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3"/>
        <w:ind w:left="1739" w:right="1814" w:firstLine="0"/>
        <w:jc w:val="center"/>
        <w:rPr>
          <w:b/>
          <w:sz w:val="44"/>
        </w:rPr>
      </w:pPr>
      <w:r>
        <w:rPr>
          <w:rFonts w:ascii="Arial" w:eastAsia="Arial"/>
          <w:b/>
          <w:sz w:val="44"/>
        </w:rPr>
        <w:t xml:space="preserve">2020 </w:t>
      </w:r>
      <w:r>
        <w:rPr>
          <w:b/>
          <w:sz w:val="44"/>
        </w:rPr>
        <w:t>年执业药师考试大纲</w:t>
      </w:r>
    </w:p>
    <w:p>
      <w:pPr>
        <w:pStyle w:val="3"/>
        <w:spacing w:before="12"/>
        <w:rPr>
          <w:b/>
          <w:sz w:val="33"/>
        </w:rPr>
      </w:pPr>
    </w:p>
    <w:p>
      <w:pPr>
        <w:spacing w:before="0"/>
        <w:ind w:left="1734" w:right="1814" w:firstLine="0"/>
        <w:jc w:val="center"/>
        <w:rPr>
          <w:rFonts w:hint="eastAsia" w:ascii="Microsoft JhengHei" w:eastAsia="Microsoft JhengHei"/>
          <w:b/>
          <w:sz w:val="32"/>
        </w:rPr>
      </w:pPr>
      <w:r>
        <w:rPr>
          <w:rFonts w:hint="eastAsia" w:ascii="Microsoft JhengHei" w:eastAsia="Microsoft JhengHei"/>
          <w:b/>
          <w:sz w:val="32"/>
        </w:rPr>
        <w:t>药学综合知识与技能</w:t>
      </w:r>
    </w:p>
    <w:p>
      <w:pPr>
        <w:pStyle w:val="3"/>
        <w:spacing w:before="14"/>
        <w:rPr>
          <w:rFonts w:ascii="Microsoft JhengHei"/>
          <w:b/>
          <w:sz w:val="27"/>
        </w:rPr>
      </w:pPr>
    </w:p>
    <w:p>
      <w:pPr>
        <w:pStyle w:val="3"/>
        <w:spacing w:before="0" w:line="278" w:lineRule="auto"/>
        <w:ind w:left="140" w:right="126"/>
      </w:pPr>
      <w:r>
        <w:rPr>
          <w:w w:val="95"/>
        </w:rPr>
        <w:t xml:space="preserve">《药学综合知识与技能》主要考查药学类考生综合运用所学的各项知识和技能，正确分析、   </w:t>
      </w:r>
      <w:r>
        <w:rPr>
          <w:spacing w:val="-3"/>
        </w:rPr>
        <w:t>处理和解决在开展药品质量管理和指导合理用药工作中所遇到的各种实际问题的能力。集中反映执业药师理论联系实际、有效开展药学服务工作所需综合知识与技能的要求。</w:t>
      </w:r>
    </w:p>
    <w:p>
      <w:pPr>
        <w:pStyle w:val="3"/>
        <w:spacing w:before="0" w:line="278" w:lineRule="auto"/>
        <w:ind w:left="140" w:right="111"/>
      </w:pPr>
      <w:r>
        <w:pict>
          <v:shape id="_x0000_s1038" o:spid="_x0000_s1038" o:spt="202" type="#_x0000_t202" style="position:absolute;left:0pt;margin-left:90.8pt;margin-top:76.95pt;height:445pt;width:413.95pt;mso-position-horizontal-relative:page;z-index:251667456;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1"/>
                    <w:gridCol w:w="2005"/>
                    <w:gridCol w:w="2001"/>
                    <w:gridCol w:w="3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251" w:type="dxa"/>
                      </w:tcPr>
                      <w:p>
                        <w:pPr>
                          <w:pStyle w:val="9"/>
                          <w:spacing w:before="134"/>
                          <w:ind w:left="355"/>
                          <w:rPr>
                            <w:b/>
                            <w:sz w:val="18"/>
                          </w:rPr>
                        </w:pPr>
                        <w:bookmarkStart w:id="0" w:name="2020年执业药师考试大纲"/>
                        <w:bookmarkEnd w:id="0"/>
                        <w:r>
                          <w:rPr>
                            <w:b/>
                            <w:sz w:val="18"/>
                          </w:rPr>
                          <w:t>大单元</w:t>
                        </w:r>
                      </w:p>
                    </w:tc>
                    <w:tc>
                      <w:tcPr>
                        <w:tcW w:w="2005" w:type="dxa"/>
                      </w:tcPr>
                      <w:p>
                        <w:pPr>
                          <w:pStyle w:val="9"/>
                          <w:spacing w:before="134"/>
                          <w:ind w:left="711" w:right="701"/>
                          <w:jc w:val="center"/>
                          <w:rPr>
                            <w:b/>
                            <w:sz w:val="18"/>
                          </w:rPr>
                        </w:pPr>
                        <w:r>
                          <w:rPr>
                            <w:b/>
                            <w:sz w:val="18"/>
                          </w:rPr>
                          <w:t>小单元</w:t>
                        </w:r>
                      </w:p>
                    </w:tc>
                    <w:tc>
                      <w:tcPr>
                        <w:tcW w:w="2001" w:type="dxa"/>
                      </w:tcPr>
                      <w:p>
                        <w:pPr>
                          <w:pStyle w:val="9"/>
                          <w:spacing w:before="134"/>
                          <w:ind w:left="798" w:right="790"/>
                          <w:jc w:val="center"/>
                          <w:rPr>
                            <w:b/>
                            <w:sz w:val="18"/>
                          </w:rPr>
                        </w:pPr>
                        <w:r>
                          <w:rPr>
                            <w:b/>
                            <w:sz w:val="18"/>
                          </w:rPr>
                          <w:t>细目</w:t>
                        </w:r>
                      </w:p>
                    </w:tc>
                    <w:tc>
                      <w:tcPr>
                        <w:tcW w:w="3007" w:type="dxa"/>
                      </w:tcPr>
                      <w:p>
                        <w:pPr>
                          <w:pStyle w:val="9"/>
                          <w:spacing w:before="134"/>
                          <w:ind w:left="1300" w:right="1294"/>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1251"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5"/>
                          <w:rPr>
                            <w:sz w:val="17"/>
                          </w:rPr>
                        </w:pPr>
                      </w:p>
                      <w:p>
                        <w:pPr>
                          <w:pStyle w:val="9"/>
                          <w:spacing w:line="324" w:lineRule="auto"/>
                          <w:ind w:left="9" w:right="-15"/>
                          <w:rPr>
                            <w:sz w:val="18"/>
                          </w:rPr>
                        </w:pPr>
                        <w:r>
                          <w:rPr>
                            <w:spacing w:val="23"/>
                            <w:sz w:val="18"/>
                          </w:rPr>
                          <w:t>执业药师与药学服务</w:t>
                        </w:r>
                      </w:p>
                    </w:tc>
                    <w:tc>
                      <w:tcPr>
                        <w:tcW w:w="2005" w:type="dxa"/>
                        <w:vMerge w:val="restart"/>
                      </w:tcPr>
                      <w:p>
                        <w:pPr>
                          <w:pStyle w:val="9"/>
                          <w:rPr>
                            <w:sz w:val="18"/>
                          </w:rPr>
                        </w:pPr>
                      </w:p>
                      <w:p>
                        <w:pPr>
                          <w:pStyle w:val="9"/>
                          <w:rPr>
                            <w:sz w:val="18"/>
                          </w:rPr>
                        </w:pPr>
                      </w:p>
                      <w:p>
                        <w:pPr>
                          <w:pStyle w:val="9"/>
                          <w:rPr>
                            <w:sz w:val="18"/>
                          </w:rPr>
                        </w:pPr>
                      </w:p>
                      <w:p>
                        <w:pPr>
                          <w:pStyle w:val="9"/>
                          <w:rPr>
                            <w:sz w:val="18"/>
                          </w:rPr>
                        </w:pPr>
                      </w:p>
                      <w:p>
                        <w:pPr>
                          <w:pStyle w:val="9"/>
                          <w:spacing w:before="9"/>
                          <w:rPr>
                            <w:sz w:val="22"/>
                          </w:rPr>
                        </w:pPr>
                      </w:p>
                      <w:p>
                        <w:pPr>
                          <w:pStyle w:val="9"/>
                          <w:spacing w:line="324" w:lineRule="auto"/>
                          <w:ind w:left="9"/>
                          <w:rPr>
                            <w:sz w:val="18"/>
                          </w:rPr>
                        </w:pPr>
                        <w:r>
                          <w:rPr>
                            <w:sz w:val="18"/>
                          </w:rPr>
                          <w:t>（一）药学服务与药学服务模式</w:t>
                        </w:r>
                      </w:p>
                    </w:tc>
                    <w:tc>
                      <w:tcPr>
                        <w:tcW w:w="2001" w:type="dxa"/>
                      </w:tcPr>
                      <w:p>
                        <w:pPr>
                          <w:pStyle w:val="9"/>
                          <w:spacing w:before="7"/>
                          <w:rPr>
                            <w:sz w:val="16"/>
                          </w:rPr>
                        </w:pPr>
                      </w:p>
                      <w:p>
                        <w:pPr>
                          <w:pStyle w:val="9"/>
                          <w:spacing w:line="324" w:lineRule="auto"/>
                          <w:ind w:left="10"/>
                          <w:rPr>
                            <w:sz w:val="18"/>
                          </w:rPr>
                        </w:pPr>
                        <w:r>
                          <w:rPr>
                            <w:rFonts w:ascii="Times New Roman" w:eastAsia="Times New Roman"/>
                            <w:sz w:val="18"/>
                          </w:rPr>
                          <w:t>1057.</w:t>
                        </w:r>
                        <w:r>
                          <w:rPr>
                            <w:sz w:val="18"/>
                          </w:rPr>
                          <w:t>药学服务的内涵与对象</w:t>
                        </w:r>
                      </w:p>
                    </w:tc>
                    <w:tc>
                      <w:tcPr>
                        <w:tcW w:w="3007" w:type="dxa"/>
                      </w:tcPr>
                      <w:p>
                        <w:pPr>
                          <w:pStyle w:val="9"/>
                          <w:spacing w:before="7"/>
                          <w:rPr>
                            <w:sz w:val="16"/>
                          </w:rPr>
                        </w:pPr>
                      </w:p>
                      <w:p>
                        <w:pPr>
                          <w:pStyle w:val="9"/>
                          <w:ind w:left="8"/>
                          <w:rPr>
                            <w:sz w:val="18"/>
                          </w:rPr>
                        </w:pPr>
                        <w:r>
                          <w:rPr>
                            <w:sz w:val="18"/>
                          </w:rPr>
                          <w:t>药学服务的内涵</w:t>
                        </w:r>
                      </w:p>
                      <w:p>
                        <w:pPr>
                          <w:pStyle w:val="9"/>
                          <w:spacing w:before="82"/>
                          <w:ind w:left="8"/>
                          <w:rPr>
                            <w:sz w:val="18"/>
                          </w:rPr>
                        </w:pPr>
                        <w:r>
                          <w:rPr>
                            <w:sz w:val="18"/>
                          </w:rPr>
                          <w:t>药学服务的重点人群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1251" w:type="dxa"/>
                        <w:vMerge w:val="continue"/>
                        <w:tcBorders>
                          <w:top w:val="nil"/>
                        </w:tcBorders>
                      </w:tcPr>
                      <w:p>
                        <w:pPr>
                          <w:rPr>
                            <w:sz w:val="2"/>
                            <w:szCs w:val="2"/>
                          </w:rPr>
                        </w:pPr>
                      </w:p>
                    </w:tc>
                    <w:tc>
                      <w:tcPr>
                        <w:tcW w:w="2005" w:type="dxa"/>
                        <w:vMerge w:val="continue"/>
                        <w:tcBorders>
                          <w:top w:val="nil"/>
                        </w:tcBorders>
                      </w:tcPr>
                      <w:p>
                        <w:pPr>
                          <w:rPr>
                            <w:sz w:val="2"/>
                            <w:szCs w:val="2"/>
                          </w:rPr>
                        </w:pPr>
                      </w:p>
                    </w:tc>
                    <w:tc>
                      <w:tcPr>
                        <w:tcW w:w="2001" w:type="dxa"/>
                      </w:tcPr>
                      <w:p>
                        <w:pPr>
                          <w:pStyle w:val="9"/>
                          <w:spacing w:before="155" w:line="324" w:lineRule="auto"/>
                          <w:ind w:left="10"/>
                          <w:rPr>
                            <w:sz w:val="18"/>
                          </w:rPr>
                        </w:pPr>
                        <w:r>
                          <w:rPr>
                            <w:rFonts w:ascii="Times New Roman" w:eastAsia="Times New Roman"/>
                            <w:sz w:val="18"/>
                          </w:rPr>
                          <w:t>1058.</w:t>
                        </w:r>
                        <w:r>
                          <w:rPr>
                            <w:sz w:val="18"/>
                          </w:rPr>
                          <w:t>药学服务的模式与内容</w:t>
                        </w:r>
                      </w:p>
                    </w:tc>
                    <w:tc>
                      <w:tcPr>
                        <w:tcW w:w="3007" w:type="dxa"/>
                      </w:tcPr>
                      <w:p>
                        <w:pPr>
                          <w:pStyle w:val="9"/>
                          <w:spacing w:before="155"/>
                          <w:ind w:left="8"/>
                          <w:rPr>
                            <w:sz w:val="18"/>
                          </w:rPr>
                        </w:pPr>
                        <w:r>
                          <w:rPr>
                            <w:sz w:val="18"/>
                          </w:rPr>
                          <w:t>药学服务的具体内容</w:t>
                        </w:r>
                      </w:p>
                      <w:p>
                        <w:pPr>
                          <w:pStyle w:val="9"/>
                          <w:spacing w:before="81"/>
                          <w:ind w:left="8"/>
                          <w:rPr>
                            <w:sz w:val="18"/>
                          </w:rPr>
                        </w:pPr>
                        <w:r>
                          <w:rPr>
                            <w:sz w:val="18"/>
                          </w:rPr>
                          <w:t>药物重整与药学服务新进展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1251" w:type="dxa"/>
                        <w:vMerge w:val="continue"/>
                        <w:tcBorders>
                          <w:top w:val="nil"/>
                        </w:tcBorders>
                      </w:tcPr>
                      <w:p>
                        <w:pPr>
                          <w:rPr>
                            <w:sz w:val="2"/>
                            <w:szCs w:val="2"/>
                          </w:rPr>
                        </w:pPr>
                      </w:p>
                    </w:tc>
                    <w:tc>
                      <w:tcPr>
                        <w:tcW w:w="2005" w:type="dxa"/>
                        <w:vMerge w:val="continue"/>
                        <w:tcBorders>
                          <w:top w:val="nil"/>
                        </w:tcBorders>
                      </w:tcPr>
                      <w:p>
                        <w:pPr>
                          <w:rPr>
                            <w:sz w:val="2"/>
                            <w:szCs w:val="2"/>
                          </w:rPr>
                        </w:pPr>
                      </w:p>
                    </w:tc>
                    <w:tc>
                      <w:tcPr>
                        <w:tcW w:w="2001" w:type="dxa"/>
                      </w:tcPr>
                      <w:p>
                        <w:pPr>
                          <w:pStyle w:val="9"/>
                          <w:spacing w:before="10"/>
                          <w:rPr>
                            <w:sz w:val="22"/>
                          </w:rPr>
                        </w:pPr>
                      </w:p>
                      <w:p>
                        <w:pPr>
                          <w:pStyle w:val="9"/>
                          <w:spacing w:line="324" w:lineRule="auto"/>
                          <w:ind w:left="10"/>
                          <w:rPr>
                            <w:sz w:val="18"/>
                          </w:rPr>
                        </w:pPr>
                        <w:r>
                          <w:rPr>
                            <w:rFonts w:ascii="Times New Roman" w:eastAsia="Times New Roman"/>
                            <w:sz w:val="18"/>
                          </w:rPr>
                          <w:t>1059.</w:t>
                        </w:r>
                        <w:r>
                          <w:rPr>
                            <w:sz w:val="18"/>
                          </w:rPr>
                          <w:t>药学服务对执业药师的要求</w:t>
                        </w:r>
                      </w:p>
                    </w:tc>
                    <w:tc>
                      <w:tcPr>
                        <w:tcW w:w="3007" w:type="dxa"/>
                      </w:tcPr>
                      <w:p>
                        <w:pPr>
                          <w:pStyle w:val="9"/>
                          <w:spacing w:before="136" w:line="324" w:lineRule="auto"/>
                          <w:ind w:left="8" w:right="2266"/>
                          <w:jc w:val="both"/>
                          <w:rPr>
                            <w:sz w:val="18"/>
                          </w:rPr>
                        </w:pPr>
                        <w:r>
                          <w:rPr>
                            <w:sz w:val="18"/>
                          </w:rPr>
                          <w:t>职业道德专业知识专业技能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1251" w:type="dxa"/>
                        <w:vMerge w:val="continue"/>
                        <w:tcBorders>
                          <w:top w:val="nil"/>
                        </w:tcBorders>
                      </w:tcPr>
                      <w:p>
                        <w:pPr>
                          <w:rPr>
                            <w:sz w:val="2"/>
                            <w:szCs w:val="2"/>
                          </w:rPr>
                        </w:pPr>
                      </w:p>
                    </w:tc>
                    <w:tc>
                      <w:tcPr>
                        <w:tcW w:w="2005"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16" w:line="324" w:lineRule="auto"/>
                          <w:ind w:left="9"/>
                          <w:rPr>
                            <w:sz w:val="18"/>
                          </w:rPr>
                        </w:pPr>
                        <w:r>
                          <w:rPr>
                            <w:sz w:val="18"/>
                          </w:rPr>
                          <w:t>（二）药学信息服务与用药咨询</w:t>
                        </w:r>
                      </w:p>
                    </w:tc>
                    <w:tc>
                      <w:tcPr>
                        <w:tcW w:w="2001" w:type="dxa"/>
                      </w:tcPr>
                      <w:p>
                        <w:pPr>
                          <w:pStyle w:val="9"/>
                          <w:rPr>
                            <w:sz w:val="20"/>
                          </w:rPr>
                        </w:pPr>
                      </w:p>
                      <w:p>
                        <w:pPr>
                          <w:pStyle w:val="9"/>
                          <w:spacing w:before="9"/>
                          <w:rPr>
                            <w:sz w:val="14"/>
                          </w:rPr>
                        </w:pPr>
                      </w:p>
                      <w:p>
                        <w:pPr>
                          <w:pStyle w:val="9"/>
                          <w:ind w:left="10"/>
                          <w:rPr>
                            <w:sz w:val="18"/>
                          </w:rPr>
                        </w:pPr>
                        <w:r>
                          <w:rPr>
                            <w:rFonts w:ascii="Times New Roman" w:eastAsia="Times New Roman"/>
                            <w:sz w:val="18"/>
                          </w:rPr>
                          <w:t>1060.</w:t>
                        </w:r>
                        <w:r>
                          <w:rPr>
                            <w:sz w:val="18"/>
                          </w:rPr>
                          <w:t>药学信息服务</w:t>
                        </w:r>
                      </w:p>
                    </w:tc>
                    <w:tc>
                      <w:tcPr>
                        <w:tcW w:w="3007" w:type="dxa"/>
                      </w:tcPr>
                      <w:p>
                        <w:pPr>
                          <w:pStyle w:val="9"/>
                          <w:spacing w:before="133"/>
                          <w:ind w:left="8"/>
                          <w:rPr>
                            <w:sz w:val="18"/>
                          </w:rPr>
                        </w:pPr>
                        <w:r>
                          <w:rPr>
                            <w:sz w:val="18"/>
                          </w:rPr>
                          <w:t>药学信息资料来源</w:t>
                        </w:r>
                      </w:p>
                      <w:p>
                        <w:pPr>
                          <w:pStyle w:val="9"/>
                          <w:spacing w:before="81" w:line="324" w:lineRule="auto"/>
                          <w:ind w:left="8" w:right="826"/>
                          <w:rPr>
                            <w:sz w:val="18"/>
                          </w:rPr>
                        </w:pPr>
                        <w:r>
                          <w:rPr>
                            <w:sz w:val="18"/>
                          </w:rPr>
                          <w:t>药学信息的质量判断与评价药学信息的管理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2" w:hRule="atLeast"/>
                    </w:trPr>
                    <w:tc>
                      <w:tcPr>
                        <w:tcW w:w="1251" w:type="dxa"/>
                        <w:vMerge w:val="continue"/>
                        <w:tcBorders>
                          <w:top w:val="nil"/>
                        </w:tcBorders>
                      </w:tcPr>
                      <w:p>
                        <w:pPr>
                          <w:rPr>
                            <w:sz w:val="2"/>
                            <w:szCs w:val="2"/>
                          </w:rPr>
                        </w:pPr>
                      </w:p>
                    </w:tc>
                    <w:tc>
                      <w:tcPr>
                        <w:tcW w:w="2005" w:type="dxa"/>
                        <w:vMerge w:val="continue"/>
                        <w:tcBorders>
                          <w:top w:val="nil"/>
                        </w:tcBorders>
                      </w:tcPr>
                      <w:p>
                        <w:pPr>
                          <w:rPr>
                            <w:sz w:val="2"/>
                            <w:szCs w:val="2"/>
                          </w:rPr>
                        </w:pPr>
                      </w:p>
                    </w:tc>
                    <w:tc>
                      <w:tcPr>
                        <w:tcW w:w="2001" w:type="dxa"/>
                      </w:tcPr>
                      <w:p>
                        <w:pPr>
                          <w:pStyle w:val="9"/>
                          <w:rPr>
                            <w:sz w:val="18"/>
                          </w:rPr>
                        </w:pPr>
                      </w:p>
                      <w:p>
                        <w:pPr>
                          <w:pStyle w:val="9"/>
                          <w:rPr>
                            <w:sz w:val="18"/>
                          </w:rPr>
                        </w:pPr>
                      </w:p>
                      <w:p>
                        <w:pPr>
                          <w:pStyle w:val="9"/>
                          <w:rPr>
                            <w:sz w:val="18"/>
                          </w:rPr>
                        </w:pPr>
                      </w:p>
                      <w:p>
                        <w:pPr>
                          <w:pStyle w:val="9"/>
                          <w:rPr>
                            <w:sz w:val="18"/>
                          </w:rPr>
                        </w:pPr>
                      </w:p>
                      <w:p>
                        <w:pPr>
                          <w:pStyle w:val="9"/>
                          <w:spacing w:before="6"/>
                          <w:rPr>
                            <w:sz w:val="25"/>
                          </w:rPr>
                        </w:pPr>
                      </w:p>
                      <w:p>
                        <w:pPr>
                          <w:pStyle w:val="9"/>
                          <w:spacing w:line="324" w:lineRule="auto"/>
                          <w:ind w:left="10"/>
                          <w:rPr>
                            <w:sz w:val="18"/>
                          </w:rPr>
                        </w:pPr>
                        <w:r>
                          <w:rPr>
                            <w:rFonts w:ascii="Times New Roman" w:eastAsia="Times New Roman"/>
                            <w:sz w:val="18"/>
                          </w:rPr>
                          <w:t>1061.</w:t>
                        </w:r>
                        <w:r>
                          <w:rPr>
                            <w:sz w:val="18"/>
                          </w:rPr>
                          <w:t>用药咨询服务与指导</w:t>
                        </w:r>
                      </w:p>
                    </w:tc>
                    <w:tc>
                      <w:tcPr>
                        <w:tcW w:w="3007" w:type="dxa"/>
                      </w:tcPr>
                      <w:p>
                        <w:pPr>
                          <w:pStyle w:val="9"/>
                          <w:spacing w:before="5"/>
                          <w:rPr>
                            <w:sz w:val="24"/>
                          </w:rPr>
                        </w:pPr>
                      </w:p>
                      <w:p>
                        <w:pPr>
                          <w:pStyle w:val="9"/>
                          <w:ind w:left="8"/>
                          <w:rPr>
                            <w:sz w:val="18"/>
                          </w:rPr>
                        </w:pPr>
                        <w:r>
                          <w:rPr>
                            <w:sz w:val="18"/>
                          </w:rPr>
                          <w:t>咨询服务方法与流程</w:t>
                        </w:r>
                      </w:p>
                      <w:p>
                        <w:pPr>
                          <w:pStyle w:val="9"/>
                          <w:spacing w:before="82" w:line="324" w:lineRule="auto"/>
                          <w:ind w:left="8"/>
                          <w:rPr>
                            <w:sz w:val="18"/>
                          </w:rPr>
                        </w:pPr>
                        <w:r>
                          <w:rPr>
                            <w:sz w:val="18"/>
                          </w:rPr>
                          <w:t>为患者及公众提供合理用药咨询的内容和注意事项</w:t>
                        </w:r>
                      </w:p>
                      <w:p>
                        <w:pPr>
                          <w:pStyle w:val="9"/>
                          <w:spacing w:before="1" w:line="324" w:lineRule="auto"/>
                          <w:ind w:left="8"/>
                          <w:rPr>
                            <w:sz w:val="18"/>
                          </w:rPr>
                        </w:pPr>
                        <w:r>
                          <w:rPr>
                            <w:spacing w:val="5"/>
                            <w:sz w:val="18"/>
                          </w:rPr>
                          <w:t>为医师提供合理用药咨询的内容和注</w:t>
                        </w:r>
                        <w:r>
                          <w:rPr>
                            <w:sz w:val="18"/>
                          </w:rPr>
                          <w:t>意事项</w:t>
                        </w:r>
                      </w:p>
                      <w:p>
                        <w:pPr>
                          <w:pStyle w:val="9"/>
                          <w:spacing w:before="1" w:line="324" w:lineRule="auto"/>
                          <w:ind w:left="8"/>
                          <w:rPr>
                            <w:sz w:val="18"/>
                          </w:rPr>
                        </w:pPr>
                        <w:r>
                          <w:rPr>
                            <w:spacing w:val="5"/>
                            <w:sz w:val="18"/>
                          </w:rPr>
                          <w:t>为护士提供合理用药咨询的内容和注</w:t>
                        </w:r>
                        <w:r>
                          <w:rPr>
                            <w:sz w:val="18"/>
                          </w:rPr>
                          <w:t>意事项</w:t>
                        </w:r>
                      </w:p>
                      <w:p>
                        <w:pPr>
                          <w:pStyle w:val="9"/>
                          <w:spacing w:before="2"/>
                          <w:ind w:left="8"/>
                          <w:rPr>
                            <w:sz w:val="18"/>
                          </w:rPr>
                        </w:pPr>
                        <w:r>
                          <w:rPr>
                            <w:spacing w:val="-10"/>
                            <w:sz w:val="18"/>
                          </w:rPr>
                          <w:t>药品辅料、包材、用药装置方面的咨询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trPr>
                    <w:tc>
                      <w:tcPr>
                        <w:tcW w:w="1251" w:type="dxa"/>
                        <w:vMerge w:val="continue"/>
                        <w:tcBorders>
                          <w:top w:val="nil"/>
                        </w:tcBorders>
                      </w:tcPr>
                      <w:p>
                        <w:pPr>
                          <w:rPr>
                            <w:sz w:val="2"/>
                            <w:szCs w:val="2"/>
                          </w:rPr>
                        </w:pPr>
                      </w:p>
                    </w:tc>
                    <w:tc>
                      <w:tcPr>
                        <w:tcW w:w="2005" w:type="dxa"/>
                        <w:vMerge w:val="continue"/>
                        <w:tcBorders>
                          <w:top w:val="nil"/>
                        </w:tcBorders>
                      </w:tcPr>
                      <w:p>
                        <w:pPr>
                          <w:rPr>
                            <w:sz w:val="2"/>
                            <w:szCs w:val="2"/>
                          </w:rPr>
                        </w:pPr>
                      </w:p>
                    </w:tc>
                    <w:tc>
                      <w:tcPr>
                        <w:tcW w:w="2001" w:type="dxa"/>
                      </w:tcPr>
                      <w:p>
                        <w:pPr>
                          <w:pStyle w:val="9"/>
                          <w:rPr>
                            <w:sz w:val="20"/>
                          </w:rPr>
                        </w:pPr>
                      </w:p>
                      <w:p>
                        <w:pPr>
                          <w:pStyle w:val="9"/>
                          <w:spacing w:before="11"/>
                          <w:rPr>
                            <w:sz w:val="17"/>
                          </w:rPr>
                        </w:pPr>
                      </w:p>
                      <w:p>
                        <w:pPr>
                          <w:pStyle w:val="9"/>
                          <w:ind w:left="10"/>
                          <w:rPr>
                            <w:sz w:val="18"/>
                          </w:rPr>
                        </w:pPr>
                        <w:r>
                          <w:rPr>
                            <w:rFonts w:ascii="Times New Roman" w:eastAsia="Times New Roman"/>
                            <w:sz w:val="18"/>
                          </w:rPr>
                          <w:t>1062.</w:t>
                        </w:r>
                        <w:r>
                          <w:rPr>
                            <w:sz w:val="18"/>
                          </w:rPr>
                          <w:t>药师沟通技能</w:t>
                        </w:r>
                      </w:p>
                    </w:tc>
                    <w:tc>
                      <w:tcPr>
                        <w:tcW w:w="3007" w:type="dxa"/>
                      </w:tcPr>
                      <w:p>
                        <w:pPr>
                          <w:pStyle w:val="9"/>
                          <w:spacing w:before="7"/>
                          <w:rPr>
                            <w:sz w:val="13"/>
                          </w:rPr>
                        </w:pPr>
                      </w:p>
                      <w:p>
                        <w:pPr>
                          <w:pStyle w:val="9"/>
                          <w:spacing w:line="324" w:lineRule="auto"/>
                          <w:ind w:left="8" w:right="646"/>
                          <w:rPr>
                            <w:sz w:val="18"/>
                          </w:rPr>
                        </w:pPr>
                        <w:r>
                          <w:rPr>
                            <w:sz w:val="18"/>
                          </w:rPr>
                          <w:t xml:space="preserve">药师与患者沟通的基本方法 药师与不同类型患者的沟通 </w:t>
                        </w:r>
                        <w:r>
                          <w:rPr>
                            <w:spacing w:val="-2"/>
                            <w:sz w:val="18"/>
                          </w:rPr>
                          <w:t>药师与其他医务工作者的沟通</w:t>
                        </w:r>
                      </w:p>
                    </w:tc>
                  </w:tr>
                </w:tbl>
                <w:p>
                  <w:pPr>
                    <w:pStyle w:val="3"/>
                    <w:spacing w:before="0"/>
                  </w:pPr>
                </w:p>
              </w:txbxContent>
            </v:textbox>
          </v:shape>
        </w:pict>
      </w:r>
      <w:r>
        <w:t>本科目考试大纲包括两大部分，即</w:t>
      </w:r>
      <w:r>
        <w:rPr>
          <w:rFonts w:ascii="Arial" w:hAnsi="Arial" w:eastAsia="Arial"/>
          <w:spacing w:val="3"/>
        </w:rPr>
        <w:t>“</w:t>
      </w:r>
      <w:r>
        <w:t>药学实践与用药安全</w:t>
      </w:r>
      <w:r>
        <w:rPr>
          <w:rFonts w:ascii="Arial" w:hAnsi="Arial" w:eastAsia="Arial"/>
          <w:spacing w:val="3"/>
        </w:rPr>
        <w:t>”</w:t>
      </w:r>
      <w:r>
        <w:t>和</w:t>
      </w:r>
      <w:r>
        <w:rPr>
          <w:rFonts w:ascii="Arial" w:hAnsi="Arial" w:eastAsia="Arial"/>
          <w:spacing w:val="3"/>
        </w:rPr>
        <w:t>“</w:t>
      </w:r>
      <w:r>
        <w:t>自我药疗与药物治疗</w:t>
      </w:r>
      <w:r>
        <w:rPr>
          <w:rFonts w:ascii="Arial" w:hAnsi="Arial" w:eastAsia="Arial"/>
          <w:spacing w:val="3"/>
        </w:rPr>
        <w:t>”</w:t>
      </w:r>
      <w:r>
        <w:rPr>
          <w:spacing w:val="2"/>
        </w:rPr>
        <w:t>。在</w:t>
      </w:r>
      <w:r>
        <w:rPr>
          <w:rFonts w:ascii="Arial" w:hAnsi="Arial" w:eastAsia="Arial"/>
          <w:spacing w:val="3"/>
        </w:rPr>
        <w:t>“</w:t>
      </w:r>
      <w:r>
        <w:t>药 学实践与用药安全</w:t>
      </w:r>
      <w:r>
        <w:rPr>
          <w:rFonts w:ascii="Arial" w:hAnsi="Arial" w:eastAsia="Arial"/>
        </w:rPr>
        <w:t>”</w:t>
      </w:r>
      <w:r>
        <w:t>中，要求重点掌握处方调剂、处方审核和安全用药、合理用药等药学实践工作所需的综合知识与技能。在</w:t>
      </w:r>
      <w:r>
        <w:rPr>
          <w:rFonts w:ascii="Arial" w:hAnsi="Arial" w:eastAsia="Arial"/>
          <w:spacing w:val="3"/>
        </w:rPr>
        <w:t>“</w:t>
      </w:r>
      <w:r>
        <w:t>自我药疗与药物治疗</w:t>
      </w:r>
      <w:r>
        <w:rPr>
          <w:rFonts w:ascii="Arial" w:hAnsi="Arial" w:eastAsia="Arial"/>
          <w:spacing w:val="3"/>
        </w:rPr>
        <w:t>”</w:t>
      </w:r>
      <w:r>
        <w:t>中，要求重点掌握常见症状及</w:t>
      </w:r>
      <w:r>
        <w:rPr>
          <w:rFonts w:ascii="Arial" w:hAnsi="Arial" w:eastAsia="Arial"/>
        </w:rPr>
        <w:t>“</w:t>
      </w:r>
      <w:r>
        <w:t>小病</w:t>
      </w:r>
      <w:r>
        <w:rPr>
          <w:rFonts w:ascii="Arial" w:hAnsi="Arial" w:eastAsia="Arial"/>
        </w:rPr>
        <w:t>”</w:t>
      </w:r>
      <w:r>
        <w:rPr>
          <w:spacing w:val="-7"/>
        </w:rPr>
        <w:t>的判断、处置；熟悉常见综合治疗性疾病</w:t>
      </w:r>
      <w:r>
        <w:t>（包括各类慢性疾病</w:t>
      </w:r>
      <w:r>
        <w:rPr>
          <w:spacing w:val="-20"/>
        </w:rPr>
        <w:t>）</w:t>
      </w:r>
      <w:r>
        <w:t xml:space="preserve">的临床表现和治疗原则； </w:t>
      </w:r>
      <w:r>
        <w:rPr>
          <w:w w:val="105"/>
        </w:rPr>
        <w:t>掌握常见疾病药物治疗、指导合理用药和疾病健康教育内容。</w:t>
      </w:r>
    </w:p>
    <w:p>
      <w:pPr>
        <w:spacing w:after="0" w:line="278" w:lineRule="auto"/>
        <w:sectPr>
          <w:pgSz w:w="11910" w:h="16840"/>
          <w:pgMar w:top="1420" w:right="1580" w:bottom="280" w:left="1660" w:header="897" w:footer="0" w:gutter="0"/>
        </w:sectPr>
      </w:pPr>
    </w:p>
    <w:p>
      <w:pPr>
        <w:pStyle w:val="3"/>
        <w:spacing w:before="0"/>
        <w:rPr>
          <w:sz w:val="20"/>
        </w:rPr>
      </w:pPr>
    </w:p>
    <w:p>
      <w:pPr>
        <w:pStyle w:val="3"/>
        <w:spacing w:before="6"/>
        <w:rPr>
          <w:sz w:val="19"/>
        </w:rPr>
      </w:pPr>
    </w:p>
    <w:p>
      <w:pPr>
        <w:pStyle w:val="2"/>
        <w:spacing w:before="70"/>
      </w:pPr>
      <w:r>
        <w:t>续表</w:t>
      </w:r>
    </w:p>
    <w:p>
      <w:pPr>
        <w:pStyle w:val="3"/>
        <w:rPr>
          <w:b/>
          <w:sz w:val="7"/>
        </w:rPr>
      </w:pPr>
    </w:p>
    <w:tbl>
      <w:tblPr>
        <w:tblStyle w:val="5"/>
        <w:tblW w:w="0" w:type="auto"/>
        <w:tblInd w:w="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1473"/>
        <w:gridCol w:w="2121"/>
        <w:gridCol w:w="3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244" w:type="dxa"/>
          </w:tcPr>
          <w:p>
            <w:pPr>
              <w:pStyle w:val="9"/>
              <w:spacing w:before="135"/>
              <w:ind w:left="350"/>
              <w:rPr>
                <w:b/>
                <w:sz w:val="18"/>
              </w:rPr>
            </w:pPr>
            <w:r>
              <w:rPr>
                <w:b/>
                <w:sz w:val="18"/>
              </w:rPr>
              <w:t>大单元</w:t>
            </w:r>
          </w:p>
        </w:tc>
        <w:tc>
          <w:tcPr>
            <w:tcW w:w="1473" w:type="dxa"/>
          </w:tcPr>
          <w:p>
            <w:pPr>
              <w:pStyle w:val="9"/>
              <w:spacing w:before="135"/>
              <w:ind w:left="465"/>
              <w:rPr>
                <w:b/>
                <w:sz w:val="18"/>
              </w:rPr>
            </w:pPr>
            <w:r>
              <w:rPr>
                <w:b/>
                <w:sz w:val="18"/>
              </w:rPr>
              <w:t>小单元</w:t>
            </w:r>
          </w:p>
        </w:tc>
        <w:tc>
          <w:tcPr>
            <w:tcW w:w="2121" w:type="dxa"/>
          </w:tcPr>
          <w:p>
            <w:pPr>
              <w:pStyle w:val="9"/>
              <w:spacing w:before="135"/>
              <w:ind w:left="857" w:right="851"/>
              <w:jc w:val="center"/>
              <w:rPr>
                <w:b/>
                <w:sz w:val="18"/>
              </w:rPr>
            </w:pPr>
            <w:r>
              <w:rPr>
                <w:b/>
                <w:sz w:val="18"/>
              </w:rPr>
              <w:t>细目</w:t>
            </w:r>
          </w:p>
        </w:tc>
        <w:tc>
          <w:tcPr>
            <w:tcW w:w="3426" w:type="dxa"/>
          </w:tcPr>
          <w:p>
            <w:pPr>
              <w:pStyle w:val="9"/>
              <w:spacing w:before="135"/>
              <w:ind w:left="1510" w:right="1503"/>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1244" w:type="dxa"/>
            <w:vMerge w:val="restart"/>
            <w:tcBorders>
              <w:bottom w:val="nil"/>
            </w:tcBorders>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8"/>
              </w:rPr>
            </w:pPr>
          </w:p>
          <w:p>
            <w:pPr>
              <w:pStyle w:val="9"/>
              <w:spacing w:line="324" w:lineRule="auto"/>
              <w:ind w:left="9"/>
              <w:rPr>
                <w:sz w:val="18"/>
              </w:rPr>
            </w:pPr>
            <w:r>
              <w:rPr>
                <w:sz w:val="18"/>
              </w:rPr>
              <w:t>药品调剂和药品管理</w:t>
            </w:r>
          </w:p>
        </w:tc>
        <w:tc>
          <w:tcPr>
            <w:tcW w:w="1473" w:type="dxa"/>
            <w:vMerge w:val="restart"/>
          </w:tcPr>
          <w:p>
            <w:pPr>
              <w:pStyle w:val="9"/>
              <w:rPr>
                <w:b/>
                <w:sz w:val="18"/>
              </w:rPr>
            </w:pPr>
          </w:p>
          <w:p>
            <w:pPr>
              <w:pStyle w:val="9"/>
              <w:spacing w:before="4"/>
              <w:rPr>
                <w:b/>
                <w:sz w:val="25"/>
              </w:rPr>
            </w:pPr>
          </w:p>
          <w:p>
            <w:pPr>
              <w:pStyle w:val="9"/>
              <w:spacing w:line="324" w:lineRule="auto"/>
              <w:ind w:left="9" w:right="1"/>
              <w:rPr>
                <w:sz w:val="18"/>
              </w:rPr>
            </w:pPr>
            <w:r>
              <w:rPr>
                <w:sz w:val="18"/>
              </w:rPr>
              <w:t>（一）处方与处方调剂</w:t>
            </w:r>
          </w:p>
        </w:tc>
        <w:tc>
          <w:tcPr>
            <w:tcW w:w="2121" w:type="dxa"/>
          </w:tcPr>
          <w:p>
            <w:pPr>
              <w:pStyle w:val="9"/>
              <w:rPr>
                <w:b/>
                <w:sz w:val="20"/>
              </w:rPr>
            </w:pPr>
          </w:p>
          <w:p>
            <w:pPr>
              <w:pStyle w:val="9"/>
              <w:spacing w:before="4"/>
              <w:rPr>
                <w:b/>
                <w:sz w:val="16"/>
              </w:rPr>
            </w:pPr>
          </w:p>
          <w:p>
            <w:pPr>
              <w:pStyle w:val="9"/>
              <w:spacing w:before="1"/>
              <w:ind w:left="9"/>
              <w:rPr>
                <w:sz w:val="18"/>
              </w:rPr>
            </w:pPr>
            <w:r>
              <w:rPr>
                <w:rFonts w:ascii="Times New Roman" w:eastAsia="Times New Roman"/>
                <w:sz w:val="18"/>
              </w:rPr>
              <w:t>1063.</w:t>
            </w:r>
            <w:r>
              <w:rPr>
                <w:sz w:val="18"/>
              </w:rPr>
              <w:t>处方格式与种类</w:t>
            </w:r>
          </w:p>
        </w:tc>
        <w:tc>
          <w:tcPr>
            <w:tcW w:w="3426" w:type="dxa"/>
          </w:tcPr>
          <w:p>
            <w:pPr>
              <w:pStyle w:val="9"/>
              <w:spacing w:before="154" w:line="324" w:lineRule="auto"/>
              <w:ind w:left="10" w:right="2503"/>
              <w:jc w:val="both"/>
              <w:rPr>
                <w:sz w:val="18"/>
              </w:rPr>
            </w:pPr>
            <w:r>
              <w:rPr>
                <w:sz w:val="18"/>
              </w:rPr>
              <w:t>处方的意义处方的格式处方的种类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244" w:type="dxa"/>
            <w:vMerge w:val="continue"/>
            <w:tcBorders>
              <w:top w:val="nil"/>
              <w:bottom w:val="nil"/>
            </w:tcBorders>
          </w:tcPr>
          <w:p>
            <w:pPr>
              <w:rPr>
                <w:sz w:val="2"/>
                <w:szCs w:val="2"/>
              </w:rPr>
            </w:pPr>
          </w:p>
        </w:tc>
        <w:tc>
          <w:tcPr>
            <w:tcW w:w="1473" w:type="dxa"/>
            <w:vMerge w:val="continue"/>
            <w:tcBorders>
              <w:top w:val="nil"/>
            </w:tcBorders>
          </w:tcPr>
          <w:p>
            <w:pPr>
              <w:rPr>
                <w:sz w:val="2"/>
                <w:szCs w:val="2"/>
              </w:rPr>
            </w:pPr>
          </w:p>
        </w:tc>
        <w:tc>
          <w:tcPr>
            <w:tcW w:w="2121" w:type="dxa"/>
          </w:tcPr>
          <w:p>
            <w:pPr>
              <w:pStyle w:val="9"/>
              <w:spacing w:before="128"/>
              <w:ind w:left="9"/>
              <w:rPr>
                <w:sz w:val="18"/>
              </w:rPr>
            </w:pPr>
            <w:r>
              <w:rPr>
                <w:rFonts w:ascii="Times New Roman" w:eastAsia="Times New Roman"/>
                <w:sz w:val="18"/>
              </w:rPr>
              <w:t>1064.</w:t>
            </w:r>
            <w:r>
              <w:rPr>
                <w:sz w:val="18"/>
              </w:rPr>
              <w:t>处方调剂操作规程</w:t>
            </w:r>
          </w:p>
        </w:tc>
        <w:tc>
          <w:tcPr>
            <w:tcW w:w="3426" w:type="dxa"/>
          </w:tcPr>
          <w:p>
            <w:pPr>
              <w:pStyle w:val="9"/>
              <w:spacing w:before="128"/>
              <w:ind w:left="10"/>
              <w:rPr>
                <w:sz w:val="18"/>
              </w:rPr>
            </w:pPr>
            <w:r>
              <w:rPr>
                <w:sz w:val="18"/>
              </w:rPr>
              <w:t>处方调剂的具体流程和要求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244" w:type="dxa"/>
            <w:vMerge w:val="continue"/>
            <w:tcBorders>
              <w:top w:val="nil"/>
              <w:bottom w:val="nil"/>
            </w:tcBorders>
          </w:tcPr>
          <w:p>
            <w:pPr>
              <w:rPr>
                <w:sz w:val="2"/>
                <w:szCs w:val="2"/>
              </w:rPr>
            </w:pPr>
          </w:p>
        </w:tc>
        <w:tc>
          <w:tcPr>
            <w:tcW w:w="1473"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9"/>
              </w:rPr>
            </w:pPr>
          </w:p>
          <w:p>
            <w:pPr>
              <w:pStyle w:val="9"/>
              <w:ind w:left="9"/>
              <w:rPr>
                <w:sz w:val="18"/>
              </w:rPr>
            </w:pPr>
            <w:r>
              <w:rPr>
                <w:sz w:val="18"/>
              </w:rPr>
              <w:t>（二）处方审核</w:t>
            </w:r>
          </w:p>
        </w:tc>
        <w:tc>
          <w:tcPr>
            <w:tcW w:w="2121" w:type="dxa"/>
          </w:tcPr>
          <w:p>
            <w:pPr>
              <w:pStyle w:val="9"/>
              <w:spacing w:before="126"/>
              <w:ind w:left="9"/>
              <w:rPr>
                <w:sz w:val="18"/>
              </w:rPr>
            </w:pPr>
            <w:r>
              <w:rPr>
                <w:rFonts w:ascii="Times New Roman" w:eastAsia="Times New Roman"/>
                <w:sz w:val="18"/>
              </w:rPr>
              <w:t>1065.</w:t>
            </w:r>
            <w:r>
              <w:rPr>
                <w:sz w:val="18"/>
              </w:rPr>
              <w:t>处方审核规范</w:t>
            </w:r>
          </w:p>
        </w:tc>
        <w:tc>
          <w:tcPr>
            <w:tcW w:w="3426" w:type="dxa"/>
          </w:tcPr>
          <w:p>
            <w:pPr>
              <w:pStyle w:val="9"/>
              <w:spacing w:before="126"/>
              <w:ind w:left="10"/>
              <w:rPr>
                <w:sz w:val="18"/>
              </w:rPr>
            </w:pPr>
            <w:r>
              <w:rPr>
                <w:sz w:val="18"/>
              </w:rPr>
              <w:t>处方审核基本要求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244" w:type="dxa"/>
            <w:vMerge w:val="continue"/>
            <w:tcBorders>
              <w:top w:val="nil"/>
              <w:bottom w:val="nil"/>
            </w:tcBorders>
          </w:tcPr>
          <w:p>
            <w:pPr>
              <w:rPr>
                <w:sz w:val="2"/>
                <w:szCs w:val="2"/>
              </w:rPr>
            </w:pPr>
          </w:p>
        </w:tc>
        <w:tc>
          <w:tcPr>
            <w:tcW w:w="1473" w:type="dxa"/>
            <w:vMerge w:val="continue"/>
            <w:tcBorders>
              <w:top w:val="nil"/>
            </w:tcBorders>
          </w:tcPr>
          <w:p>
            <w:pPr>
              <w:rPr>
                <w:sz w:val="2"/>
                <w:szCs w:val="2"/>
              </w:rPr>
            </w:pPr>
          </w:p>
        </w:tc>
        <w:tc>
          <w:tcPr>
            <w:tcW w:w="2121" w:type="dxa"/>
          </w:tcPr>
          <w:p>
            <w:pPr>
              <w:pStyle w:val="9"/>
              <w:spacing w:before="128"/>
              <w:ind w:left="9"/>
              <w:rPr>
                <w:sz w:val="18"/>
              </w:rPr>
            </w:pPr>
            <w:r>
              <w:rPr>
                <w:rFonts w:ascii="Times New Roman" w:eastAsia="Times New Roman"/>
                <w:sz w:val="18"/>
              </w:rPr>
              <w:t>1066.</w:t>
            </w:r>
            <w:r>
              <w:rPr>
                <w:sz w:val="18"/>
              </w:rPr>
              <w:t>处方合法性审核</w:t>
            </w:r>
          </w:p>
        </w:tc>
        <w:tc>
          <w:tcPr>
            <w:tcW w:w="3426" w:type="dxa"/>
          </w:tcPr>
          <w:p>
            <w:pPr>
              <w:pStyle w:val="9"/>
              <w:spacing w:before="128"/>
              <w:ind w:left="10"/>
              <w:rPr>
                <w:sz w:val="18"/>
              </w:rPr>
            </w:pPr>
            <w:r>
              <w:rPr>
                <w:sz w:val="18"/>
              </w:rPr>
              <w:t>处方合法性审核要求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1244" w:type="dxa"/>
            <w:vMerge w:val="continue"/>
            <w:tcBorders>
              <w:top w:val="nil"/>
              <w:bottom w:val="nil"/>
            </w:tcBorders>
          </w:tcPr>
          <w:p>
            <w:pPr>
              <w:rPr>
                <w:sz w:val="2"/>
                <w:szCs w:val="2"/>
              </w:rPr>
            </w:pPr>
          </w:p>
        </w:tc>
        <w:tc>
          <w:tcPr>
            <w:tcW w:w="1473" w:type="dxa"/>
            <w:vMerge w:val="continue"/>
            <w:tcBorders>
              <w:top w:val="nil"/>
            </w:tcBorders>
          </w:tcPr>
          <w:p>
            <w:pPr>
              <w:rPr>
                <w:sz w:val="2"/>
                <w:szCs w:val="2"/>
              </w:rPr>
            </w:pPr>
          </w:p>
        </w:tc>
        <w:tc>
          <w:tcPr>
            <w:tcW w:w="2121" w:type="dxa"/>
          </w:tcPr>
          <w:p>
            <w:pPr>
              <w:pStyle w:val="9"/>
              <w:spacing w:before="12"/>
              <w:rPr>
                <w:b/>
                <w:sz w:val="22"/>
              </w:rPr>
            </w:pPr>
          </w:p>
          <w:p>
            <w:pPr>
              <w:pStyle w:val="9"/>
              <w:ind w:left="9"/>
              <w:rPr>
                <w:sz w:val="18"/>
              </w:rPr>
            </w:pPr>
            <w:r>
              <w:rPr>
                <w:rFonts w:ascii="Times New Roman" w:eastAsia="Times New Roman"/>
                <w:sz w:val="18"/>
              </w:rPr>
              <w:t>1067.</w:t>
            </w:r>
            <w:r>
              <w:rPr>
                <w:sz w:val="18"/>
              </w:rPr>
              <w:t>处方规范性审核</w:t>
            </w:r>
          </w:p>
        </w:tc>
        <w:tc>
          <w:tcPr>
            <w:tcW w:w="3426" w:type="dxa"/>
          </w:tcPr>
          <w:p>
            <w:pPr>
              <w:pStyle w:val="9"/>
              <w:spacing w:before="138"/>
              <w:ind w:left="10"/>
              <w:rPr>
                <w:sz w:val="18"/>
              </w:rPr>
            </w:pPr>
            <w:r>
              <w:rPr>
                <w:sz w:val="18"/>
              </w:rPr>
              <w:t>处方规则</w:t>
            </w:r>
          </w:p>
          <w:p>
            <w:pPr>
              <w:pStyle w:val="9"/>
              <w:spacing w:before="81"/>
              <w:ind w:left="10"/>
              <w:rPr>
                <w:sz w:val="18"/>
              </w:rPr>
            </w:pPr>
            <w:r>
              <w:rPr>
                <w:sz w:val="18"/>
              </w:rPr>
              <w:t>药品通用名及处方缩写词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4" w:hRule="atLeast"/>
        </w:trPr>
        <w:tc>
          <w:tcPr>
            <w:tcW w:w="1244" w:type="dxa"/>
            <w:vMerge w:val="continue"/>
            <w:tcBorders>
              <w:top w:val="nil"/>
              <w:bottom w:val="nil"/>
            </w:tcBorders>
          </w:tcPr>
          <w:p>
            <w:pPr>
              <w:rPr>
                <w:sz w:val="2"/>
                <w:szCs w:val="2"/>
              </w:rPr>
            </w:pPr>
          </w:p>
        </w:tc>
        <w:tc>
          <w:tcPr>
            <w:tcW w:w="1473" w:type="dxa"/>
            <w:vMerge w:val="continue"/>
            <w:tcBorders>
              <w:top w:val="nil"/>
            </w:tcBorders>
          </w:tcPr>
          <w:p>
            <w:pPr>
              <w:rPr>
                <w:sz w:val="2"/>
                <w:szCs w:val="2"/>
              </w:rPr>
            </w:pPr>
          </w:p>
        </w:tc>
        <w:tc>
          <w:tcPr>
            <w:tcW w:w="2121" w:type="dxa"/>
          </w:tcPr>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8"/>
              <w:rPr>
                <w:b/>
                <w:sz w:val="27"/>
              </w:rPr>
            </w:pPr>
          </w:p>
          <w:p>
            <w:pPr>
              <w:pStyle w:val="9"/>
              <w:spacing w:before="1"/>
              <w:ind w:left="9"/>
              <w:rPr>
                <w:sz w:val="18"/>
              </w:rPr>
            </w:pPr>
            <w:r>
              <w:rPr>
                <w:rFonts w:ascii="Times New Roman" w:eastAsia="Times New Roman"/>
                <w:sz w:val="18"/>
              </w:rPr>
              <w:t>4,</w:t>
            </w:r>
            <w:r>
              <w:rPr>
                <w:sz w:val="18"/>
              </w:rPr>
              <w:t>用药适宜性审核</w:t>
            </w:r>
          </w:p>
        </w:tc>
        <w:tc>
          <w:tcPr>
            <w:tcW w:w="3426" w:type="dxa"/>
          </w:tcPr>
          <w:p>
            <w:pPr>
              <w:pStyle w:val="9"/>
              <w:rPr>
                <w:b/>
                <w:sz w:val="18"/>
              </w:rPr>
            </w:pPr>
          </w:p>
          <w:p>
            <w:pPr>
              <w:pStyle w:val="9"/>
              <w:spacing w:before="157" w:line="324" w:lineRule="auto"/>
              <w:ind w:left="10" w:right="1063"/>
              <w:rPr>
                <w:sz w:val="18"/>
              </w:rPr>
            </w:pPr>
            <w:r>
              <w:rPr>
                <w:spacing w:val="-2"/>
                <w:sz w:val="18"/>
              </w:rPr>
              <w:t>处方用药与病症诊断的相符性</w:t>
            </w:r>
            <w:r>
              <w:rPr>
                <w:sz w:val="18"/>
              </w:rPr>
              <w:t xml:space="preserve">剂量、用法和疗程的正确性 </w:t>
            </w:r>
            <w:r>
              <w:rPr>
                <w:spacing w:val="-2"/>
                <w:sz w:val="18"/>
              </w:rPr>
              <w:t>选用剂型与给药途径的合理性</w:t>
            </w:r>
            <w:r>
              <w:rPr>
                <w:sz w:val="18"/>
              </w:rPr>
              <w:t>是否有重复用药现象</w:t>
            </w:r>
          </w:p>
          <w:p>
            <w:pPr>
              <w:pStyle w:val="9"/>
              <w:spacing w:before="3" w:line="324" w:lineRule="auto"/>
              <w:ind w:left="10"/>
              <w:rPr>
                <w:sz w:val="18"/>
              </w:rPr>
            </w:pPr>
            <w:r>
              <w:rPr>
                <w:spacing w:val="-3"/>
                <w:sz w:val="18"/>
              </w:rPr>
              <w:t>规定必须做皮试的药物，是否注明过敏试验</w:t>
            </w:r>
            <w:r>
              <w:rPr>
                <w:sz w:val="18"/>
              </w:rPr>
              <w:t>及结果的判定</w:t>
            </w:r>
          </w:p>
          <w:p>
            <w:pPr>
              <w:pStyle w:val="9"/>
              <w:spacing w:before="1" w:line="324" w:lineRule="auto"/>
              <w:ind w:left="10"/>
              <w:rPr>
                <w:sz w:val="18"/>
              </w:rPr>
            </w:pPr>
            <w:r>
              <w:rPr>
                <w:sz w:val="18"/>
              </w:rPr>
              <w:t>是否有潜在临床意义的药物相互作用和配伍禁忌</w:t>
            </w:r>
          </w:p>
          <w:p>
            <w:pPr>
              <w:pStyle w:val="9"/>
              <w:spacing w:before="1"/>
              <w:ind w:left="10"/>
              <w:rPr>
                <w:sz w:val="18"/>
              </w:rPr>
            </w:pPr>
            <w:r>
              <w:rPr>
                <w:sz w:val="18"/>
              </w:rPr>
              <w:t>药物的配伍禁忌及滴注速度是否适宜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244" w:type="dxa"/>
            <w:vMerge w:val="continue"/>
            <w:tcBorders>
              <w:top w:val="nil"/>
              <w:bottom w:val="nil"/>
            </w:tcBorders>
          </w:tcPr>
          <w:p>
            <w:pPr>
              <w:rPr>
                <w:sz w:val="2"/>
                <w:szCs w:val="2"/>
              </w:rPr>
            </w:pPr>
          </w:p>
        </w:tc>
        <w:tc>
          <w:tcPr>
            <w:tcW w:w="1473" w:type="dxa"/>
            <w:vMerge w:val="continue"/>
            <w:tcBorders>
              <w:top w:val="nil"/>
            </w:tcBorders>
          </w:tcPr>
          <w:p>
            <w:pPr>
              <w:rPr>
                <w:sz w:val="2"/>
                <w:szCs w:val="2"/>
              </w:rPr>
            </w:pPr>
          </w:p>
        </w:tc>
        <w:tc>
          <w:tcPr>
            <w:tcW w:w="2121" w:type="dxa"/>
          </w:tcPr>
          <w:p>
            <w:pPr>
              <w:pStyle w:val="9"/>
              <w:spacing w:before="126"/>
              <w:ind w:left="9"/>
              <w:rPr>
                <w:sz w:val="18"/>
              </w:rPr>
            </w:pPr>
            <w:r>
              <w:rPr>
                <w:rFonts w:ascii="Times New Roman" w:eastAsia="Times New Roman"/>
                <w:sz w:val="18"/>
              </w:rPr>
              <w:t>1068.</w:t>
            </w:r>
            <w:r>
              <w:rPr>
                <w:sz w:val="18"/>
              </w:rPr>
              <w:t>审核结果</w:t>
            </w:r>
          </w:p>
        </w:tc>
        <w:tc>
          <w:tcPr>
            <w:tcW w:w="3426" w:type="dxa"/>
          </w:tcPr>
          <w:p>
            <w:pPr>
              <w:pStyle w:val="9"/>
              <w:spacing w:before="126"/>
              <w:ind w:left="10"/>
              <w:rPr>
                <w:sz w:val="18"/>
              </w:rPr>
            </w:pPr>
            <w:r>
              <w:rPr>
                <w:sz w:val="18"/>
              </w:rPr>
              <w:t>对审核结果的判读与处理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6" w:hRule="atLeast"/>
        </w:trPr>
        <w:tc>
          <w:tcPr>
            <w:tcW w:w="1244" w:type="dxa"/>
            <w:vMerge w:val="continue"/>
            <w:tcBorders>
              <w:top w:val="nil"/>
              <w:bottom w:val="nil"/>
            </w:tcBorders>
          </w:tcPr>
          <w:p>
            <w:pPr>
              <w:rPr>
                <w:sz w:val="2"/>
                <w:szCs w:val="2"/>
              </w:rPr>
            </w:pPr>
          </w:p>
        </w:tc>
        <w:tc>
          <w:tcPr>
            <w:tcW w:w="1473" w:type="dxa"/>
            <w:vMerge w:val="restart"/>
            <w:tcBorders>
              <w:bottom w:val="nil"/>
            </w:tcBorders>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1"/>
              <w:rPr>
                <w:b/>
                <w:sz w:val="26"/>
              </w:rPr>
            </w:pPr>
          </w:p>
          <w:p>
            <w:pPr>
              <w:pStyle w:val="9"/>
              <w:ind w:left="9"/>
              <w:rPr>
                <w:sz w:val="18"/>
              </w:rPr>
            </w:pPr>
            <w:r>
              <w:rPr>
                <w:sz w:val="18"/>
              </w:rPr>
              <w:t>（三）处方调配</w:t>
            </w:r>
          </w:p>
        </w:tc>
        <w:tc>
          <w:tcPr>
            <w:tcW w:w="2121" w:type="dxa"/>
          </w:tcPr>
          <w:p>
            <w:pPr>
              <w:pStyle w:val="9"/>
              <w:spacing w:before="5"/>
              <w:rPr>
                <w:b/>
                <w:sz w:val="24"/>
              </w:rPr>
            </w:pPr>
          </w:p>
          <w:p>
            <w:pPr>
              <w:pStyle w:val="9"/>
              <w:spacing w:line="324" w:lineRule="auto"/>
              <w:ind w:left="9" w:right="1"/>
              <w:rPr>
                <w:sz w:val="18"/>
              </w:rPr>
            </w:pPr>
            <w:r>
              <w:rPr>
                <w:rFonts w:ascii="Times New Roman" w:eastAsia="Times New Roman"/>
                <w:sz w:val="18"/>
              </w:rPr>
              <w:t>1069.</w:t>
            </w:r>
            <w:r>
              <w:rPr>
                <w:sz w:val="18"/>
              </w:rPr>
              <w:t>按照处方的记载正确调配药品</w:t>
            </w:r>
          </w:p>
        </w:tc>
        <w:tc>
          <w:tcPr>
            <w:tcW w:w="3426" w:type="dxa"/>
          </w:tcPr>
          <w:p>
            <w:pPr>
              <w:pStyle w:val="9"/>
              <w:spacing w:before="156" w:line="324" w:lineRule="auto"/>
              <w:ind w:left="10" w:right="2143"/>
              <w:rPr>
                <w:sz w:val="18"/>
              </w:rPr>
            </w:pPr>
            <w:r>
              <w:rPr>
                <w:sz w:val="18"/>
              </w:rPr>
              <w:t>门诊处方调配 住院医嘱调配</w:t>
            </w:r>
            <w:r>
              <w:rPr>
                <w:rFonts w:ascii="Times New Roman" w:eastAsia="Times New Roman"/>
                <w:spacing w:val="-5"/>
                <w:sz w:val="18"/>
              </w:rPr>
              <w:t>PIVAS</w:t>
            </w:r>
            <w:r>
              <w:rPr>
                <w:rFonts w:ascii="Times New Roman" w:eastAsia="Times New Roman"/>
                <w:spacing w:val="-2"/>
                <w:sz w:val="18"/>
              </w:rPr>
              <w:t xml:space="preserve"> </w:t>
            </w:r>
            <w:r>
              <w:rPr>
                <w:spacing w:val="-4"/>
                <w:sz w:val="18"/>
              </w:rPr>
              <w:t>医嘱调配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1244" w:type="dxa"/>
            <w:vMerge w:val="continue"/>
            <w:tcBorders>
              <w:top w:val="nil"/>
              <w:bottom w:val="nil"/>
            </w:tcBorders>
          </w:tcPr>
          <w:p>
            <w:pPr>
              <w:rPr>
                <w:sz w:val="2"/>
                <w:szCs w:val="2"/>
              </w:rPr>
            </w:pPr>
          </w:p>
        </w:tc>
        <w:tc>
          <w:tcPr>
            <w:tcW w:w="1473" w:type="dxa"/>
            <w:vMerge w:val="continue"/>
            <w:tcBorders>
              <w:top w:val="nil"/>
              <w:bottom w:val="nil"/>
            </w:tcBorders>
          </w:tcPr>
          <w:p>
            <w:pPr>
              <w:rPr>
                <w:sz w:val="2"/>
                <w:szCs w:val="2"/>
              </w:rPr>
            </w:pPr>
          </w:p>
        </w:tc>
        <w:tc>
          <w:tcPr>
            <w:tcW w:w="2121" w:type="dxa"/>
          </w:tcPr>
          <w:p>
            <w:pPr>
              <w:pStyle w:val="9"/>
              <w:spacing w:before="1"/>
              <w:rPr>
                <w:b/>
                <w:sz w:val="23"/>
              </w:rPr>
            </w:pPr>
          </w:p>
          <w:p>
            <w:pPr>
              <w:pStyle w:val="9"/>
              <w:ind w:left="9"/>
              <w:rPr>
                <w:sz w:val="18"/>
              </w:rPr>
            </w:pPr>
            <w:r>
              <w:rPr>
                <w:rFonts w:ascii="Times New Roman" w:eastAsia="Times New Roman"/>
                <w:sz w:val="18"/>
              </w:rPr>
              <w:t>2,</w:t>
            </w:r>
            <w:r>
              <w:rPr>
                <w:sz w:val="18"/>
              </w:rPr>
              <w:t>通过药品名称确定药物</w:t>
            </w:r>
          </w:p>
        </w:tc>
        <w:tc>
          <w:tcPr>
            <w:tcW w:w="3426" w:type="dxa"/>
          </w:tcPr>
          <w:p>
            <w:pPr>
              <w:pStyle w:val="9"/>
              <w:spacing w:before="140" w:line="324" w:lineRule="auto"/>
              <w:ind w:left="10" w:right="1783"/>
              <w:rPr>
                <w:sz w:val="18"/>
              </w:rPr>
            </w:pPr>
            <w:r>
              <w:rPr>
                <w:sz w:val="18"/>
              </w:rPr>
              <w:t>药品商品名及品牌名药品别名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1244" w:type="dxa"/>
            <w:vMerge w:val="continue"/>
            <w:tcBorders>
              <w:top w:val="nil"/>
              <w:bottom w:val="nil"/>
            </w:tcBorders>
          </w:tcPr>
          <w:p>
            <w:pPr>
              <w:rPr>
                <w:sz w:val="2"/>
                <w:szCs w:val="2"/>
              </w:rPr>
            </w:pPr>
          </w:p>
        </w:tc>
        <w:tc>
          <w:tcPr>
            <w:tcW w:w="1473" w:type="dxa"/>
            <w:vMerge w:val="continue"/>
            <w:tcBorders>
              <w:top w:val="nil"/>
              <w:bottom w:val="nil"/>
            </w:tcBorders>
          </w:tcPr>
          <w:p>
            <w:pPr>
              <w:rPr>
                <w:sz w:val="2"/>
                <w:szCs w:val="2"/>
              </w:rPr>
            </w:pPr>
          </w:p>
        </w:tc>
        <w:tc>
          <w:tcPr>
            <w:tcW w:w="2121" w:type="dxa"/>
          </w:tcPr>
          <w:p>
            <w:pPr>
              <w:pStyle w:val="9"/>
              <w:spacing w:before="138" w:line="324" w:lineRule="auto"/>
              <w:ind w:left="9" w:right="1"/>
              <w:rPr>
                <w:sz w:val="18"/>
              </w:rPr>
            </w:pPr>
            <w:r>
              <w:rPr>
                <w:rFonts w:ascii="Times New Roman" w:eastAsia="Times New Roman"/>
                <w:sz w:val="18"/>
              </w:rPr>
              <w:t>1070.</w:t>
            </w:r>
            <w:r>
              <w:rPr>
                <w:sz w:val="18"/>
              </w:rPr>
              <w:t>识别合适的包装和贮存要求</w:t>
            </w:r>
          </w:p>
        </w:tc>
        <w:tc>
          <w:tcPr>
            <w:tcW w:w="3426" w:type="dxa"/>
          </w:tcPr>
          <w:p>
            <w:pPr>
              <w:pStyle w:val="9"/>
              <w:spacing w:before="138"/>
              <w:ind w:left="10"/>
              <w:rPr>
                <w:sz w:val="18"/>
              </w:rPr>
            </w:pPr>
            <w:r>
              <w:rPr>
                <w:sz w:val="18"/>
              </w:rPr>
              <w:t>识别合适的药品包装</w:t>
            </w:r>
          </w:p>
          <w:p>
            <w:pPr>
              <w:pStyle w:val="9"/>
              <w:spacing w:before="81"/>
              <w:ind w:left="10"/>
              <w:rPr>
                <w:sz w:val="18"/>
              </w:rPr>
            </w:pPr>
            <w:r>
              <w:rPr>
                <w:sz w:val="18"/>
              </w:rPr>
              <w:t>识别合适的药品贮存要求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244" w:type="dxa"/>
            <w:vMerge w:val="continue"/>
            <w:tcBorders>
              <w:top w:val="nil"/>
              <w:bottom w:val="nil"/>
            </w:tcBorders>
          </w:tcPr>
          <w:p>
            <w:pPr>
              <w:rPr>
                <w:sz w:val="2"/>
                <w:szCs w:val="2"/>
              </w:rPr>
            </w:pPr>
          </w:p>
        </w:tc>
        <w:tc>
          <w:tcPr>
            <w:tcW w:w="1473" w:type="dxa"/>
            <w:vMerge w:val="continue"/>
            <w:tcBorders>
              <w:top w:val="nil"/>
              <w:bottom w:val="nil"/>
            </w:tcBorders>
          </w:tcPr>
          <w:p>
            <w:pPr>
              <w:rPr>
                <w:sz w:val="2"/>
                <w:szCs w:val="2"/>
              </w:rPr>
            </w:pPr>
          </w:p>
        </w:tc>
        <w:tc>
          <w:tcPr>
            <w:tcW w:w="2121" w:type="dxa"/>
          </w:tcPr>
          <w:p>
            <w:pPr>
              <w:pStyle w:val="9"/>
              <w:spacing w:before="126"/>
              <w:ind w:left="9"/>
              <w:rPr>
                <w:sz w:val="18"/>
              </w:rPr>
            </w:pPr>
            <w:r>
              <w:rPr>
                <w:rFonts w:ascii="Times New Roman" w:eastAsia="Times New Roman"/>
                <w:sz w:val="18"/>
              </w:rPr>
              <w:t>1071.</w:t>
            </w:r>
            <w:r>
              <w:rPr>
                <w:sz w:val="18"/>
              </w:rPr>
              <w:t>单剂量调配</w:t>
            </w:r>
          </w:p>
        </w:tc>
        <w:tc>
          <w:tcPr>
            <w:tcW w:w="3426" w:type="dxa"/>
          </w:tcPr>
          <w:p>
            <w:pPr>
              <w:pStyle w:val="9"/>
              <w:spacing w:before="126"/>
              <w:ind w:left="10"/>
              <w:rPr>
                <w:sz w:val="18"/>
              </w:rPr>
            </w:pPr>
            <w:r>
              <w:rPr>
                <w:sz w:val="18"/>
              </w:rPr>
              <w:t>单剂量调配的流程及目的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1244" w:type="dxa"/>
            <w:vMerge w:val="continue"/>
            <w:tcBorders>
              <w:top w:val="nil"/>
              <w:bottom w:val="nil"/>
            </w:tcBorders>
          </w:tcPr>
          <w:p>
            <w:pPr>
              <w:rPr>
                <w:sz w:val="2"/>
                <w:szCs w:val="2"/>
              </w:rPr>
            </w:pPr>
          </w:p>
        </w:tc>
        <w:tc>
          <w:tcPr>
            <w:tcW w:w="1473" w:type="dxa"/>
            <w:vMerge w:val="continue"/>
            <w:tcBorders>
              <w:top w:val="nil"/>
              <w:bottom w:val="nil"/>
            </w:tcBorders>
          </w:tcPr>
          <w:p>
            <w:pPr>
              <w:rPr>
                <w:sz w:val="2"/>
                <w:szCs w:val="2"/>
              </w:rPr>
            </w:pPr>
          </w:p>
        </w:tc>
        <w:tc>
          <w:tcPr>
            <w:tcW w:w="2121" w:type="dxa"/>
            <w:tcBorders>
              <w:bottom w:val="nil"/>
            </w:tcBorders>
          </w:tcPr>
          <w:p>
            <w:pPr>
              <w:pStyle w:val="9"/>
              <w:spacing w:before="138" w:line="324" w:lineRule="auto"/>
              <w:ind w:left="9" w:right="1"/>
              <w:rPr>
                <w:sz w:val="18"/>
              </w:rPr>
            </w:pPr>
            <w:r>
              <w:rPr>
                <w:rFonts w:ascii="Times New Roman" w:eastAsia="Times New Roman"/>
                <w:sz w:val="18"/>
              </w:rPr>
              <w:t>5,</w:t>
            </w:r>
            <w:r>
              <w:rPr>
                <w:sz w:val="18"/>
              </w:rPr>
              <w:t>用法用量标签及特别提示签</w:t>
            </w:r>
          </w:p>
        </w:tc>
        <w:tc>
          <w:tcPr>
            <w:tcW w:w="3426" w:type="dxa"/>
            <w:tcBorders>
              <w:bottom w:val="nil"/>
            </w:tcBorders>
          </w:tcPr>
          <w:p>
            <w:pPr>
              <w:pStyle w:val="9"/>
              <w:rPr>
                <w:b/>
                <w:sz w:val="23"/>
              </w:rPr>
            </w:pPr>
          </w:p>
          <w:p>
            <w:pPr>
              <w:pStyle w:val="9"/>
              <w:ind w:left="10"/>
              <w:rPr>
                <w:sz w:val="18"/>
              </w:rPr>
            </w:pPr>
            <w:r>
              <w:rPr>
                <w:sz w:val="18"/>
              </w:rPr>
              <w:t>标签及提示签的内容</w:t>
            </w:r>
          </w:p>
        </w:tc>
      </w:tr>
    </w:tbl>
    <w:p>
      <w:pPr>
        <w:spacing w:after="0"/>
        <w:rPr>
          <w:sz w:val="18"/>
        </w:rPr>
        <w:sectPr>
          <w:pgSz w:w="11910" w:h="16840"/>
          <w:pgMar w:top="1420" w:right="1580" w:bottom="280" w:left="1660" w:header="897" w:footer="0" w:gutter="0"/>
        </w:sectPr>
      </w:pPr>
    </w:p>
    <w:tbl>
      <w:tblPr>
        <w:tblStyle w:val="5"/>
        <w:tblW w:w="0" w:type="auto"/>
        <w:tblInd w:w="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1473"/>
        <w:gridCol w:w="2121"/>
        <w:gridCol w:w="3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244" w:type="dxa"/>
            <w:tcBorders>
              <w:top w:val="nil"/>
            </w:tcBorders>
          </w:tcPr>
          <w:p>
            <w:pPr>
              <w:pStyle w:val="9"/>
              <w:rPr>
                <w:rFonts w:ascii="Times New Roman"/>
                <w:sz w:val="18"/>
              </w:rPr>
            </w:pPr>
          </w:p>
        </w:tc>
        <w:tc>
          <w:tcPr>
            <w:tcW w:w="1473" w:type="dxa"/>
            <w:tcBorders>
              <w:top w:val="nil"/>
            </w:tcBorders>
          </w:tcPr>
          <w:p>
            <w:pPr>
              <w:pStyle w:val="9"/>
              <w:rPr>
                <w:rFonts w:ascii="Times New Roman"/>
                <w:sz w:val="18"/>
              </w:rPr>
            </w:pPr>
          </w:p>
        </w:tc>
        <w:tc>
          <w:tcPr>
            <w:tcW w:w="2121" w:type="dxa"/>
          </w:tcPr>
          <w:p>
            <w:pPr>
              <w:pStyle w:val="9"/>
              <w:spacing w:before="10"/>
              <w:rPr>
                <w:b/>
                <w:sz w:val="24"/>
              </w:rPr>
            </w:pPr>
          </w:p>
          <w:p>
            <w:pPr>
              <w:pStyle w:val="9"/>
              <w:ind w:left="9"/>
              <w:rPr>
                <w:sz w:val="18"/>
              </w:rPr>
            </w:pPr>
            <w:r>
              <w:rPr>
                <w:rFonts w:ascii="Times New Roman" w:eastAsia="Times New Roman"/>
                <w:sz w:val="18"/>
              </w:rPr>
              <w:t>1072.</w:t>
            </w:r>
            <w:r>
              <w:rPr>
                <w:sz w:val="18"/>
              </w:rPr>
              <w:t>核查与发药</w:t>
            </w:r>
          </w:p>
        </w:tc>
        <w:tc>
          <w:tcPr>
            <w:tcW w:w="3426" w:type="dxa"/>
          </w:tcPr>
          <w:p>
            <w:pPr>
              <w:pStyle w:val="9"/>
              <w:spacing w:before="161" w:line="324" w:lineRule="auto"/>
              <w:ind w:left="10" w:right="2143"/>
              <w:rPr>
                <w:sz w:val="18"/>
              </w:rPr>
            </w:pPr>
            <w:r>
              <w:rPr>
                <w:sz w:val="18"/>
              </w:rPr>
              <w:t>核查处方与药品发药交代</w:t>
            </w:r>
          </w:p>
        </w:tc>
      </w:tr>
    </w:tbl>
    <w:p>
      <w:pPr>
        <w:pStyle w:val="3"/>
        <w:spacing w:before="10"/>
        <w:rPr>
          <w:b/>
          <w:sz w:val="24"/>
        </w:rPr>
      </w:pPr>
    </w:p>
    <w:p>
      <w:pPr>
        <w:spacing w:after="0"/>
        <w:rPr>
          <w:sz w:val="24"/>
        </w:rPr>
        <w:sectPr>
          <w:pgSz w:w="11910" w:h="16840"/>
          <w:pgMar w:top="1420" w:right="1580" w:bottom="280" w:left="1660" w:header="897" w:footer="0" w:gutter="0"/>
        </w:sectPr>
      </w:pPr>
    </w:p>
    <w:p>
      <w:pPr>
        <w:spacing w:before="108"/>
        <w:ind w:left="1737" w:right="1814" w:firstLine="0"/>
        <w:jc w:val="center"/>
        <w:rPr>
          <w:b/>
          <w:sz w:val="21"/>
        </w:rPr>
      </w:pPr>
      <w:r>
        <w:rPr>
          <w:b/>
          <w:sz w:val="21"/>
        </w:rPr>
        <w:t>续表</w:t>
      </w:r>
    </w:p>
    <w:p>
      <w:pPr>
        <w:pStyle w:val="3"/>
        <w:rPr>
          <w:b/>
          <w:sz w:val="7"/>
        </w:rPr>
      </w:pPr>
    </w:p>
    <w:tbl>
      <w:tblPr>
        <w:tblStyle w:val="5"/>
        <w:tblW w:w="0" w:type="auto"/>
        <w:tblInd w:w="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7"/>
        <w:gridCol w:w="2136"/>
        <w:gridCol w:w="2431"/>
        <w:gridCol w:w="2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347" w:type="dxa"/>
          </w:tcPr>
          <w:p>
            <w:pPr>
              <w:pStyle w:val="9"/>
              <w:spacing w:before="135"/>
              <w:ind w:left="403"/>
              <w:rPr>
                <w:b/>
                <w:sz w:val="18"/>
              </w:rPr>
            </w:pPr>
            <w:r>
              <w:rPr>
                <w:b/>
                <w:sz w:val="18"/>
              </w:rPr>
              <w:t>大单元</w:t>
            </w:r>
          </w:p>
        </w:tc>
        <w:tc>
          <w:tcPr>
            <w:tcW w:w="2136" w:type="dxa"/>
          </w:tcPr>
          <w:p>
            <w:pPr>
              <w:pStyle w:val="9"/>
              <w:spacing w:before="135"/>
              <w:ind w:left="776" w:right="767"/>
              <w:jc w:val="center"/>
              <w:rPr>
                <w:b/>
                <w:sz w:val="18"/>
              </w:rPr>
            </w:pPr>
            <w:r>
              <w:rPr>
                <w:b/>
                <w:sz w:val="18"/>
              </w:rPr>
              <w:t>小单元</w:t>
            </w:r>
          </w:p>
        </w:tc>
        <w:tc>
          <w:tcPr>
            <w:tcW w:w="2431" w:type="dxa"/>
          </w:tcPr>
          <w:p>
            <w:pPr>
              <w:pStyle w:val="9"/>
              <w:spacing w:before="135"/>
              <w:ind w:left="1013" w:right="1006"/>
              <w:jc w:val="center"/>
              <w:rPr>
                <w:b/>
                <w:sz w:val="18"/>
              </w:rPr>
            </w:pPr>
            <w:r>
              <w:rPr>
                <w:b/>
                <w:sz w:val="18"/>
              </w:rPr>
              <w:t>细目</w:t>
            </w:r>
          </w:p>
        </w:tc>
        <w:tc>
          <w:tcPr>
            <w:tcW w:w="2350" w:type="dxa"/>
          </w:tcPr>
          <w:p>
            <w:pPr>
              <w:pStyle w:val="9"/>
              <w:spacing w:before="135"/>
              <w:ind w:left="972" w:right="965"/>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1347"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4"/>
              <w:rPr>
                <w:b/>
                <w:sz w:val="23"/>
              </w:rPr>
            </w:pPr>
          </w:p>
          <w:p>
            <w:pPr>
              <w:pStyle w:val="9"/>
              <w:spacing w:line="324" w:lineRule="auto"/>
              <w:ind w:left="9" w:right="-15"/>
              <w:rPr>
                <w:sz w:val="18"/>
              </w:rPr>
            </w:pPr>
            <w:r>
              <w:rPr>
                <w:spacing w:val="7"/>
                <w:sz w:val="18"/>
              </w:rPr>
              <w:t>药品调剂和药品管理</w:t>
            </w:r>
          </w:p>
        </w:tc>
        <w:tc>
          <w:tcPr>
            <w:tcW w:w="2136"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6"/>
              <w:rPr>
                <w:b/>
                <w:sz w:val="17"/>
              </w:rPr>
            </w:pPr>
          </w:p>
          <w:p>
            <w:pPr>
              <w:pStyle w:val="9"/>
              <w:spacing w:before="1"/>
              <w:ind w:left="9"/>
              <w:rPr>
                <w:sz w:val="18"/>
              </w:rPr>
            </w:pPr>
            <w:r>
              <w:rPr>
                <w:sz w:val="18"/>
              </w:rPr>
              <w:t>（四）药品管理和供应</w:t>
            </w:r>
          </w:p>
        </w:tc>
        <w:tc>
          <w:tcPr>
            <w:tcW w:w="2431" w:type="dxa"/>
          </w:tcPr>
          <w:p>
            <w:pPr>
              <w:pStyle w:val="9"/>
              <w:rPr>
                <w:b/>
                <w:sz w:val="20"/>
              </w:rPr>
            </w:pPr>
          </w:p>
          <w:p>
            <w:pPr>
              <w:pStyle w:val="9"/>
              <w:spacing w:before="1"/>
              <w:rPr>
                <w:b/>
                <w:sz w:val="17"/>
              </w:rPr>
            </w:pPr>
          </w:p>
          <w:p>
            <w:pPr>
              <w:pStyle w:val="9"/>
              <w:ind w:left="9"/>
              <w:rPr>
                <w:sz w:val="18"/>
              </w:rPr>
            </w:pPr>
            <w:r>
              <w:rPr>
                <w:rFonts w:ascii="Times New Roman" w:eastAsia="Times New Roman"/>
                <w:sz w:val="18"/>
              </w:rPr>
              <w:t>1073.</w:t>
            </w:r>
            <w:r>
              <w:rPr>
                <w:sz w:val="18"/>
              </w:rPr>
              <w:t>药品管理</w:t>
            </w:r>
          </w:p>
        </w:tc>
        <w:tc>
          <w:tcPr>
            <w:tcW w:w="2350" w:type="dxa"/>
          </w:tcPr>
          <w:p>
            <w:pPr>
              <w:pStyle w:val="9"/>
              <w:spacing w:before="10"/>
              <w:rPr>
                <w:b/>
                <w:sz w:val="12"/>
              </w:rPr>
            </w:pPr>
          </w:p>
          <w:p>
            <w:pPr>
              <w:pStyle w:val="9"/>
              <w:spacing w:line="324" w:lineRule="auto"/>
              <w:ind w:left="9" w:right="708"/>
              <w:rPr>
                <w:sz w:val="18"/>
              </w:rPr>
            </w:pPr>
            <w:r>
              <w:rPr>
                <w:sz w:val="18"/>
              </w:rPr>
              <w:t>影响药品质量的因素药品质量验收</w:t>
            </w:r>
          </w:p>
          <w:p>
            <w:pPr>
              <w:pStyle w:val="9"/>
              <w:spacing w:before="1"/>
              <w:ind w:left="9"/>
              <w:rPr>
                <w:sz w:val="18"/>
              </w:rPr>
            </w:pPr>
            <w:r>
              <w:rPr>
                <w:sz w:val="18"/>
              </w:rPr>
              <w:t>药品的贮存与保管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1347" w:type="dxa"/>
            <w:vMerge w:val="continue"/>
            <w:tcBorders>
              <w:top w:val="nil"/>
            </w:tcBorders>
          </w:tcPr>
          <w:p>
            <w:pPr>
              <w:rPr>
                <w:sz w:val="2"/>
                <w:szCs w:val="2"/>
              </w:rPr>
            </w:pPr>
          </w:p>
        </w:tc>
        <w:tc>
          <w:tcPr>
            <w:tcW w:w="2136" w:type="dxa"/>
            <w:vMerge w:val="continue"/>
            <w:tcBorders>
              <w:top w:val="nil"/>
            </w:tcBorders>
          </w:tcPr>
          <w:p>
            <w:pPr>
              <w:rPr>
                <w:sz w:val="2"/>
                <w:szCs w:val="2"/>
              </w:rPr>
            </w:pPr>
          </w:p>
        </w:tc>
        <w:tc>
          <w:tcPr>
            <w:tcW w:w="2431" w:type="dxa"/>
          </w:tcPr>
          <w:p>
            <w:pPr>
              <w:pStyle w:val="9"/>
              <w:spacing w:before="128"/>
              <w:ind w:left="9"/>
              <w:rPr>
                <w:sz w:val="18"/>
              </w:rPr>
            </w:pPr>
            <w:r>
              <w:rPr>
                <w:rFonts w:ascii="Times New Roman" w:eastAsia="Times New Roman"/>
                <w:sz w:val="18"/>
              </w:rPr>
              <w:t>1074.</w:t>
            </w:r>
            <w:r>
              <w:rPr>
                <w:sz w:val="18"/>
              </w:rPr>
              <w:t>药品供应</w:t>
            </w:r>
          </w:p>
        </w:tc>
        <w:tc>
          <w:tcPr>
            <w:tcW w:w="2350" w:type="dxa"/>
          </w:tcPr>
          <w:p>
            <w:pPr>
              <w:pStyle w:val="9"/>
              <w:spacing w:before="128"/>
              <w:ind w:left="9"/>
              <w:rPr>
                <w:sz w:val="18"/>
              </w:rPr>
            </w:pPr>
            <w:r>
              <w:rPr>
                <w:sz w:val="18"/>
              </w:rPr>
              <w:t>药品出入库管理制度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7" w:hRule="atLeast"/>
        </w:trPr>
        <w:tc>
          <w:tcPr>
            <w:tcW w:w="1347" w:type="dxa"/>
            <w:vMerge w:val="continue"/>
            <w:tcBorders>
              <w:top w:val="nil"/>
            </w:tcBorders>
          </w:tcPr>
          <w:p>
            <w:pPr>
              <w:rPr>
                <w:sz w:val="2"/>
                <w:szCs w:val="2"/>
              </w:rPr>
            </w:pPr>
          </w:p>
        </w:tc>
        <w:tc>
          <w:tcPr>
            <w:tcW w:w="2136" w:type="dxa"/>
            <w:vMerge w:val="continue"/>
            <w:tcBorders>
              <w:top w:val="nil"/>
            </w:tcBorders>
          </w:tcPr>
          <w:p>
            <w:pPr>
              <w:rPr>
                <w:sz w:val="2"/>
                <w:szCs w:val="2"/>
              </w:rPr>
            </w:pPr>
          </w:p>
        </w:tc>
        <w:tc>
          <w:tcPr>
            <w:tcW w:w="2431" w:type="dxa"/>
          </w:tcPr>
          <w:p>
            <w:pPr>
              <w:pStyle w:val="9"/>
              <w:rPr>
                <w:b/>
                <w:sz w:val="18"/>
              </w:rPr>
            </w:pPr>
          </w:p>
          <w:p>
            <w:pPr>
              <w:pStyle w:val="9"/>
              <w:rPr>
                <w:b/>
                <w:sz w:val="18"/>
              </w:rPr>
            </w:pPr>
          </w:p>
          <w:p>
            <w:pPr>
              <w:pStyle w:val="9"/>
              <w:rPr>
                <w:b/>
                <w:sz w:val="18"/>
              </w:rPr>
            </w:pPr>
          </w:p>
          <w:p>
            <w:pPr>
              <w:pStyle w:val="9"/>
              <w:spacing w:before="144" w:line="324" w:lineRule="auto"/>
              <w:ind w:left="9" w:right="-15"/>
              <w:rPr>
                <w:sz w:val="18"/>
              </w:rPr>
            </w:pPr>
            <w:r>
              <w:rPr>
                <w:rFonts w:ascii="Times New Roman" w:eastAsia="Times New Roman"/>
                <w:sz w:val="18"/>
              </w:rPr>
              <w:t>1075.</w:t>
            </w:r>
            <w:r>
              <w:rPr>
                <w:sz w:val="18"/>
              </w:rPr>
              <w:t>需要特殊注意药品的管理和使用</w:t>
            </w:r>
          </w:p>
        </w:tc>
        <w:tc>
          <w:tcPr>
            <w:tcW w:w="2350" w:type="dxa"/>
          </w:tcPr>
          <w:p>
            <w:pPr>
              <w:pStyle w:val="9"/>
              <w:spacing w:before="7"/>
              <w:rPr>
                <w:b/>
                <w:sz w:val="16"/>
              </w:rPr>
            </w:pPr>
          </w:p>
          <w:p>
            <w:pPr>
              <w:pStyle w:val="9"/>
              <w:ind w:left="9"/>
              <w:rPr>
                <w:sz w:val="18"/>
              </w:rPr>
            </w:pPr>
            <w:r>
              <w:rPr>
                <w:sz w:val="18"/>
              </w:rPr>
              <w:t>高警示药品管理</w:t>
            </w:r>
          </w:p>
          <w:p>
            <w:pPr>
              <w:pStyle w:val="9"/>
              <w:spacing w:before="81" w:line="324" w:lineRule="auto"/>
              <w:ind w:left="9" w:right="348"/>
              <w:rPr>
                <w:sz w:val="18"/>
              </w:rPr>
            </w:pPr>
            <w:r>
              <w:rPr>
                <w:sz w:val="18"/>
              </w:rPr>
              <w:t>麻醉药品和精神药品管理兴奋剂管理</w:t>
            </w:r>
          </w:p>
          <w:p>
            <w:pPr>
              <w:pStyle w:val="9"/>
              <w:spacing w:before="2" w:line="324" w:lineRule="auto"/>
              <w:ind w:left="9" w:right="1248"/>
              <w:rPr>
                <w:sz w:val="18"/>
              </w:rPr>
            </w:pPr>
            <w:r>
              <w:rPr>
                <w:sz w:val="18"/>
              </w:rPr>
              <w:t>生物制品管理血液制品管理</w:t>
            </w:r>
          </w:p>
          <w:p>
            <w:pPr>
              <w:pStyle w:val="9"/>
              <w:spacing w:before="1"/>
              <w:ind w:left="9"/>
              <w:rPr>
                <w:sz w:val="18"/>
              </w:rPr>
            </w:pPr>
            <w:r>
              <w:rPr>
                <w:sz w:val="18"/>
              </w:rPr>
              <w:t>医疗机构制剂管理与使用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1347"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3"/>
              <w:rPr>
                <w:b/>
                <w:sz w:val="22"/>
              </w:rPr>
            </w:pPr>
          </w:p>
          <w:p>
            <w:pPr>
              <w:pStyle w:val="9"/>
              <w:ind w:left="9"/>
              <w:rPr>
                <w:sz w:val="18"/>
              </w:rPr>
            </w:pPr>
            <w:r>
              <w:rPr>
                <w:sz w:val="18"/>
              </w:rPr>
              <w:t>用药安全</w:t>
            </w:r>
          </w:p>
        </w:tc>
        <w:tc>
          <w:tcPr>
            <w:tcW w:w="2136"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2"/>
              </w:rPr>
            </w:pPr>
          </w:p>
          <w:p>
            <w:pPr>
              <w:pStyle w:val="9"/>
              <w:ind w:left="9"/>
              <w:rPr>
                <w:sz w:val="18"/>
              </w:rPr>
            </w:pPr>
            <w:r>
              <w:rPr>
                <w:sz w:val="18"/>
              </w:rPr>
              <w:t>（一）用药错误与防范</w:t>
            </w:r>
          </w:p>
        </w:tc>
        <w:tc>
          <w:tcPr>
            <w:tcW w:w="2431" w:type="dxa"/>
          </w:tcPr>
          <w:p>
            <w:pPr>
              <w:pStyle w:val="9"/>
              <w:spacing w:before="145" w:line="324" w:lineRule="auto"/>
              <w:ind w:left="9" w:right="-15"/>
              <w:rPr>
                <w:sz w:val="18"/>
              </w:rPr>
            </w:pPr>
            <w:r>
              <w:rPr>
                <w:rFonts w:ascii="Times New Roman" w:eastAsia="Times New Roman"/>
                <w:sz w:val="18"/>
              </w:rPr>
              <w:t>1076.</w:t>
            </w:r>
            <w:r>
              <w:rPr>
                <w:sz w:val="18"/>
              </w:rPr>
              <w:t>产生用药错误的原因与类型</w:t>
            </w:r>
          </w:p>
        </w:tc>
        <w:tc>
          <w:tcPr>
            <w:tcW w:w="2350" w:type="dxa"/>
          </w:tcPr>
          <w:p>
            <w:pPr>
              <w:pStyle w:val="9"/>
              <w:spacing w:before="145" w:line="324" w:lineRule="auto"/>
              <w:ind w:left="9" w:right="708"/>
              <w:rPr>
                <w:sz w:val="18"/>
              </w:rPr>
            </w:pPr>
            <w:r>
              <w:rPr>
                <w:sz w:val="18"/>
              </w:rPr>
              <w:t>用药错误的原因分析用药错误的类型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347" w:type="dxa"/>
            <w:vMerge w:val="continue"/>
            <w:tcBorders>
              <w:top w:val="nil"/>
            </w:tcBorders>
          </w:tcPr>
          <w:p>
            <w:pPr>
              <w:rPr>
                <w:sz w:val="2"/>
                <w:szCs w:val="2"/>
              </w:rPr>
            </w:pPr>
          </w:p>
        </w:tc>
        <w:tc>
          <w:tcPr>
            <w:tcW w:w="2136" w:type="dxa"/>
            <w:vMerge w:val="continue"/>
            <w:tcBorders>
              <w:top w:val="nil"/>
            </w:tcBorders>
          </w:tcPr>
          <w:p>
            <w:pPr>
              <w:rPr>
                <w:sz w:val="2"/>
                <w:szCs w:val="2"/>
              </w:rPr>
            </w:pPr>
          </w:p>
        </w:tc>
        <w:tc>
          <w:tcPr>
            <w:tcW w:w="2431" w:type="dxa"/>
          </w:tcPr>
          <w:p>
            <w:pPr>
              <w:pStyle w:val="9"/>
              <w:spacing w:before="6"/>
              <w:rPr>
                <w:b/>
                <w:sz w:val="23"/>
              </w:rPr>
            </w:pPr>
          </w:p>
          <w:p>
            <w:pPr>
              <w:pStyle w:val="9"/>
              <w:ind w:left="9"/>
              <w:rPr>
                <w:sz w:val="18"/>
              </w:rPr>
            </w:pPr>
            <w:r>
              <w:rPr>
                <w:rFonts w:ascii="Times New Roman" w:eastAsia="Times New Roman"/>
                <w:sz w:val="18"/>
              </w:rPr>
              <w:t>2,</w:t>
            </w:r>
            <w:r>
              <w:rPr>
                <w:sz w:val="18"/>
              </w:rPr>
              <w:t>用药错误的的防范</w:t>
            </w:r>
          </w:p>
        </w:tc>
        <w:tc>
          <w:tcPr>
            <w:tcW w:w="2350" w:type="dxa"/>
          </w:tcPr>
          <w:p>
            <w:pPr>
              <w:pStyle w:val="9"/>
              <w:spacing w:before="145" w:line="324" w:lineRule="auto"/>
              <w:ind w:left="9" w:right="708"/>
              <w:rPr>
                <w:sz w:val="18"/>
              </w:rPr>
            </w:pPr>
            <w:r>
              <w:rPr>
                <w:sz w:val="18"/>
              </w:rPr>
              <w:t>发现用药错误的方法用药错误的防范方法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1347" w:type="dxa"/>
            <w:vMerge w:val="continue"/>
            <w:tcBorders>
              <w:top w:val="nil"/>
            </w:tcBorders>
          </w:tcPr>
          <w:p>
            <w:pPr>
              <w:rPr>
                <w:sz w:val="2"/>
                <w:szCs w:val="2"/>
              </w:rPr>
            </w:pPr>
          </w:p>
        </w:tc>
        <w:tc>
          <w:tcPr>
            <w:tcW w:w="2136" w:type="dxa"/>
            <w:vMerge w:val="continue"/>
            <w:tcBorders>
              <w:top w:val="nil"/>
            </w:tcBorders>
          </w:tcPr>
          <w:p>
            <w:pPr>
              <w:rPr>
                <w:sz w:val="2"/>
                <w:szCs w:val="2"/>
              </w:rPr>
            </w:pPr>
          </w:p>
        </w:tc>
        <w:tc>
          <w:tcPr>
            <w:tcW w:w="2431" w:type="dxa"/>
          </w:tcPr>
          <w:p>
            <w:pPr>
              <w:pStyle w:val="9"/>
              <w:spacing w:before="10"/>
              <w:rPr>
                <w:b/>
                <w:sz w:val="24"/>
              </w:rPr>
            </w:pPr>
          </w:p>
          <w:p>
            <w:pPr>
              <w:pStyle w:val="9"/>
              <w:spacing w:line="324" w:lineRule="auto"/>
              <w:ind w:left="9" w:right="-15"/>
              <w:rPr>
                <w:sz w:val="18"/>
              </w:rPr>
            </w:pPr>
            <w:r>
              <w:rPr>
                <w:rFonts w:ascii="Times New Roman" w:eastAsia="Times New Roman"/>
                <w:sz w:val="18"/>
              </w:rPr>
              <w:t>1077.</w:t>
            </w:r>
            <w:r>
              <w:rPr>
                <w:sz w:val="18"/>
              </w:rPr>
              <w:t>药品的使用方法与用药指导</w:t>
            </w:r>
          </w:p>
        </w:tc>
        <w:tc>
          <w:tcPr>
            <w:tcW w:w="2350" w:type="dxa"/>
          </w:tcPr>
          <w:p>
            <w:pPr>
              <w:pStyle w:val="9"/>
              <w:spacing w:before="162" w:line="324" w:lineRule="auto"/>
              <w:ind w:left="9" w:right="348"/>
              <w:rPr>
                <w:sz w:val="18"/>
              </w:rPr>
            </w:pPr>
            <w:r>
              <w:rPr>
                <w:sz w:val="18"/>
              </w:rPr>
              <w:t>部分药品服用的适宜时间剂型的正确使用</w:t>
            </w:r>
          </w:p>
          <w:p>
            <w:pPr>
              <w:pStyle w:val="9"/>
              <w:spacing w:before="1"/>
              <w:ind w:left="9"/>
              <w:rPr>
                <w:sz w:val="18"/>
              </w:rPr>
            </w:pPr>
            <w:r>
              <w:rPr>
                <w:sz w:val="18"/>
              </w:rPr>
              <w:t>服用药品的特殊提示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1347" w:type="dxa"/>
            <w:vMerge w:val="continue"/>
            <w:tcBorders>
              <w:top w:val="nil"/>
            </w:tcBorders>
          </w:tcPr>
          <w:p>
            <w:pPr>
              <w:rPr>
                <w:sz w:val="2"/>
                <w:szCs w:val="2"/>
              </w:rPr>
            </w:pPr>
          </w:p>
        </w:tc>
        <w:tc>
          <w:tcPr>
            <w:tcW w:w="2136" w:type="dxa"/>
            <w:vMerge w:val="restart"/>
          </w:tcPr>
          <w:p>
            <w:pPr>
              <w:pStyle w:val="9"/>
              <w:rPr>
                <w:b/>
                <w:sz w:val="18"/>
              </w:rPr>
            </w:pPr>
          </w:p>
          <w:p>
            <w:pPr>
              <w:pStyle w:val="9"/>
              <w:rPr>
                <w:b/>
                <w:sz w:val="18"/>
              </w:rPr>
            </w:pPr>
          </w:p>
          <w:p>
            <w:pPr>
              <w:pStyle w:val="9"/>
              <w:spacing w:before="10"/>
              <w:rPr>
                <w:b/>
                <w:sz w:val="21"/>
              </w:rPr>
            </w:pPr>
          </w:p>
          <w:p>
            <w:pPr>
              <w:pStyle w:val="9"/>
              <w:spacing w:line="324" w:lineRule="auto"/>
              <w:ind w:left="9" w:right="-15"/>
              <w:rPr>
                <w:sz w:val="18"/>
              </w:rPr>
            </w:pPr>
            <w:r>
              <w:rPr>
                <w:sz w:val="18"/>
              </w:rPr>
              <w:t>（二</w:t>
            </w:r>
            <w:r>
              <w:rPr>
                <w:spacing w:val="-44"/>
                <w:sz w:val="18"/>
              </w:rPr>
              <w:t>）</w:t>
            </w:r>
            <w:r>
              <w:rPr>
                <w:sz w:val="18"/>
              </w:rPr>
              <w:t>药品不良反应与药物警戒</w:t>
            </w:r>
          </w:p>
        </w:tc>
        <w:tc>
          <w:tcPr>
            <w:tcW w:w="2431" w:type="dxa"/>
          </w:tcPr>
          <w:p>
            <w:pPr>
              <w:pStyle w:val="9"/>
              <w:rPr>
                <w:b/>
                <w:sz w:val="20"/>
              </w:rPr>
            </w:pPr>
          </w:p>
          <w:p>
            <w:pPr>
              <w:pStyle w:val="9"/>
              <w:rPr>
                <w:b/>
                <w:sz w:val="17"/>
              </w:rPr>
            </w:pPr>
          </w:p>
          <w:p>
            <w:pPr>
              <w:pStyle w:val="9"/>
              <w:ind w:left="9"/>
              <w:rPr>
                <w:sz w:val="18"/>
              </w:rPr>
            </w:pPr>
            <w:r>
              <w:rPr>
                <w:rFonts w:ascii="Times New Roman" w:eastAsia="Times New Roman"/>
                <w:sz w:val="18"/>
              </w:rPr>
              <w:t>1078.</w:t>
            </w:r>
            <w:r>
              <w:rPr>
                <w:sz w:val="18"/>
              </w:rPr>
              <w:t>药品不良反应报告与监测</w:t>
            </w:r>
          </w:p>
        </w:tc>
        <w:tc>
          <w:tcPr>
            <w:tcW w:w="2350" w:type="dxa"/>
          </w:tcPr>
          <w:p>
            <w:pPr>
              <w:pStyle w:val="9"/>
              <w:spacing w:before="40"/>
              <w:ind w:left="9"/>
              <w:rPr>
                <w:sz w:val="18"/>
              </w:rPr>
            </w:pPr>
            <w:r>
              <w:rPr>
                <w:sz w:val="18"/>
              </w:rPr>
              <w:t>药品不良反应分类</w:t>
            </w:r>
          </w:p>
          <w:p>
            <w:pPr>
              <w:pStyle w:val="9"/>
              <w:spacing w:before="81" w:line="324" w:lineRule="auto"/>
              <w:ind w:left="9"/>
              <w:rPr>
                <w:sz w:val="18"/>
              </w:rPr>
            </w:pPr>
            <w:r>
              <w:rPr>
                <w:sz w:val="18"/>
              </w:rPr>
              <w:t>药品不良反应的影响因素和预防原则</w:t>
            </w:r>
          </w:p>
          <w:p>
            <w:pPr>
              <w:pStyle w:val="9"/>
              <w:spacing w:before="1" w:line="184" w:lineRule="exact"/>
              <w:ind w:left="9"/>
              <w:rPr>
                <w:sz w:val="18"/>
              </w:rPr>
            </w:pPr>
            <w:r>
              <w:rPr>
                <w:sz w:val="18"/>
              </w:rPr>
              <w:t>药品不良反应监测与报告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1347" w:type="dxa"/>
            <w:vMerge w:val="continue"/>
            <w:tcBorders>
              <w:top w:val="nil"/>
            </w:tcBorders>
          </w:tcPr>
          <w:p>
            <w:pPr>
              <w:rPr>
                <w:sz w:val="2"/>
                <w:szCs w:val="2"/>
              </w:rPr>
            </w:pPr>
          </w:p>
        </w:tc>
        <w:tc>
          <w:tcPr>
            <w:tcW w:w="2136" w:type="dxa"/>
            <w:vMerge w:val="continue"/>
            <w:tcBorders>
              <w:top w:val="nil"/>
            </w:tcBorders>
          </w:tcPr>
          <w:p>
            <w:pPr>
              <w:rPr>
                <w:sz w:val="2"/>
                <w:szCs w:val="2"/>
              </w:rPr>
            </w:pPr>
          </w:p>
        </w:tc>
        <w:tc>
          <w:tcPr>
            <w:tcW w:w="2431" w:type="dxa"/>
          </w:tcPr>
          <w:p>
            <w:pPr>
              <w:pStyle w:val="9"/>
              <w:spacing w:before="7"/>
              <w:rPr>
                <w:b/>
                <w:sz w:val="23"/>
              </w:rPr>
            </w:pPr>
          </w:p>
          <w:p>
            <w:pPr>
              <w:pStyle w:val="9"/>
              <w:ind w:left="9"/>
              <w:rPr>
                <w:sz w:val="18"/>
              </w:rPr>
            </w:pPr>
            <w:r>
              <w:rPr>
                <w:rFonts w:ascii="Times New Roman" w:eastAsia="Times New Roman"/>
                <w:sz w:val="18"/>
              </w:rPr>
              <w:t>1079.</w:t>
            </w:r>
            <w:r>
              <w:rPr>
                <w:sz w:val="18"/>
              </w:rPr>
              <w:t>药物警戒</w:t>
            </w:r>
          </w:p>
        </w:tc>
        <w:tc>
          <w:tcPr>
            <w:tcW w:w="2350" w:type="dxa"/>
          </w:tcPr>
          <w:p>
            <w:pPr>
              <w:pStyle w:val="9"/>
              <w:spacing w:before="146"/>
              <w:ind w:left="9"/>
              <w:rPr>
                <w:sz w:val="18"/>
              </w:rPr>
            </w:pPr>
            <w:r>
              <w:rPr>
                <w:sz w:val="18"/>
              </w:rPr>
              <w:t>药物警戒的意义</w:t>
            </w:r>
          </w:p>
          <w:p>
            <w:pPr>
              <w:pStyle w:val="9"/>
              <w:spacing w:before="81"/>
              <w:ind w:left="9"/>
              <w:rPr>
                <w:sz w:val="18"/>
              </w:rPr>
            </w:pPr>
            <w:r>
              <w:rPr>
                <w:sz w:val="18"/>
              </w:rPr>
              <w:t>药物警戒的信号和工作内容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1347" w:type="dxa"/>
            <w:vMerge w:val="continue"/>
            <w:tcBorders>
              <w:top w:val="nil"/>
            </w:tcBorders>
          </w:tcPr>
          <w:p>
            <w:pPr>
              <w:rPr>
                <w:sz w:val="2"/>
                <w:szCs w:val="2"/>
              </w:rPr>
            </w:pPr>
          </w:p>
        </w:tc>
        <w:tc>
          <w:tcPr>
            <w:tcW w:w="2136" w:type="dxa"/>
          </w:tcPr>
          <w:p>
            <w:pPr>
              <w:pStyle w:val="9"/>
              <w:spacing w:before="7"/>
              <w:rPr>
                <w:b/>
                <w:sz w:val="23"/>
              </w:rPr>
            </w:pPr>
          </w:p>
          <w:p>
            <w:pPr>
              <w:pStyle w:val="9"/>
              <w:ind w:left="9"/>
              <w:rPr>
                <w:sz w:val="18"/>
              </w:rPr>
            </w:pPr>
            <w:r>
              <w:rPr>
                <w:sz w:val="18"/>
              </w:rPr>
              <w:t>（三）药源性疾病</w:t>
            </w:r>
          </w:p>
        </w:tc>
        <w:tc>
          <w:tcPr>
            <w:tcW w:w="2431" w:type="dxa"/>
          </w:tcPr>
          <w:p>
            <w:pPr>
              <w:pStyle w:val="9"/>
              <w:spacing w:before="7"/>
              <w:rPr>
                <w:b/>
                <w:sz w:val="23"/>
              </w:rPr>
            </w:pPr>
          </w:p>
          <w:p>
            <w:pPr>
              <w:pStyle w:val="9"/>
              <w:ind w:left="9"/>
              <w:rPr>
                <w:sz w:val="18"/>
              </w:rPr>
            </w:pPr>
            <w:r>
              <w:rPr>
                <w:sz w:val="18"/>
              </w:rPr>
              <w:t>药源性疾病的发生与防治</w:t>
            </w:r>
          </w:p>
        </w:tc>
        <w:tc>
          <w:tcPr>
            <w:tcW w:w="2350" w:type="dxa"/>
          </w:tcPr>
          <w:p>
            <w:pPr>
              <w:pStyle w:val="9"/>
              <w:spacing w:before="40"/>
              <w:ind w:left="9"/>
              <w:rPr>
                <w:sz w:val="18"/>
              </w:rPr>
            </w:pPr>
            <w:r>
              <w:rPr>
                <w:sz w:val="18"/>
              </w:rPr>
              <w:t>药源性疾病及诱发因素</w:t>
            </w:r>
          </w:p>
          <w:p>
            <w:pPr>
              <w:pStyle w:val="9"/>
              <w:spacing w:before="2" w:line="310" w:lineRule="atLeast"/>
              <w:ind w:left="9"/>
              <w:rPr>
                <w:sz w:val="18"/>
              </w:rPr>
            </w:pPr>
            <w:r>
              <w:rPr>
                <w:sz w:val="18"/>
              </w:rPr>
              <w:t>常见药源性疾病的临床表现及防治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1347" w:type="dxa"/>
            <w:vMerge w:val="continue"/>
            <w:tcBorders>
              <w:top w:val="nil"/>
            </w:tcBorders>
          </w:tcPr>
          <w:p>
            <w:pPr>
              <w:rPr>
                <w:sz w:val="2"/>
                <w:szCs w:val="2"/>
              </w:rPr>
            </w:pPr>
          </w:p>
        </w:tc>
        <w:tc>
          <w:tcPr>
            <w:tcW w:w="2136"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18"/>
              <w:ind w:left="9"/>
              <w:rPr>
                <w:sz w:val="18"/>
              </w:rPr>
            </w:pPr>
            <w:r>
              <w:rPr>
                <w:sz w:val="18"/>
              </w:rPr>
              <w:t>（四）老年人安全用药</w:t>
            </w:r>
          </w:p>
        </w:tc>
        <w:tc>
          <w:tcPr>
            <w:tcW w:w="2431" w:type="dxa"/>
          </w:tcPr>
          <w:p>
            <w:pPr>
              <w:pStyle w:val="9"/>
              <w:spacing w:before="88" w:line="324" w:lineRule="auto"/>
              <w:ind w:left="9" w:right="-15"/>
              <w:rPr>
                <w:sz w:val="18"/>
              </w:rPr>
            </w:pPr>
            <w:r>
              <w:rPr>
                <w:rFonts w:ascii="Times New Roman" w:eastAsia="Times New Roman"/>
                <w:sz w:val="18"/>
              </w:rPr>
              <w:t>1080.</w:t>
            </w:r>
            <w:r>
              <w:rPr>
                <w:sz w:val="18"/>
              </w:rPr>
              <w:t>老年人药动学和药效学特点</w:t>
            </w:r>
          </w:p>
        </w:tc>
        <w:tc>
          <w:tcPr>
            <w:tcW w:w="2350" w:type="dxa"/>
          </w:tcPr>
          <w:p>
            <w:pPr>
              <w:pStyle w:val="9"/>
              <w:spacing w:before="88" w:line="324" w:lineRule="auto"/>
              <w:ind w:left="9" w:right="888"/>
              <w:rPr>
                <w:sz w:val="18"/>
              </w:rPr>
            </w:pPr>
            <w:r>
              <w:rPr>
                <w:sz w:val="18"/>
              </w:rPr>
              <w:t>老年人药动学改变老年人药效学改变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1347" w:type="dxa"/>
            <w:vMerge w:val="continue"/>
            <w:tcBorders>
              <w:top w:val="nil"/>
            </w:tcBorders>
          </w:tcPr>
          <w:p>
            <w:pPr>
              <w:rPr>
                <w:sz w:val="2"/>
                <w:szCs w:val="2"/>
              </w:rPr>
            </w:pPr>
          </w:p>
        </w:tc>
        <w:tc>
          <w:tcPr>
            <w:tcW w:w="2136" w:type="dxa"/>
            <w:vMerge w:val="continue"/>
            <w:tcBorders>
              <w:top w:val="nil"/>
            </w:tcBorders>
          </w:tcPr>
          <w:p>
            <w:pPr>
              <w:rPr>
                <w:sz w:val="2"/>
                <w:szCs w:val="2"/>
              </w:rPr>
            </w:pPr>
          </w:p>
        </w:tc>
        <w:tc>
          <w:tcPr>
            <w:tcW w:w="2431" w:type="dxa"/>
          </w:tcPr>
          <w:p>
            <w:pPr>
              <w:pStyle w:val="9"/>
              <w:spacing w:before="10"/>
              <w:rPr>
                <w:b/>
                <w:sz w:val="24"/>
              </w:rPr>
            </w:pPr>
          </w:p>
          <w:p>
            <w:pPr>
              <w:pStyle w:val="9"/>
              <w:spacing w:line="324" w:lineRule="auto"/>
              <w:ind w:left="9" w:right="-15"/>
              <w:rPr>
                <w:sz w:val="18"/>
              </w:rPr>
            </w:pPr>
            <w:r>
              <w:rPr>
                <w:rFonts w:ascii="Times New Roman" w:eastAsia="Times New Roman"/>
                <w:sz w:val="18"/>
              </w:rPr>
              <w:t>1081.</w:t>
            </w:r>
            <w:r>
              <w:rPr>
                <w:sz w:val="18"/>
              </w:rPr>
              <w:t>老年人疾病特点及处理原则</w:t>
            </w:r>
          </w:p>
        </w:tc>
        <w:tc>
          <w:tcPr>
            <w:tcW w:w="2350" w:type="dxa"/>
          </w:tcPr>
          <w:p>
            <w:pPr>
              <w:pStyle w:val="9"/>
              <w:spacing w:before="42" w:line="324" w:lineRule="auto"/>
              <w:ind w:left="9" w:right="528"/>
              <w:rPr>
                <w:sz w:val="18"/>
              </w:rPr>
            </w:pPr>
            <w:r>
              <w:rPr>
                <w:sz w:val="18"/>
              </w:rPr>
              <w:t xml:space="preserve">老年人共病处理原则 </w:t>
            </w:r>
            <w:r>
              <w:rPr>
                <w:spacing w:val="-2"/>
                <w:sz w:val="18"/>
              </w:rPr>
              <w:t>老年综合征与用药管理</w:t>
            </w:r>
          </w:p>
          <w:p>
            <w:pPr>
              <w:pStyle w:val="9"/>
              <w:spacing w:before="1"/>
              <w:ind w:left="9"/>
              <w:rPr>
                <w:sz w:val="18"/>
              </w:rPr>
            </w:pPr>
            <w:r>
              <w:rPr>
                <w:sz w:val="18"/>
              </w:rPr>
              <w:t>安宁疗护或终末期照护中的</w:t>
            </w:r>
          </w:p>
          <w:p>
            <w:pPr>
              <w:pStyle w:val="9"/>
              <w:spacing w:before="82" w:line="182" w:lineRule="exact"/>
              <w:ind w:left="9"/>
              <w:rPr>
                <w:sz w:val="18"/>
              </w:rPr>
            </w:pPr>
            <w:r>
              <w:rPr>
                <w:sz w:val="18"/>
              </w:rPr>
              <w:t>药物管理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1347" w:type="dxa"/>
            <w:vMerge w:val="continue"/>
            <w:tcBorders>
              <w:top w:val="nil"/>
            </w:tcBorders>
          </w:tcPr>
          <w:p>
            <w:pPr>
              <w:rPr>
                <w:sz w:val="2"/>
                <w:szCs w:val="2"/>
              </w:rPr>
            </w:pPr>
          </w:p>
        </w:tc>
        <w:tc>
          <w:tcPr>
            <w:tcW w:w="2136" w:type="dxa"/>
            <w:vMerge w:val="continue"/>
            <w:tcBorders>
              <w:top w:val="nil"/>
            </w:tcBorders>
          </w:tcPr>
          <w:p>
            <w:pPr>
              <w:rPr>
                <w:sz w:val="2"/>
                <w:szCs w:val="2"/>
              </w:rPr>
            </w:pPr>
          </w:p>
        </w:tc>
        <w:tc>
          <w:tcPr>
            <w:tcW w:w="2431" w:type="dxa"/>
          </w:tcPr>
          <w:p>
            <w:pPr>
              <w:pStyle w:val="9"/>
              <w:spacing w:before="3"/>
              <w:rPr>
                <w:b/>
                <w:sz w:val="24"/>
              </w:rPr>
            </w:pPr>
          </w:p>
          <w:p>
            <w:pPr>
              <w:pStyle w:val="9"/>
              <w:spacing w:before="1"/>
              <w:ind w:left="9"/>
              <w:rPr>
                <w:sz w:val="18"/>
              </w:rPr>
            </w:pPr>
            <w:r>
              <w:rPr>
                <w:rFonts w:ascii="Times New Roman" w:eastAsia="Times New Roman"/>
                <w:sz w:val="18"/>
              </w:rPr>
              <w:t>1082.</w:t>
            </w:r>
            <w:r>
              <w:rPr>
                <w:sz w:val="18"/>
              </w:rPr>
              <w:t>老年人合理用药</w:t>
            </w:r>
          </w:p>
        </w:tc>
        <w:tc>
          <w:tcPr>
            <w:tcW w:w="2350" w:type="dxa"/>
          </w:tcPr>
          <w:p>
            <w:pPr>
              <w:pStyle w:val="9"/>
              <w:spacing w:before="155"/>
              <w:ind w:left="9"/>
              <w:rPr>
                <w:sz w:val="18"/>
              </w:rPr>
            </w:pPr>
            <w:r>
              <w:rPr>
                <w:sz w:val="18"/>
              </w:rPr>
              <w:t>避免多重用药</w:t>
            </w:r>
          </w:p>
          <w:p>
            <w:pPr>
              <w:pStyle w:val="9"/>
              <w:spacing w:before="81"/>
              <w:ind w:left="9"/>
              <w:rPr>
                <w:sz w:val="18"/>
              </w:rPr>
            </w:pPr>
            <w:r>
              <w:rPr>
                <w:sz w:val="18"/>
              </w:rPr>
              <w:t>判断老年人潜在不适当用药</w:t>
            </w:r>
          </w:p>
        </w:tc>
      </w:tr>
    </w:tbl>
    <w:p>
      <w:pPr>
        <w:spacing w:after="0"/>
        <w:rPr>
          <w:sz w:val="18"/>
        </w:rPr>
        <w:sectPr>
          <w:pgSz w:w="11910" w:h="16840"/>
          <w:pgMar w:top="1420" w:right="1580" w:bottom="280" w:left="1660" w:header="897" w:footer="0" w:gutter="0"/>
        </w:sectPr>
      </w:pPr>
    </w:p>
    <w:p>
      <w:pPr>
        <w:spacing w:before="108"/>
        <w:ind w:left="1737" w:right="1814" w:firstLine="0"/>
        <w:jc w:val="center"/>
        <w:rPr>
          <w:b/>
          <w:sz w:val="21"/>
        </w:rPr>
      </w:pPr>
      <w:r>
        <w:rPr>
          <w:b/>
          <w:sz w:val="21"/>
        </w:rPr>
        <w:t>续表</w:t>
      </w:r>
    </w:p>
    <w:p>
      <w:pPr>
        <w:pStyle w:val="3"/>
        <w:rPr>
          <w:b/>
          <w:sz w:val="7"/>
        </w:rPr>
      </w:pPr>
    </w:p>
    <w:tbl>
      <w:tblPr>
        <w:tblStyle w:val="5"/>
        <w:tblW w:w="0" w:type="auto"/>
        <w:tblInd w:w="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9"/>
        <w:gridCol w:w="2653"/>
        <w:gridCol w:w="2026"/>
        <w:gridCol w:w="2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619" w:type="dxa"/>
          </w:tcPr>
          <w:p>
            <w:pPr>
              <w:pStyle w:val="9"/>
              <w:spacing w:before="135"/>
              <w:ind w:left="38"/>
              <w:rPr>
                <w:b/>
                <w:sz w:val="18"/>
              </w:rPr>
            </w:pPr>
            <w:r>
              <w:rPr>
                <w:b/>
                <w:sz w:val="18"/>
              </w:rPr>
              <w:t>大单元</w:t>
            </w:r>
          </w:p>
        </w:tc>
        <w:tc>
          <w:tcPr>
            <w:tcW w:w="2653" w:type="dxa"/>
          </w:tcPr>
          <w:p>
            <w:pPr>
              <w:pStyle w:val="9"/>
              <w:spacing w:before="135"/>
              <w:ind w:left="1036" w:right="1024"/>
              <w:jc w:val="center"/>
              <w:rPr>
                <w:b/>
                <w:sz w:val="18"/>
              </w:rPr>
            </w:pPr>
            <w:r>
              <w:rPr>
                <w:b/>
                <w:sz w:val="18"/>
              </w:rPr>
              <w:t>小单元</w:t>
            </w:r>
          </w:p>
        </w:tc>
        <w:tc>
          <w:tcPr>
            <w:tcW w:w="2026" w:type="dxa"/>
          </w:tcPr>
          <w:p>
            <w:pPr>
              <w:pStyle w:val="9"/>
              <w:spacing w:before="135"/>
              <w:ind w:left="811" w:right="803"/>
              <w:jc w:val="center"/>
              <w:rPr>
                <w:b/>
                <w:sz w:val="18"/>
              </w:rPr>
            </w:pPr>
            <w:r>
              <w:rPr>
                <w:b/>
                <w:sz w:val="18"/>
              </w:rPr>
              <w:t>细目</w:t>
            </w:r>
          </w:p>
        </w:tc>
        <w:tc>
          <w:tcPr>
            <w:tcW w:w="2966" w:type="dxa"/>
          </w:tcPr>
          <w:p>
            <w:pPr>
              <w:pStyle w:val="9"/>
              <w:spacing w:before="135"/>
              <w:ind w:left="1281" w:right="1273"/>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3" w:hRule="atLeast"/>
        </w:trPr>
        <w:tc>
          <w:tcPr>
            <w:tcW w:w="619"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25"/>
              </w:rPr>
            </w:pPr>
          </w:p>
          <w:p>
            <w:pPr>
              <w:pStyle w:val="9"/>
              <w:spacing w:before="1" w:line="324" w:lineRule="auto"/>
              <w:ind w:left="9" w:right="-15"/>
              <w:rPr>
                <w:sz w:val="18"/>
              </w:rPr>
            </w:pPr>
            <w:r>
              <w:rPr>
                <w:spacing w:val="19"/>
                <w:sz w:val="18"/>
              </w:rPr>
              <w:t>用药安全</w:t>
            </w:r>
          </w:p>
        </w:tc>
        <w:tc>
          <w:tcPr>
            <w:tcW w:w="2653"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25"/>
              </w:rPr>
            </w:pPr>
          </w:p>
          <w:p>
            <w:pPr>
              <w:pStyle w:val="9"/>
              <w:spacing w:before="1" w:line="324" w:lineRule="auto"/>
              <w:ind w:left="10"/>
              <w:rPr>
                <w:sz w:val="18"/>
              </w:rPr>
            </w:pPr>
            <w:r>
              <w:rPr>
                <w:sz w:val="18"/>
              </w:rPr>
              <w:t>（五</w:t>
            </w:r>
            <w:r>
              <w:rPr>
                <w:spacing w:val="-22"/>
                <w:sz w:val="18"/>
              </w:rPr>
              <w:t>）</w:t>
            </w:r>
            <w:r>
              <w:rPr>
                <w:spacing w:val="-8"/>
                <w:sz w:val="18"/>
              </w:rPr>
              <w:t>妊娠、哺乳、儿童及其他特</w:t>
            </w:r>
            <w:r>
              <w:rPr>
                <w:sz w:val="18"/>
              </w:rPr>
              <w:t>殊人群用药</w:t>
            </w:r>
          </w:p>
        </w:tc>
        <w:tc>
          <w:tcPr>
            <w:tcW w:w="2026" w:type="dxa"/>
          </w:tcPr>
          <w:p>
            <w:pPr>
              <w:pStyle w:val="9"/>
              <w:rPr>
                <w:b/>
                <w:sz w:val="20"/>
              </w:rPr>
            </w:pPr>
          </w:p>
          <w:p>
            <w:pPr>
              <w:pStyle w:val="9"/>
              <w:rPr>
                <w:b/>
                <w:sz w:val="20"/>
              </w:rPr>
            </w:pPr>
          </w:p>
          <w:p>
            <w:pPr>
              <w:pStyle w:val="9"/>
              <w:spacing w:before="155"/>
              <w:ind w:left="9"/>
              <w:rPr>
                <w:sz w:val="18"/>
              </w:rPr>
            </w:pPr>
            <w:r>
              <w:rPr>
                <w:rFonts w:ascii="Times New Roman" w:eastAsia="Times New Roman"/>
                <w:sz w:val="18"/>
              </w:rPr>
              <w:t>1083.</w:t>
            </w:r>
            <w:r>
              <w:rPr>
                <w:sz w:val="18"/>
              </w:rPr>
              <w:t>妊娠期妇女用药</w:t>
            </w:r>
          </w:p>
        </w:tc>
        <w:tc>
          <w:tcPr>
            <w:tcW w:w="2966" w:type="dxa"/>
          </w:tcPr>
          <w:p>
            <w:pPr>
              <w:pStyle w:val="9"/>
              <w:spacing w:before="44"/>
              <w:ind w:left="8"/>
              <w:rPr>
                <w:sz w:val="18"/>
              </w:rPr>
            </w:pPr>
            <w:r>
              <w:rPr>
                <w:sz w:val="18"/>
              </w:rPr>
              <w:t>妊娠期药动学特点</w:t>
            </w:r>
          </w:p>
          <w:p>
            <w:pPr>
              <w:pStyle w:val="9"/>
              <w:spacing w:before="81"/>
              <w:ind w:left="8"/>
              <w:rPr>
                <w:sz w:val="18"/>
              </w:rPr>
            </w:pPr>
            <w:r>
              <w:rPr>
                <w:sz w:val="18"/>
              </w:rPr>
              <w:t>药物通过胎盘的影响因素</w:t>
            </w:r>
          </w:p>
          <w:p>
            <w:pPr>
              <w:pStyle w:val="9"/>
              <w:spacing w:before="81" w:line="324" w:lineRule="auto"/>
              <w:ind w:left="8" w:right="245"/>
              <w:rPr>
                <w:sz w:val="18"/>
              </w:rPr>
            </w:pPr>
            <w:r>
              <w:rPr>
                <w:sz w:val="18"/>
              </w:rPr>
              <w:t>药物对妊娠期不同阶段胎儿的影响药物妊娠毒性分级</w:t>
            </w:r>
          </w:p>
          <w:p>
            <w:pPr>
              <w:pStyle w:val="9"/>
              <w:spacing w:before="2"/>
              <w:ind w:left="8"/>
              <w:rPr>
                <w:sz w:val="18"/>
              </w:rPr>
            </w:pPr>
            <w:r>
              <w:rPr>
                <w:sz w:val="18"/>
              </w:rPr>
              <w:t>妊娠期用药原则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619" w:type="dxa"/>
            <w:vMerge w:val="continue"/>
            <w:tcBorders>
              <w:top w:val="nil"/>
            </w:tcBorders>
          </w:tcPr>
          <w:p>
            <w:pPr>
              <w:rPr>
                <w:sz w:val="2"/>
                <w:szCs w:val="2"/>
              </w:rPr>
            </w:pPr>
          </w:p>
        </w:tc>
        <w:tc>
          <w:tcPr>
            <w:tcW w:w="2653" w:type="dxa"/>
            <w:vMerge w:val="continue"/>
            <w:tcBorders>
              <w:top w:val="nil"/>
            </w:tcBorders>
          </w:tcPr>
          <w:p>
            <w:pPr>
              <w:rPr>
                <w:sz w:val="2"/>
                <w:szCs w:val="2"/>
              </w:rPr>
            </w:pPr>
          </w:p>
        </w:tc>
        <w:tc>
          <w:tcPr>
            <w:tcW w:w="2026" w:type="dxa"/>
          </w:tcPr>
          <w:p>
            <w:pPr>
              <w:pStyle w:val="9"/>
              <w:spacing w:before="1"/>
              <w:rPr>
                <w:b/>
                <w:sz w:val="29"/>
              </w:rPr>
            </w:pPr>
          </w:p>
          <w:p>
            <w:pPr>
              <w:pStyle w:val="9"/>
              <w:ind w:left="9"/>
              <w:rPr>
                <w:sz w:val="18"/>
              </w:rPr>
            </w:pPr>
            <w:r>
              <w:rPr>
                <w:rFonts w:ascii="Times New Roman" w:eastAsia="Times New Roman"/>
                <w:sz w:val="18"/>
              </w:rPr>
              <w:t>1084.</w:t>
            </w:r>
            <w:r>
              <w:rPr>
                <w:sz w:val="18"/>
              </w:rPr>
              <w:t>哺乳期妇女用药</w:t>
            </w:r>
          </w:p>
        </w:tc>
        <w:tc>
          <w:tcPr>
            <w:tcW w:w="2966" w:type="dxa"/>
          </w:tcPr>
          <w:p>
            <w:pPr>
              <w:pStyle w:val="9"/>
              <w:spacing w:before="61"/>
              <w:ind w:left="8"/>
              <w:rPr>
                <w:sz w:val="18"/>
              </w:rPr>
            </w:pPr>
            <w:r>
              <w:rPr>
                <w:sz w:val="18"/>
              </w:rPr>
              <w:t>药物的乳汁分泌</w:t>
            </w:r>
          </w:p>
          <w:p>
            <w:pPr>
              <w:pStyle w:val="9"/>
              <w:spacing w:before="2" w:line="310" w:lineRule="atLeast"/>
              <w:ind w:left="8" w:right="1145"/>
              <w:rPr>
                <w:sz w:val="18"/>
              </w:rPr>
            </w:pPr>
            <w:r>
              <w:rPr>
                <w:spacing w:val="-2"/>
                <w:sz w:val="18"/>
              </w:rPr>
              <w:t>常用药物对乳儿的影响</w:t>
            </w:r>
            <w:r>
              <w:rPr>
                <w:sz w:val="18"/>
              </w:rPr>
              <w:t>哺乳期禁用药物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619" w:type="dxa"/>
            <w:vMerge w:val="continue"/>
            <w:tcBorders>
              <w:top w:val="nil"/>
            </w:tcBorders>
          </w:tcPr>
          <w:p>
            <w:pPr>
              <w:rPr>
                <w:sz w:val="2"/>
                <w:szCs w:val="2"/>
              </w:rPr>
            </w:pPr>
          </w:p>
        </w:tc>
        <w:tc>
          <w:tcPr>
            <w:tcW w:w="2653" w:type="dxa"/>
            <w:vMerge w:val="continue"/>
            <w:tcBorders>
              <w:top w:val="nil"/>
            </w:tcBorders>
          </w:tcPr>
          <w:p>
            <w:pPr>
              <w:rPr>
                <w:sz w:val="2"/>
                <w:szCs w:val="2"/>
              </w:rPr>
            </w:pPr>
          </w:p>
        </w:tc>
        <w:tc>
          <w:tcPr>
            <w:tcW w:w="2026" w:type="dxa"/>
          </w:tcPr>
          <w:p>
            <w:pPr>
              <w:pStyle w:val="9"/>
              <w:spacing w:before="6"/>
              <w:rPr>
                <w:b/>
                <w:sz w:val="29"/>
              </w:rPr>
            </w:pPr>
          </w:p>
          <w:p>
            <w:pPr>
              <w:pStyle w:val="9"/>
              <w:ind w:left="9"/>
              <w:rPr>
                <w:sz w:val="18"/>
              </w:rPr>
            </w:pPr>
            <w:r>
              <w:rPr>
                <w:rFonts w:ascii="Times New Roman" w:eastAsia="Times New Roman"/>
                <w:sz w:val="18"/>
              </w:rPr>
              <w:t>1085.</w:t>
            </w:r>
            <w:r>
              <w:rPr>
                <w:sz w:val="18"/>
              </w:rPr>
              <w:t>新生儿用药</w:t>
            </w:r>
          </w:p>
        </w:tc>
        <w:tc>
          <w:tcPr>
            <w:tcW w:w="2966" w:type="dxa"/>
          </w:tcPr>
          <w:p>
            <w:pPr>
              <w:pStyle w:val="9"/>
              <w:spacing w:before="65" w:line="324" w:lineRule="auto"/>
              <w:ind w:left="8" w:right="1325"/>
              <w:rPr>
                <w:sz w:val="18"/>
              </w:rPr>
            </w:pPr>
            <w:r>
              <w:rPr>
                <w:sz w:val="18"/>
              </w:rPr>
              <w:t xml:space="preserve">新生儿药动学特点 </w:t>
            </w:r>
            <w:r>
              <w:rPr>
                <w:spacing w:val="-2"/>
                <w:sz w:val="18"/>
              </w:rPr>
              <w:t>新生儿合理用药原则</w:t>
            </w:r>
          </w:p>
          <w:p>
            <w:pPr>
              <w:pStyle w:val="9"/>
              <w:spacing w:before="2"/>
              <w:ind w:left="8"/>
              <w:rPr>
                <w:sz w:val="18"/>
              </w:rPr>
            </w:pPr>
            <w:r>
              <w:rPr>
                <w:sz w:val="18"/>
              </w:rPr>
              <w:t>新生儿用药剂量计算方法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619" w:type="dxa"/>
            <w:vMerge w:val="continue"/>
            <w:tcBorders>
              <w:top w:val="nil"/>
            </w:tcBorders>
          </w:tcPr>
          <w:p>
            <w:pPr>
              <w:rPr>
                <w:sz w:val="2"/>
                <w:szCs w:val="2"/>
              </w:rPr>
            </w:pPr>
          </w:p>
        </w:tc>
        <w:tc>
          <w:tcPr>
            <w:tcW w:w="2653" w:type="dxa"/>
            <w:vMerge w:val="continue"/>
            <w:tcBorders>
              <w:top w:val="nil"/>
            </w:tcBorders>
          </w:tcPr>
          <w:p>
            <w:pPr>
              <w:rPr>
                <w:sz w:val="2"/>
                <w:szCs w:val="2"/>
              </w:rPr>
            </w:pPr>
          </w:p>
        </w:tc>
        <w:tc>
          <w:tcPr>
            <w:tcW w:w="2026" w:type="dxa"/>
          </w:tcPr>
          <w:p>
            <w:pPr>
              <w:pStyle w:val="9"/>
              <w:rPr>
                <w:b/>
                <w:sz w:val="20"/>
              </w:rPr>
            </w:pPr>
          </w:p>
          <w:p>
            <w:pPr>
              <w:pStyle w:val="9"/>
              <w:spacing w:before="11"/>
              <w:rPr>
                <w:b/>
                <w:sz w:val="20"/>
              </w:rPr>
            </w:pPr>
          </w:p>
          <w:p>
            <w:pPr>
              <w:pStyle w:val="9"/>
              <w:ind w:left="9"/>
              <w:rPr>
                <w:sz w:val="18"/>
              </w:rPr>
            </w:pPr>
            <w:r>
              <w:rPr>
                <w:rFonts w:ascii="Times New Roman" w:eastAsia="Times New Roman"/>
                <w:sz w:val="18"/>
              </w:rPr>
              <w:t>1086.</w:t>
            </w:r>
            <w:r>
              <w:rPr>
                <w:sz w:val="18"/>
              </w:rPr>
              <w:t>儿童用药</w:t>
            </w:r>
          </w:p>
        </w:tc>
        <w:tc>
          <w:tcPr>
            <w:tcW w:w="2966" w:type="dxa"/>
          </w:tcPr>
          <w:p>
            <w:pPr>
              <w:pStyle w:val="9"/>
              <w:spacing w:before="55" w:line="324" w:lineRule="auto"/>
              <w:ind w:left="8" w:right="1145"/>
              <w:jc w:val="both"/>
              <w:rPr>
                <w:sz w:val="18"/>
              </w:rPr>
            </w:pPr>
            <w:r>
              <w:rPr>
                <w:sz w:val="18"/>
              </w:rPr>
              <w:t>儿童药效学方面的特点儿童药动学方面的特点儿童用药的一般原则</w:t>
            </w:r>
          </w:p>
          <w:p>
            <w:pPr>
              <w:pStyle w:val="9"/>
              <w:spacing w:before="2"/>
              <w:ind w:left="8"/>
              <w:rPr>
                <w:sz w:val="18"/>
              </w:rPr>
            </w:pPr>
            <w:r>
              <w:rPr>
                <w:sz w:val="18"/>
              </w:rPr>
              <w:t>儿童用药剂量计算方法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619" w:type="dxa"/>
            <w:vMerge w:val="continue"/>
            <w:tcBorders>
              <w:top w:val="nil"/>
            </w:tcBorders>
          </w:tcPr>
          <w:p>
            <w:pPr>
              <w:rPr>
                <w:sz w:val="2"/>
                <w:szCs w:val="2"/>
              </w:rPr>
            </w:pPr>
          </w:p>
        </w:tc>
        <w:tc>
          <w:tcPr>
            <w:tcW w:w="2653" w:type="dxa"/>
            <w:vMerge w:val="continue"/>
            <w:tcBorders>
              <w:top w:val="nil"/>
            </w:tcBorders>
          </w:tcPr>
          <w:p>
            <w:pPr>
              <w:rPr>
                <w:sz w:val="2"/>
                <w:szCs w:val="2"/>
              </w:rPr>
            </w:pPr>
          </w:p>
        </w:tc>
        <w:tc>
          <w:tcPr>
            <w:tcW w:w="2026" w:type="dxa"/>
          </w:tcPr>
          <w:p>
            <w:pPr>
              <w:pStyle w:val="9"/>
              <w:spacing w:before="5" w:line="312" w:lineRule="exact"/>
              <w:ind w:left="9"/>
              <w:rPr>
                <w:sz w:val="18"/>
              </w:rPr>
            </w:pPr>
            <w:r>
              <w:rPr>
                <w:rFonts w:ascii="Times New Roman" w:eastAsia="Times New Roman"/>
                <w:sz w:val="18"/>
              </w:rPr>
              <w:t xml:space="preserve">1087. </w:t>
            </w:r>
            <w:r>
              <w:rPr>
                <w:sz w:val="18"/>
              </w:rPr>
              <w:t>肝功能不全患者用药</w:t>
            </w:r>
          </w:p>
        </w:tc>
        <w:tc>
          <w:tcPr>
            <w:tcW w:w="2966" w:type="dxa"/>
          </w:tcPr>
          <w:p>
            <w:pPr>
              <w:pStyle w:val="9"/>
              <w:spacing w:before="5" w:line="312" w:lineRule="exact"/>
              <w:ind w:left="8" w:right="785"/>
              <w:rPr>
                <w:sz w:val="18"/>
              </w:rPr>
            </w:pPr>
            <w:r>
              <w:rPr>
                <w:sz w:val="18"/>
              </w:rPr>
              <w:t>肝脏疾病对药物作用的影响肝功能不全患者用药原则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3" w:hRule="atLeast"/>
        </w:trPr>
        <w:tc>
          <w:tcPr>
            <w:tcW w:w="619" w:type="dxa"/>
            <w:vMerge w:val="continue"/>
            <w:tcBorders>
              <w:top w:val="nil"/>
            </w:tcBorders>
          </w:tcPr>
          <w:p>
            <w:pPr>
              <w:rPr>
                <w:sz w:val="2"/>
                <w:szCs w:val="2"/>
              </w:rPr>
            </w:pPr>
          </w:p>
        </w:tc>
        <w:tc>
          <w:tcPr>
            <w:tcW w:w="2653" w:type="dxa"/>
            <w:vMerge w:val="continue"/>
            <w:tcBorders>
              <w:top w:val="nil"/>
            </w:tcBorders>
          </w:tcPr>
          <w:p>
            <w:pPr>
              <w:rPr>
                <w:sz w:val="2"/>
                <w:szCs w:val="2"/>
              </w:rPr>
            </w:pPr>
          </w:p>
        </w:tc>
        <w:tc>
          <w:tcPr>
            <w:tcW w:w="2026" w:type="dxa"/>
          </w:tcPr>
          <w:p>
            <w:pPr>
              <w:pStyle w:val="9"/>
              <w:rPr>
                <w:b/>
                <w:sz w:val="18"/>
              </w:rPr>
            </w:pPr>
          </w:p>
          <w:p>
            <w:pPr>
              <w:pStyle w:val="9"/>
              <w:spacing w:before="12"/>
              <w:rPr>
                <w:b/>
                <w:sz w:val="21"/>
              </w:rPr>
            </w:pPr>
          </w:p>
          <w:p>
            <w:pPr>
              <w:pStyle w:val="9"/>
              <w:spacing w:line="324" w:lineRule="auto"/>
              <w:ind w:left="9"/>
              <w:rPr>
                <w:sz w:val="18"/>
              </w:rPr>
            </w:pPr>
            <w:r>
              <w:rPr>
                <w:rFonts w:ascii="Times New Roman" w:eastAsia="Times New Roman"/>
                <w:sz w:val="18"/>
              </w:rPr>
              <w:t xml:space="preserve">1088. </w:t>
            </w:r>
            <w:r>
              <w:rPr>
                <w:sz w:val="18"/>
              </w:rPr>
              <w:t>肾功能不全患者用药</w:t>
            </w:r>
          </w:p>
        </w:tc>
        <w:tc>
          <w:tcPr>
            <w:tcW w:w="2966" w:type="dxa"/>
          </w:tcPr>
          <w:p>
            <w:pPr>
              <w:pStyle w:val="9"/>
              <w:spacing w:before="43" w:line="324" w:lineRule="auto"/>
              <w:ind w:left="8" w:right="785"/>
              <w:rPr>
                <w:sz w:val="18"/>
              </w:rPr>
            </w:pPr>
            <w:r>
              <w:rPr>
                <w:sz w:val="18"/>
              </w:rPr>
              <w:t xml:space="preserve">肾功能不全时药动学改变 </w:t>
            </w:r>
            <w:r>
              <w:rPr>
                <w:spacing w:val="-2"/>
                <w:sz w:val="18"/>
              </w:rPr>
              <w:t>肾功能不全患者的用药原则肾功能不全患者的剂量调整</w:t>
            </w:r>
            <w:r>
              <w:rPr>
                <w:sz w:val="18"/>
              </w:rPr>
              <w:t>透析对药物的影响</w:t>
            </w:r>
          </w:p>
          <w:p>
            <w:pPr>
              <w:pStyle w:val="9"/>
              <w:spacing w:before="3"/>
              <w:ind w:left="8"/>
              <w:rPr>
                <w:sz w:val="18"/>
              </w:rPr>
            </w:pPr>
            <w:r>
              <w:rPr>
                <w:sz w:val="18"/>
              </w:rPr>
              <w:t>透析患者用药注意事项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619" w:type="dxa"/>
            <w:vMerge w:val="continue"/>
            <w:tcBorders>
              <w:top w:val="nil"/>
            </w:tcBorders>
          </w:tcPr>
          <w:p>
            <w:pPr>
              <w:rPr>
                <w:sz w:val="2"/>
                <w:szCs w:val="2"/>
              </w:rPr>
            </w:pPr>
          </w:p>
        </w:tc>
        <w:tc>
          <w:tcPr>
            <w:tcW w:w="2653" w:type="dxa"/>
            <w:vMerge w:val="continue"/>
            <w:tcBorders>
              <w:top w:val="nil"/>
            </w:tcBorders>
          </w:tcPr>
          <w:p>
            <w:pPr>
              <w:rPr>
                <w:sz w:val="2"/>
                <w:szCs w:val="2"/>
              </w:rPr>
            </w:pPr>
          </w:p>
        </w:tc>
        <w:tc>
          <w:tcPr>
            <w:tcW w:w="2026" w:type="dxa"/>
          </w:tcPr>
          <w:p>
            <w:pPr>
              <w:pStyle w:val="9"/>
              <w:spacing w:before="6"/>
              <w:rPr>
                <w:b/>
                <w:sz w:val="29"/>
              </w:rPr>
            </w:pPr>
          </w:p>
          <w:p>
            <w:pPr>
              <w:pStyle w:val="9"/>
              <w:ind w:left="9"/>
              <w:rPr>
                <w:sz w:val="18"/>
              </w:rPr>
            </w:pPr>
            <w:r>
              <w:rPr>
                <w:rFonts w:ascii="Times New Roman" w:eastAsia="Times New Roman"/>
                <w:sz w:val="18"/>
              </w:rPr>
              <w:t>1089.</w:t>
            </w:r>
            <w:r>
              <w:rPr>
                <w:sz w:val="18"/>
              </w:rPr>
              <w:t>器官移植患者用药</w:t>
            </w:r>
          </w:p>
        </w:tc>
        <w:tc>
          <w:tcPr>
            <w:tcW w:w="2966" w:type="dxa"/>
          </w:tcPr>
          <w:p>
            <w:pPr>
              <w:pStyle w:val="9"/>
              <w:spacing w:before="66"/>
              <w:ind w:left="8"/>
              <w:rPr>
                <w:sz w:val="18"/>
              </w:rPr>
            </w:pPr>
            <w:r>
              <w:rPr>
                <w:sz w:val="18"/>
              </w:rPr>
              <w:t>免疫抑制剂血药浓度的影响因素</w:t>
            </w:r>
          </w:p>
          <w:p>
            <w:pPr>
              <w:pStyle w:val="9"/>
              <w:spacing w:before="2" w:line="310" w:lineRule="atLeast"/>
              <w:ind w:left="8"/>
              <w:rPr>
                <w:sz w:val="18"/>
              </w:rPr>
            </w:pPr>
            <w:r>
              <w:rPr>
                <w:sz w:val="18"/>
              </w:rPr>
              <w:t>器官移植受者慢性排斥的影响因素及防范措施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619" w:type="dxa"/>
            <w:vMerge w:val="restart"/>
            <w:textDirection w:val="tbRl"/>
          </w:tcPr>
          <w:p>
            <w:pPr>
              <w:pStyle w:val="9"/>
              <w:spacing w:before="116"/>
              <w:rPr>
                <w:sz w:val="18"/>
              </w:rPr>
            </w:pPr>
            <w:r>
              <w:rPr>
                <w:sz w:val="18"/>
              </w:rPr>
              <w:t>四药物治疗管理与健康促进</w:t>
            </w:r>
          </w:p>
        </w:tc>
        <w:tc>
          <w:tcPr>
            <w:tcW w:w="2653"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50"/>
              <w:ind w:left="10"/>
              <w:rPr>
                <w:sz w:val="18"/>
              </w:rPr>
            </w:pPr>
            <w:r>
              <w:rPr>
                <w:sz w:val="18"/>
              </w:rPr>
              <w:t>（一</w:t>
            </w:r>
            <w:r>
              <w:rPr>
                <w:spacing w:val="-68"/>
                <w:sz w:val="18"/>
              </w:rPr>
              <w:t>）</w:t>
            </w:r>
            <w:r>
              <w:rPr>
                <w:spacing w:val="-2"/>
                <w:sz w:val="18"/>
              </w:rPr>
              <w:t>药物治疗方案的设计与评估</w:t>
            </w:r>
          </w:p>
        </w:tc>
        <w:tc>
          <w:tcPr>
            <w:tcW w:w="2026" w:type="dxa"/>
          </w:tcPr>
          <w:p>
            <w:pPr>
              <w:pStyle w:val="9"/>
              <w:spacing w:before="106" w:line="324" w:lineRule="auto"/>
              <w:ind w:left="9"/>
              <w:rPr>
                <w:sz w:val="18"/>
              </w:rPr>
            </w:pPr>
            <w:r>
              <w:rPr>
                <w:rFonts w:ascii="Times New Roman" w:eastAsia="Times New Roman"/>
                <w:sz w:val="18"/>
              </w:rPr>
              <w:t xml:space="preserve">1090. </w:t>
            </w:r>
            <w:r>
              <w:rPr>
                <w:sz w:val="18"/>
              </w:rPr>
              <w:t>药物治疗方案制定的一般原则</w:t>
            </w:r>
          </w:p>
        </w:tc>
        <w:tc>
          <w:tcPr>
            <w:tcW w:w="2966" w:type="dxa"/>
          </w:tcPr>
          <w:p>
            <w:pPr>
              <w:pStyle w:val="9"/>
              <w:spacing w:before="5"/>
              <w:rPr>
                <w:b/>
                <w:sz w:val="20"/>
              </w:rPr>
            </w:pPr>
          </w:p>
          <w:p>
            <w:pPr>
              <w:pStyle w:val="9"/>
              <w:spacing w:before="1"/>
              <w:ind w:left="8"/>
              <w:rPr>
                <w:sz w:val="18"/>
              </w:rPr>
            </w:pPr>
            <w:r>
              <w:rPr>
                <w:sz w:val="18"/>
              </w:rPr>
              <w:t>安全性、有效性、经济性与方便性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trPr>
        <w:tc>
          <w:tcPr>
            <w:tcW w:w="619" w:type="dxa"/>
            <w:vMerge w:val="continue"/>
            <w:tcBorders>
              <w:top w:val="nil"/>
            </w:tcBorders>
            <w:textDirection w:val="tbRl"/>
          </w:tcPr>
          <w:p>
            <w:pPr>
              <w:rPr>
                <w:sz w:val="2"/>
                <w:szCs w:val="2"/>
              </w:rPr>
            </w:pPr>
          </w:p>
        </w:tc>
        <w:tc>
          <w:tcPr>
            <w:tcW w:w="2653" w:type="dxa"/>
            <w:vMerge w:val="continue"/>
            <w:tcBorders>
              <w:top w:val="nil"/>
            </w:tcBorders>
          </w:tcPr>
          <w:p>
            <w:pPr>
              <w:rPr>
                <w:sz w:val="2"/>
                <w:szCs w:val="2"/>
              </w:rPr>
            </w:pPr>
          </w:p>
        </w:tc>
        <w:tc>
          <w:tcPr>
            <w:tcW w:w="2026" w:type="dxa"/>
          </w:tcPr>
          <w:p>
            <w:pPr>
              <w:pStyle w:val="9"/>
              <w:rPr>
                <w:b/>
                <w:sz w:val="18"/>
              </w:rPr>
            </w:pPr>
          </w:p>
          <w:p>
            <w:pPr>
              <w:pStyle w:val="9"/>
              <w:spacing w:before="2"/>
              <w:rPr>
                <w:b/>
                <w:sz w:val="15"/>
              </w:rPr>
            </w:pPr>
          </w:p>
          <w:p>
            <w:pPr>
              <w:pStyle w:val="9"/>
              <w:spacing w:line="324" w:lineRule="auto"/>
              <w:ind w:left="9"/>
              <w:rPr>
                <w:sz w:val="18"/>
              </w:rPr>
            </w:pPr>
            <w:r>
              <w:rPr>
                <w:rFonts w:ascii="Times New Roman" w:eastAsia="Times New Roman"/>
                <w:sz w:val="18"/>
              </w:rPr>
              <w:t xml:space="preserve">1091. </w:t>
            </w:r>
            <w:r>
              <w:rPr>
                <w:sz w:val="18"/>
              </w:rPr>
              <w:t>药物治疗方案制定的基本过程</w:t>
            </w:r>
          </w:p>
        </w:tc>
        <w:tc>
          <w:tcPr>
            <w:tcW w:w="2966" w:type="dxa"/>
          </w:tcPr>
          <w:p>
            <w:pPr>
              <w:pStyle w:val="9"/>
              <w:spacing w:before="41" w:line="324" w:lineRule="auto"/>
              <w:ind w:left="8"/>
              <w:rPr>
                <w:sz w:val="18"/>
              </w:rPr>
            </w:pPr>
            <w:r>
              <w:rPr>
                <w:sz w:val="18"/>
              </w:rPr>
              <w:t>识别和评估病人的症状和体征，提供非处方药物信息</w:t>
            </w:r>
          </w:p>
          <w:p>
            <w:pPr>
              <w:pStyle w:val="9"/>
              <w:spacing w:before="2"/>
              <w:ind w:left="8"/>
              <w:rPr>
                <w:sz w:val="18"/>
              </w:rPr>
            </w:pPr>
            <w:r>
              <w:rPr>
                <w:sz w:val="18"/>
              </w:rPr>
              <w:t>治疗药物选择的基本原则及方法</w:t>
            </w:r>
          </w:p>
          <w:p>
            <w:pPr>
              <w:pStyle w:val="9"/>
              <w:spacing w:before="81"/>
              <w:ind w:left="8"/>
              <w:rPr>
                <w:sz w:val="18"/>
              </w:rPr>
            </w:pPr>
            <w:r>
              <w:rPr>
                <w:sz w:val="18"/>
              </w:rPr>
              <w:t>制定和调整给药方案的基本步骤及方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3" w:hRule="atLeast"/>
        </w:trPr>
        <w:tc>
          <w:tcPr>
            <w:tcW w:w="619" w:type="dxa"/>
            <w:vMerge w:val="continue"/>
            <w:tcBorders>
              <w:top w:val="nil"/>
            </w:tcBorders>
            <w:textDirection w:val="tbRl"/>
          </w:tcPr>
          <w:p>
            <w:pPr>
              <w:rPr>
                <w:sz w:val="2"/>
                <w:szCs w:val="2"/>
              </w:rPr>
            </w:pPr>
          </w:p>
        </w:tc>
        <w:tc>
          <w:tcPr>
            <w:tcW w:w="2653" w:type="dxa"/>
            <w:vMerge w:val="continue"/>
            <w:tcBorders>
              <w:top w:val="nil"/>
            </w:tcBorders>
          </w:tcPr>
          <w:p>
            <w:pPr>
              <w:rPr>
                <w:sz w:val="2"/>
                <w:szCs w:val="2"/>
              </w:rPr>
            </w:pPr>
          </w:p>
        </w:tc>
        <w:tc>
          <w:tcPr>
            <w:tcW w:w="2026" w:type="dxa"/>
          </w:tcPr>
          <w:p>
            <w:pPr>
              <w:pStyle w:val="9"/>
              <w:rPr>
                <w:b/>
                <w:sz w:val="20"/>
              </w:rPr>
            </w:pPr>
          </w:p>
          <w:p>
            <w:pPr>
              <w:pStyle w:val="9"/>
              <w:rPr>
                <w:b/>
                <w:sz w:val="20"/>
              </w:rPr>
            </w:pPr>
          </w:p>
          <w:p>
            <w:pPr>
              <w:pStyle w:val="9"/>
              <w:rPr>
                <w:b/>
                <w:sz w:val="20"/>
              </w:rPr>
            </w:pPr>
          </w:p>
          <w:p>
            <w:pPr>
              <w:pStyle w:val="9"/>
              <w:spacing w:before="143"/>
              <w:ind w:left="9"/>
              <w:rPr>
                <w:sz w:val="18"/>
              </w:rPr>
            </w:pPr>
            <w:r>
              <w:rPr>
                <w:rFonts w:ascii="Times New Roman" w:eastAsia="Times New Roman"/>
                <w:sz w:val="18"/>
              </w:rPr>
              <w:t>1092.</w:t>
            </w:r>
            <w:r>
              <w:rPr>
                <w:sz w:val="18"/>
              </w:rPr>
              <w:t>药物治疗的评估</w:t>
            </w:r>
          </w:p>
        </w:tc>
        <w:tc>
          <w:tcPr>
            <w:tcW w:w="2966" w:type="dxa"/>
          </w:tcPr>
          <w:p>
            <w:pPr>
              <w:pStyle w:val="9"/>
              <w:spacing w:before="132"/>
              <w:ind w:left="8"/>
              <w:rPr>
                <w:sz w:val="18"/>
              </w:rPr>
            </w:pPr>
            <w:r>
              <w:rPr>
                <w:sz w:val="18"/>
              </w:rPr>
              <w:t>用药评估信息</w:t>
            </w:r>
          </w:p>
          <w:p>
            <w:pPr>
              <w:pStyle w:val="9"/>
              <w:spacing w:before="81" w:line="324" w:lineRule="auto"/>
              <w:ind w:left="8" w:right="605"/>
              <w:rPr>
                <w:sz w:val="18"/>
              </w:rPr>
            </w:pPr>
            <w:r>
              <w:rPr>
                <w:spacing w:val="-2"/>
                <w:sz w:val="18"/>
              </w:rPr>
              <w:t>确定药物治疗适应证的适宜性</w:t>
            </w:r>
            <w:r>
              <w:rPr>
                <w:sz w:val="18"/>
              </w:rPr>
              <w:t>确定药物治疗方案的有效性 确定药物治疗方案的安全性 确定患者的用药依从性</w:t>
            </w:r>
          </w:p>
          <w:p>
            <w:pPr>
              <w:pStyle w:val="9"/>
              <w:spacing w:before="3"/>
              <w:ind w:left="8"/>
              <w:rPr>
                <w:sz w:val="18"/>
              </w:rPr>
            </w:pPr>
            <w:r>
              <w:rPr>
                <w:sz w:val="18"/>
              </w:rPr>
              <w:t>评价患者用药的经济性</w:t>
            </w:r>
          </w:p>
        </w:tc>
      </w:tr>
    </w:tbl>
    <w:p>
      <w:pPr>
        <w:spacing w:after="0"/>
        <w:rPr>
          <w:sz w:val="18"/>
        </w:rPr>
        <w:sectPr>
          <w:pgSz w:w="11910" w:h="16840"/>
          <w:pgMar w:top="1420" w:right="1580" w:bottom="280" w:left="1660" w:header="897" w:footer="0" w:gutter="0"/>
        </w:sectPr>
      </w:pPr>
    </w:p>
    <w:p>
      <w:pPr>
        <w:spacing w:before="108"/>
        <w:ind w:left="1737" w:right="1814" w:firstLine="0"/>
        <w:jc w:val="center"/>
        <w:rPr>
          <w:b/>
          <w:sz w:val="21"/>
        </w:rPr>
      </w:pPr>
      <w:r>
        <w:rPr>
          <w:b/>
          <w:sz w:val="21"/>
        </w:rPr>
        <w:t>续表</w:t>
      </w:r>
    </w:p>
    <w:p>
      <w:pPr>
        <w:pStyle w:val="3"/>
        <w:rPr>
          <w:b/>
          <w:sz w:val="7"/>
        </w:rPr>
      </w:pPr>
    </w:p>
    <w:tbl>
      <w:tblPr>
        <w:tblStyle w:val="5"/>
        <w:tblW w:w="0" w:type="auto"/>
        <w:tblInd w:w="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6"/>
        <w:gridCol w:w="1645"/>
        <w:gridCol w:w="2431"/>
        <w:gridCol w:w="2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406" w:type="dxa"/>
          </w:tcPr>
          <w:p>
            <w:pPr>
              <w:pStyle w:val="9"/>
              <w:spacing w:before="135"/>
              <w:ind w:left="432"/>
              <w:rPr>
                <w:b/>
                <w:sz w:val="18"/>
              </w:rPr>
            </w:pPr>
            <w:r>
              <w:rPr>
                <w:b/>
                <w:sz w:val="18"/>
              </w:rPr>
              <w:t>大单元</w:t>
            </w:r>
          </w:p>
        </w:tc>
        <w:tc>
          <w:tcPr>
            <w:tcW w:w="1645" w:type="dxa"/>
          </w:tcPr>
          <w:p>
            <w:pPr>
              <w:pStyle w:val="9"/>
              <w:spacing w:before="135"/>
              <w:ind w:left="12"/>
              <w:jc w:val="center"/>
              <w:rPr>
                <w:b/>
                <w:sz w:val="18"/>
              </w:rPr>
            </w:pPr>
            <w:r>
              <w:rPr>
                <w:b/>
                <w:sz w:val="18"/>
              </w:rPr>
              <w:t>小单元</w:t>
            </w:r>
          </w:p>
        </w:tc>
        <w:tc>
          <w:tcPr>
            <w:tcW w:w="2431" w:type="dxa"/>
          </w:tcPr>
          <w:p>
            <w:pPr>
              <w:pStyle w:val="9"/>
              <w:spacing w:before="135"/>
              <w:ind w:left="1013" w:right="1006"/>
              <w:jc w:val="center"/>
              <w:rPr>
                <w:b/>
                <w:sz w:val="18"/>
              </w:rPr>
            </w:pPr>
            <w:r>
              <w:rPr>
                <w:b/>
                <w:sz w:val="18"/>
              </w:rPr>
              <w:t>细目</w:t>
            </w:r>
          </w:p>
        </w:tc>
        <w:tc>
          <w:tcPr>
            <w:tcW w:w="2782" w:type="dxa"/>
          </w:tcPr>
          <w:p>
            <w:pPr>
              <w:pStyle w:val="9"/>
              <w:spacing w:before="135"/>
              <w:ind w:left="1188" w:right="1181"/>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2" w:hRule="atLeast"/>
        </w:trPr>
        <w:tc>
          <w:tcPr>
            <w:tcW w:w="1406"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51"/>
              <w:ind w:left="9"/>
              <w:rPr>
                <w:sz w:val="18"/>
              </w:rPr>
            </w:pPr>
            <w:r>
              <w:rPr>
                <w:sz w:val="18"/>
              </w:rPr>
              <w:t>四</w:t>
            </w:r>
          </w:p>
          <w:p>
            <w:pPr>
              <w:pStyle w:val="9"/>
              <w:spacing w:before="81" w:line="324" w:lineRule="auto"/>
              <w:ind w:left="9" w:right="1"/>
              <w:rPr>
                <w:sz w:val="18"/>
              </w:rPr>
            </w:pPr>
            <w:r>
              <w:rPr>
                <w:sz w:val="18"/>
              </w:rPr>
              <w:t>药物治疗管理与健康促进</w:t>
            </w:r>
          </w:p>
        </w:tc>
        <w:tc>
          <w:tcPr>
            <w:tcW w:w="1645"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0"/>
              <w:rPr>
                <w:b/>
                <w:sz w:val="19"/>
              </w:rPr>
            </w:pPr>
          </w:p>
          <w:p>
            <w:pPr>
              <w:pStyle w:val="9"/>
              <w:ind w:left="5"/>
              <w:jc w:val="center"/>
              <w:rPr>
                <w:sz w:val="18"/>
              </w:rPr>
            </w:pPr>
            <w:r>
              <w:rPr>
                <w:sz w:val="18"/>
              </w:rPr>
              <w:t>（二）常用医学检查</w:t>
            </w:r>
          </w:p>
        </w:tc>
        <w:tc>
          <w:tcPr>
            <w:tcW w:w="243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0"/>
              <w:rPr>
                <w:b/>
                <w:sz w:val="19"/>
              </w:rPr>
            </w:pPr>
          </w:p>
          <w:p>
            <w:pPr>
              <w:pStyle w:val="9"/>
              <w:ind w:left="9"/>
              <w:rPr>
                <w:sz w:val="18"/>
              </w:rPr>
            </w:pPr>
            <w:r>
              <w:rPr>
                <w:sz w:val="18"/>
              </w:rPr>
              <w:t>常用医学检查指标与临床意义</w:t>
            </w:r>
          </w:p>
        </w:tc>
        <w:tc>
          <w:tcPr>
            <w:tcW w:w="2782" w:type="dxa"/>
          </w:tcPr>
          <w:p>
            <w:pPr>
              <w:pStyle w:val="9"/>
              <w:numPr>
                <w:ilvl w:val="0"/>
                <w:numId w:val="1"/>
              </w:numPr>
              <w:tabs>
                <w:tab w:val="left" w:pos="462"/>
              </w:tabs>
              <w:spacing w:before="41" w:after="0" w:line="240" w:lineRule="auto"/>
              <w:ind w:left="461" w:right="0" w:hanging="453"/>
              <w:jc w:val="left"/>
              <w:rPr>
                <w:sz w:val="18"/>
              </w:rPr>
            </w:pPr>
            <w:r>
              <w:rPr>
                <w:sz w:val="18"/>
              </w:rPr>
              <w:t>血常规检查指标及其临床意</w:t>
            </w:r>
            <w:r>
              <w:rPr>
                <w:spacing w:val="-19"/>
                <w:sz w:val="18"/>
              </w:rPr>
              <w:t>义</w:t>
            </w:r>
          </w:p>
          <w:p>
            <w:pPr>
              <w:pStyle w:val="9"/>
              <w:numPr>
                <w:ilvl w:val="0"/>
                <w:numId w:val="1"/>
              </w:numPr>
              <w:tabs>
                <w:tab w:val="left" w:pos="462"/>
              </w:tabs>
              <w:spacing w:before="81" w:after="0" w:line="240" w:lineRule="auto"/>
              <w:ind w:left="461" w:right="0" w:hanging="453"/>
              <w:jc w:val="left"/>
              <w:rPr>
                <w:sz w:val="18"/>
              </w:rPr>
            </w:pPr>
            <w:r>
              <w:rPr>
                <w:sz w:val="18"/>
              </w:rPr>
              <w:t>尿常规检查指标及其临床意</w:t>
            </w:r>
            <w:r>
              <w:rPr>
                <w:spacing w:val="-19"/>
                <w:sz w:val="18"/>
              </w:rPr>
              <w:t>义</w:t>
            </w:r>
          </w:p>
          <w:p>
            <w:pPr>
              <w:pStyle w:val="9"/>
              <w:numPr>
                <w:ilvl w:val="0"/>
                <w:numId w:val="1"/>
              </w:numPr>
              <w:tabs>
                <w:tab w:val="left" w:pos="462"/>
              </w:tabs>
              <w:spacing w:before="82" w:after="0" w:line="240" w:lineRule="auto"/>
              <w:ind w:left="461" w:right="0" w:hanging="453"/>
              <w:jc w:val="left"/>
              <w:rPr>
                <w:sz w:val="18"/>
              </w:rPr>
            </w:pPr>
            <w:r>
              <w:rPr>
                <w:sz w:val="18"/>
              </w:rPr>
              <w:t>粪常规检查指标及其临床意</w:t>
            </w:r>
            <w:r>
              <w:rPr>
                <w:spacing w:val="-19"/>
                <w:sz w:val="18"/>
              </w:rPr>
              <w:t>义</w:t>
            </w:r>
          </w:p>
          <w:p>
            <w:pPr>
              <w:pStyle w:val="9"/>
              <w:numPr>
                <w:ilvl w:val="0"/>
                <w:numId w:val="1"/>
              </w:numPr>
              <w:tabs>
                <w:tab w:val="left" w:pos="462"/>
              </w:tabs>
              <w:spacing w:before="81" w:after="0" w:line="324" w:lineRule="auto"/>
              <w:ind w:left="9" w:right="0" w:firstLine="0"/>
              <w:jc w:val="left"/>
              <w:rPr>
                <w:sz w:val="18"/>
              </w:rPr>
            </w:pPr>
            <w:r>
              <w:rPr>
                <w:sz w:val="18"/>
              </w:rPr>
              <w:t>肝功能检查常用指标及其临</w:t>
            </w:r>
            <w:r>
              <w:rPr>
                <w:spacing w:val="-7"/>
                <w:sz w:val="18"/>
              </w:rPr>
              <w:t>床意义</w:t>
            </w:r>
          </w:p>
          <w:p>
            <w:pPr>
              <w:pStyle w:val="9"/>
              <w:numPr>
                <w:ilvl w:val="0"/>
                <w:numId w:val="1"/>
              </w:numPr>
              <w:tabs>
                <w:tab w:val="left" w:pos="462"/>
              </w:tabs>
              <w:spacing w:before="2" w:after="0" w:line="324" w:lineRule="auto"/>
              <w:ind w:left="9" w:right="0" w:firstLine="0"/>
              <w:jc w:val="left"/>
              <w:rPr>
                <w:sz w:val="18"/>
              </w:rPr>
            </w:pPr>
            <w:r>
              <w:rPr>
                <w:sz w:val="18"/>
              </w:rPr>
              <w:t>肾功能检查常用指标及其临</w:t>
            </w:r>
            <w:r>
              <w:rPr>
                <w:spacing w:val="-7"/>
                <w:sz w:val="18"/>
              </w:rPr>
              <w:t>床意义</w:t>
            </w:r>
          </w:p>
          <w:p>
            <w:pPr>
              <w:pStyle w:val="9"/>
              <w:numPr>
                <w:ilvl w:val="0"/>
                <w:numId w:val="1"/>
              </w:numPr>
              <w:tabs>
                <w:tab w:val="left" w:pos="462"/>
              </w:tabs>
              <w:spacing w:before="1" w:after="0" w:line="324" w:lineRule="auto"/>
              <w:ind w:left="9" w:right="0" w:firstLine="0"/>
              <w:jc w:val="left"/>
              <w:rPr>
                <w:sz w:val="18"/>
              </w:rPr>
            </w:pPr>
            <w:r>
              <w:rPr>
                <w:sz w:val="18"/>
              </w:rPr>
              <w:t>其他常用帷化检查指标及其</w:t>
            </w:r>
            <w:r>
              <w:rPr>
                <w:spacing w:val="-6"/>
                <w:sz w:val="18"/>
              </w:rPr>
              <w:t>临床意义</w:t>
            </w:r>
          </w:p>
          <w:p>
            <w:pPr>
              <w:pStyle w:val="9"/>
              <w:numPr>
                <w:ilvl w:val="0"/>
                <w:numId w:val="1"/>
              </w:numPr>
              <w:tabs>
                <w:tab w:val="left" w:pos="462"/>
              </w:tabs>
              <w:spacing w:before="1" w:after="0" w:line="174" w:lineRule="exact"/>
              <w:ind w:left="461" w:right="0" w:hanging="453"/>
              <w:jc w:val="left"/>
              <w:rPr>
                <w:sz w:val="18"/>
              </w:rPr>
            </w:pPr>
            <w:r>
              <w:rPr>
                <w:sz w:val="18"/>
              </w:rPr>
              <w:t>乙型肝炎血清免疫学检查指</w:t>
            </w:r>
            <w:r>
              <w:rPr>
                <w:spacing w:val="-19"/>
                <w:sz w:val="18"/>
              </w:rPr>
              <w:t>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1406" w:type="dxa"/>
            <w:vMerge w:val="continue"/>
            <w:tcBorders>
              <w:top w:val="nil"/>
            </w:tcBorders>
          </w:tcPr>
          <w:p>
            <w:pPr>
              <w:rPr>
                <w:sz w:val="2"/>
                <w:szCs w:val="2"/>
              </w:rPr>
            </w:pPr>
          </w:p>
        </w:tc>
        <w:tc>
          <w:tcPr>
            <w:tcW w:w="1645" w:type="dxa"/>
            <w:vMerge w:val="restart"/>
          </w:tcPr>
          <w:p>
            <w:pPr>
              <w:pStyle w:val="9"/>
              <w:rPr>
                <w:b/>
                <w:sz w:val="18"/>
              </w:rPr>
            </w:pPr>
          </w:p>
          <w:p>
            <w:pPr>
              <w:pStyle w:val="9"/>
              <w:rPr>
                <w:b/>
                <w:sz w:val="18"/>
              </w:rPr>
            </w:pPr>
          </w:p>
          <w:p>
            <w:pPr>
              <w:pStyle w:val="9"/>
              <w:rPr>
                <w:b/>
                <w:sz w:val="18"/>
              </w:rPr>
            </w:pPr>
          </w:p>
          <w:p>
            <w:pPr>
              <w:pStyle w:val="9"/>
              <w:rPr>
                <w:b/>
                <w:sz w:val="18"/>
              </w:rPr>
            </w:pPr>
          </w:p>
          <w:p>
            <w:pPr>
              <w:pStyle w:val="9"/>
              <w:spacing w:before="2"/>
              <w:rPr>
                <w:b/>
                <w:sz w:val="14"/>
              </w:rPr>
            </w:pPr>
          </w:p>
          <w:p>
            <w:pPr>
              <w:pStyle w:val="9"/>
              <w:spacing w:line="324" w:lineRule="auto"/>
              <w:ind w:left="10" w:right="-15"/>
              <w:rPr>
                <w:sz w:val="18"/>
              </w:rPr>
            </w:pPr>
            <w:r>
              <w:rPr>
                <w:sz w:val="18"/>
              </w:rPr>
              <w:t>（三）疾病管理与健康宣教</w:t>
            </w:r>
          </w:p>
        </w:tc>
        <w:tc>
          <w:tcPr>
            <w:tcW w:w="2431" w:type="dxa"/>
          </w:tcPr>
          <w:p>
            <w:pPr>
              <w:pStyle w:val="9"/>
              <w:spacing w:before="8"/>
              <w:rPr>
                <w:b/>
                <w:sz w:val="22"/>
              </w:rPr>
            </w:pPr>
          </w:p>
          <w:p>
            <w:pPr>
              <w:pStyle w:val="9"/>
              <w:spacing w:before="1" w:line="324" w:lineRule="auto"/>
              <w:ind w:left="9" w:right="-15"/>
              <w:rPr>
                <w:sz w:val="18"/>
              </w:rPr>
            </w:pPr>
            <w:r>
              <w:rPr>
                <w:rFonts w:ascii="Times New Roman" w:eastAsia="Times New Roman"/>
                <w:sz w:val="18"/>
              </w:rPr>
              <w:t>1093.</w:t>
            </w:r>
            <w:r>
              <w:rPr>
                <w:sz w:val="18"/>
              </w:rPr>
              <w:t>帮助和促进患者的自我管理</w:t>
            </w:r>
          </w:p>
        </w:tc>
        <w:tc>
          <w:tcPr>
            <w:tcW w:w="2782" w:type="dxa"/>
          </w:tcPr>
          <w:p>
            <w:pPr>
              <w:pStyle w:val="9"/>
              <w:numPr>
                <w:ilvl w:val="0"/>
                <w:numId w:val="2"/>
              </w:numPr>
              <w:tabs>
                <w:tab w:val="left" w:pos="462"/>
              </w:tabs>
              <w:spacing w:before="135" w:after="0" w:line="240" w:lineRule="auto"/>
              <w:ind w:left="461" w:right="0" w:hanging="453"/>
              <w:jc w:val="left"/>
              <w:rPr>
                <w:sz w:val="18"/>
              </w:rPr>
            </w:pPr>
            <w:r>
              <w:rPr>
                <w:sz w:val="18"/>
              </w:rPr>
              <w:t>健康生活方式及危险因素管</w:t>
            </w:r>
            <w:r>
              <w:rPr>
                <w:spacing w:val="-19"/>
                <w:sz w:val="18"/>
              </w:rPr>
              <w:t>理</w:t>
            </w:r>
          </w:p>
          <w:p>
            <w:pPr>
              <w:pStyle w:val="9"/>
              <w:numPr>
                <w:ilvl w:val="0"/>
                <w:numId w:val="2"/>
              </w:numPr>
              <w:tabs>
                <w:tab w:val="left" w:pos="462"/>
              </w:tabs>
              <w:spacing w:before="81" w:after="0" w:line="240" w:lineRule="auto"/>
              <w:ind w:left="461" w:right="0" w:hanging="453"/>
              <w:jc w:val="left"/>
              <w:rPr>
                <w:sz w:val="18"/>
              </w:rPr>
            </w:pPr>
            <w:r>
              <w:rPr>
                <w:sz w:val="18"/>
              </w:rPr>
              <w:t>提高用药依从性</w:t>
            </w:r>
          </w:p>
          <w:p>
            <w:pPr>
              <w:pStyle w:val="9"/>
              <w:numPr>
                <w:ilvl w:val="0"/>
                <w:numId w:val="2"/>
              </w:numPr>
              <w:tabs>
                <w:tab w:val="left" w:pos="462"/>
              </w:tabs>
              <w:spacing w:before="81" w:after="0" w:line="240" w:lineRule="auto"/>
              <w:ind w:left="461" w:right="0" w:hanging="453"/>
              <w:jc w:val="left"/>
              <w:rPr>
                <w:sz w:val="18"/>
              </w:rPr>
            </w:pPr>
            <w:r>
              <w:rPr>
                <w:sz w:val="18"/>
              </w:rPr>
              <w:t>戒烟管理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406" w:type="dxa"/>
            <w:vMerge w:val="continue"/>
            <w:tcBorders>
              <w:top w:val="nil"/>
            </w:tcBorders>
          </w:tcPr>
          <w:p>
            <w:pPr>
              <w:rPr>
                <w:sz w:val="2"/>
                <w:szCs w:val="2"/>
              </w:rPr>
            </w:pPr>
          </w:p>
        </w:tc>
        <w:tc>
          <w:tcPr>
            <w:tcW w:w="1645" w:type="dxa"/>
            <w:vMerge w:val="continue"/>
            <w:tcBorders>
              <w:top w:val="nil"/>
            </w:tcBorders>
          </w:tcPr>
          <w:p>
            <w:pPr>
              <w:rPr>
                <w:sz w:val="2"/>
                <w:szCs w:val="2"/>
              </w:rPr>
            </w:pPr>
          </w:p>
        </w:tc>
        <w:tc>
          <w:tcPr>
            <w:tcW w:w="2431" w:type="dxa"/>
          </w:tcPr>
          <w:p>
            <w:pPr>
              <w:pStyle w:val="9"/>
              <w:spacing w:before="127"/>
              <w:ind w:left="9"/>
              <w:rPr>
                <w:sz w:val="18"/>
              </w:rPr>
            </w:pPr>
            <w:r>
              <w:rPr>
                <w:rFonts w:ascii="Times New Roman" w:eastAsia="Times New Roman"/>
                <w:sz w:val="18"/>
              </w:rPr>
              <w:t>1094.</w:t>
            </w:r>
            <w:r>
              <w:rPr>
                <w:sz w:val="18"/>
              </w:rPr>
              <w:t>物质滥用与成瘾</w:t>
            </w:r>
          </w:p>
        </w:tc>
        <w:tc>
          <w:tcPr>
            <w:tcW w:w="2782" w:type="dxa"/>
          </w:tcPr>
          <w:p>
            <w:pPr>
              <w:pStyle w:val="9"/>
              <w:spacing w:before="41"/>
              <w:ind w:left="9"/>
              <w:rPr>
                <w:sz w:val="18"/>
              </w:rPr>
            </w:pPr>
            <w:r>
              <w:rPr>
                <w:sz w:val="18"/>
              </w:rPr>
              <w:t>精神活性物质滥用的危害、诊断及</w:t>
            </w:r>
          </w:p>
          <w:p>
            <w:pPr>
              <w:pStyle w:val="9"/>
              <w:spacing w:before="81" w:line="111" w:lineRule="exact"/>
              <w:ind w:left="9"/>
              <w:rPr>
                <w:sz w:val="18"/>
              </w:rPr>
            </w:pPr>
            <w:r>
              <w:rPr>
                <w:sz w:val="18"/>
              </w:rPr>
              <w:t>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1406" w:type="dxa"/>
            <w:vMerge w:val="continue"/>
            <w:tcBorders>
              <w:top w:val="nil"/>
            </w:tcBorders>
          </w:tcPr>
          <w:p>
            <w:pPr>
              <w:rPr>
                <w:sz w:val="2"/>
                <w:szCs w:val="2"/>
              </w:rPr>
            </w:pPr>
          </w:p>
        </w:tc>
        <w:tc>
          <w:tcPr>
            <w:tcW w:w="1645" w:type="dxa"/>
            <w:vMerge w:val="continue"/>
            <w:tcBorders>
              <w:top w:val="nil"/>
            </w:tcBorders>
          </w:tcPr>
          <w:p>
            <w:pPr>
              <w:rPr>
                <w:sz w:val="2"/>
                <w:szCs w:val="2"/>
              </w:rPr>
            </w:pPr>
          </w:p>
        </w:tc>
        <w:tc>
          <w:tcPr>
            <w:tcW w:w="2431" w:type="dxa"/>
          </w:tcPr>
          <w:p>
            <w:pPr>
              <w:pStyle w:val="9"/>
              <w:rPr>
                <w:b/>
                <w:sz w:val="20"/>
              </w:rPr>
            </w:pPr>
          </w:p>
          <w:p>
            <w:pPr>
              <w:pStyle w:val="9"/>
              <w:spacing w:before="11"/>
              <w:rPr>
                <w:b/>
                <w:sz w:val="14"/>
              </w:rPr>
            </w:pPr>
          </w:p>
          <w:p>
            <w:pPr>
              <w:pStyle w:val="9"/>
              <w:ind w:left="9"/>
              <w:rPr>
                <w:sz w:val="18"/>
              </w:rPr>
            </w:pPr>
            <w:r>
              <w:rPr>
                <w:rFonts w:ascii="Times New Roman" w:eastAsia="Times New Roman"/>
                <w:sz w:val="18"/>
              </w:rPr>
              <w:t>1095.</w:t>
            </w:r>
            <w:r>
              <w:rPr>
                <w:sz w:val="18"/>
              </w:rPr>
              <w:t>疾病预防和保健</w:t>
            </w:r>
          </w:p>
        </w:tc>
        <w:tc>
          <w:tcPr>
            <w:tcW w:w="2782" w:type="dxa"/>
          </w:tcPr>
          <w:p>
            <w:pPr>
              <w:pStyle w:val="9"/>
              <w:numPr>
                <w:ilvl w:val="0"/>
                <w:numId w:val="3"/>
              </w:numPr>
              <w:tabs>
                <w:tab w:val="left" w:pos="462"/>
              </w:tabs>
              <w:spacing w:before="135" w:after="0" w:line="240" w:lineRule="auto"/>
              <w:ind w:left="461" w:right="0" w:hanging="453"/>
              <w:jc w:val="left"/>
              <w:rPr>
                <w:sz w:val="18"/>
              </w:rPr>
            </w:pPr>
            <w:r>
              <w:rPr>
                <w:sz w:val="18"/>
              </w:rPr>
              <w:t>营养管理</w:t>
            </w:r>
          </w:p>
          <w:p>
            <w:pPr>
              <w:pStyle w:val="9"/>
              <w:numPr>
                <w:ilvl w:val="0"/>
                <w:numId w:val="3"/>
              </w:numPr>
              <w:tabs>
                <w:tab w:val="left" w:pos="462"/>
              </w:tabs>
              <w:spacing w:before="81" w:after="0" w:line="240" w:lineRule="auto"/>
              <w:ind w:left="461" w:right="0" w:hanging="453"/>
              <w:jc w:val="left"/>
              <w:rPr>
                <w:sz w:val="18"/>
              </w:rPr>
            </w:pPr>
            <w:r>
              <w:rPr>
                <w:sz w:val="18"/>
              </w:rPr>
              <w:t>传染病防治</w:t>
            </w:r>
          </w:p>
          <w:p>
            <w:pPr>
              <w:pStyle w:val="9"/>
              <w:numPr>
                <w:ilvl w:val="0"/>
                <w:numId w:val="3"/>
              </w:numPr>
              <w:tabs>
                <w:tab w:val="left" w:pos="462"/>
              </w:tabs>
              <w:spacing w:before="81" w:after="0" w:line="240" w:lineRule="auto"/>
              <w:ind w:left="461" w:right="0" w:hanging="453"/>
              <w:jc w:val="left"/>
              <w:rPr>
                <w:sz w:val="18"/>
              </w:rPr>
            </w:pPr>
            <w:r>
              <w:rPr>
                <w:sz w:val="18"/>
              </w:rPr>
              <w:t>疫苗接种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1406" w:type="dxa"/>
            <w:vMerge w:val="continue"/>
            <w:tcBorders>
              <w:top w:val="nil"/>
            </w:tcBorders>
          </w:tcPr>
          <w:p>
            <w:pPr>
              <w:rPr>
                <w:sz w:val="2"/>
                <w:szCs w:val="2"/>
              </w:rPr>
            </w:pPr>
          </w:p>
        </w:tc>
        <w:tc>
          <w:tcPr>
            <w:tcW w:w="1645" w:type="dxa"/>
            <w:vMerge w:val="restart"/>
          </w:tcPr>
          <w:p>
            <w:pPr>
              <w:pStyle w:val="9"/>
              <w:rPr>
                <w:b/>
                <w:sz w:val="18"/>
              </w:rPr>
            </w:pPr>
          </w:p>
          <w:p>
            <w:pPr>
              <w:pStyle w:val="9"/>
              <w:rPr>
                <w:b/>
                <w:sz w:val="18"/>
              </w:rPr>
            </w:pPr>
          </w:p>
          <w:p>
            <w:pPr>
              <w:pStyle w:val="9"/>
              <w:rPr>
                <w:b/>
                <w:sz w:val="18"/>
              </w:rPr>
            </w:pPr>
          </w:p>
          <w:p>
            <w:pPr>
              <w:pStyle w:val="9"/>
              <w:spacing w:before="1"/>
              <w:rPr>
                <w:b/>
                <w:sz w:val="13"/>
              </w:rPr>
            </w:pPr>
          </w:p>
          <w:p>
            <w:pPr>
              <w:pStyle w:val="9"/>
              <w:spacing w:line="324" w:lineRule="auto"/>
              <w:ind w:left="10" w:right="-15"/>
              <w:rPr>
                <w:sz w:val="18"/>
              </w:rPr>
            </w:pPr>
            <w:r>
              <w:rPr>
                <w:sz w:val="18"/>
              </w:rPr>
              <w:t>（四）抗菌药物的合理使用</w:t>
            </w:r>
          </w:p>
        </w:tc>
        <w:tc>
          <w:tcPr>
            <w:tcW w:w="2431" w:type="dxa"/>
          </w:tcPr>
          <w:p>
            <w:pPr>
              <w:pStyle w:val="9"/>
              <w:rPr>
                <w:b/>
                <w:sz w:val="18"/>
              </w:rPr>
            </w:pPr>
          </w:p>
          <w:p>
            <w:pPr>
              <w:pStyle w:val="9"/>
              <w:spacing w:before="3"/>
              <w:rPr>
                <w:b/>
                <w:sz w:val="17"/>
              </w:rPr>
            </w:pPr>
          </w:p>
          <w:p>
            <w:pPr>
              <w:pStyle w:val="9"/>
              <w:spacing w:line="324" w:lineRule="auto"/>
              <w:ind w:left="9" w:right="-15"/>
              <w:rPr>
                <w:sz w:val="18"/>
              </w:rPr>
            </w:pPr>
            <w:r>
              <w:rPr>
                <w:rFonts w:ascii="Times New Roman" w:eastAsia="Times New Roman"/>
                <w:sz w:val="18"/>
              </w:rPr>
              <w:t>1096.</w:t>
            </w:r>
            <w:r>
              <w:rPr>
                <w:sz w:val="18"/>
              </w:rPr>
              <w:t>抗菌药物合理使用的基本原则</w:t>
            </w:r>
          </w:p>
        </w:tc>
        <w:tc>
          <w:tcPr>
            <w:tcW w:w="2782" w:type="dxa"/>
          </w:tcPr>
          <w:p>
            <w:pPr>
              <w:pStyle w:val="9"/>
              <w:numPr>
                <w:ilvl w:val="0"/>
                <w:numId w:val="4"/>
              </w:numPr>
              <w:tabs>
                <w:tab w:val="left" w:pos="462"/>
              </w:tabs>
              <w:spacing w:before="41" w:after="0" w:line="324" w:lineRule="auto"/>
              <w:ind w:left="9" w:right="0" w:firstLine="0"/>
              <w:jc w:val="left"/>
              <w:rPr>
                <w:sz w:val="18"/>
              </w:rPr>
            </w:pPr>
            <w:r>
              <w:rPr>
                <w:sz w:val="18"/>
              </w:rPr>
              <w:t>抗菌药物治疗性应用的基本</w:t>
            </w:r>
            <w:r>
              <w:rPr>
                <w:spacing w:val="-10"/>
                <w:sz w:val="18"/>
              </w:rPr>
              <w:t>原则</w:t>
            </w:r>
          </w:p>
          <w:p>
            <w:pPr>
              <w:pStyle w:val="9"/>
              <w:numPr>
                <w:ilvl w:val="0"/>
                <w:numId w:val="4"/>
              </w:numPr>
              <w:tabs>
                <w:tab w:val="left" w:pos="462"/>
              </w:tabs>
              <w:spacing w:before="1" w:after="0" w:line="324" w:lineRule="auto"/>
              <w:ind w:left="9" w:right="0" w:firstLine="0"/>
              <w:jc w:val="left"/>
              <w:rPr>
                <w:sz w:val="18"/>
              </w:rPr>
            </w:pPr>
            <w:r>
              <w:rPr>
                <w:sz w:val="18"/>
              </w:rPr>
              <w:t>非手术患者抗菌药物的预防</w:t>
            </w:r>
            <w:r>
              <w:rPr>
                <w:spacing w:val="-5"/>
                <w:sz w:val="18"/>
              </w:rPr>
              <w:t>性应用原则</w:t>
            </w:r>
          </w:p>
          <w:p>
            <w:pPr>
              <w:pStyle w:val="9"/>
              <w:numPr>
                <w:ilvl w:val="0"/>
                <w:numId w:val="4"/>
              </w:numPr>
              <w:tabs>
                <w:tab w:val="left" w:pos="462"/>
              </w:tabs>
              <w:spacing w:before="2" w:after="0" w:line="135" w:lineRule="exact"/>
              <w:ind w:left="461" w:right="0" w:hanging="453"/>
              <w:jc w:val="left"/>
              <w:rPr>
                <w:sz w:val="18"/>
              </w:rPr>
            </w:pPr>
            <w:r>
              <w:rPr>
                <w:sz w:val="18"/>
              </w:rPr>
              <w:t>围手术期抗菌药物的预防性</w:t>
            </w:r>
            <w:r>
              <w:rPr>
                <w:spacing w:val="-19"/>
                <w:sz w:val="18"/>
              </w:rPr>
              <w:t>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1406" w:type="dxa"/>
            <w:vMerge w:val="continue"/>
            <w:tcBorders>
              <w:top w:val="nil"/>
            </w:tcBorders>
          </w:tcPr>
          <w:p>
            <w:pPr>
              <w:rPr>
                <w:sz w:val="2"/>
                <w:szCs w:val="2"/>
              </w:rPr>
            </w:pPr>
          </w:p>
        </w:tc>
        <w:tc>
          <w:tcPr>
            <w:tcW w:w="1645" w:type="dxa"/>
            <w:vMerge w:val="continue"/>
            <w:tcBorders>
              <w:top w:val="nil"/>
            </w:tcBorders>
          </w:tcPr>
          <w:p>
            <w:pPr>
              <w:rPr>
                <w:sz w:val="2"/>
                <w:szCs w:val="2"/>
              </w:rPr>
            </w:pPr>
          </w:p>
        </w:tc>
        <w:tc>
          <w:tcPr>
            <w:tcW w:w="2431" w:type="dxa"/>
          </w:tcPr>
          <w:p>
            <w:pPr>
              <w:pStyle w:val="9"/>
              <w:spacing w:before="132" w:line="324" w:lineRule="auto"/>
              <w:ind w:left="9" w:right="-15"/>
              <w:rPr>
                <w:sz w:val="18"/>
              </w:rPr>
            </w:pPr>
            <w:r>
              <w:rPr>
                <w:rFonts w:ascii="Times New Roman" w:eastAsia="Times New Roman"/>
                <w:sz w:val="18"/>
              </w:rPr>
              <w:t>1097.</w:t>
            </w:r>
            <w:r>
              <w:rPr>
                <w:spacing w:val="7"/>
                <w:sz w:val="18"/>
              </w:rPr>
              <w:t>抗菌药物</w:t>
            </w:r>
            <w:r>
              <w:rPr>
                <w:rFonts w:ascii="Times New Roman" w:eastAsia="Times New Roman"/>
                <w:sz w:val="18"/>
              </w:rPr>
              <w:t>PK/PD</w:t>
            </w:r>
            <w:r>
              <w:rPr>
                <w:rFonts w:ascii="Times New Roman" w:eastAsia="Times New Roman"/>
                <w:spacing w:val="-19"/>
                <w:sz w:val="18"/>
              </w:rPr>
              <w:t xml:space="preserve"> </w:t>
            </w:r>
            <w:r>
              <w:rPr>
                <w:sz w:val="18"/>
              </w:rPr>
              <w:t>理论与给药方案优化</w:t>
            </w:r>
          </w:p>
        </w:tc>
        <w:tc>
          <w:tcPr>
            <w:tcW w:w="2782" w:type="dxa"/>
          </w:tcPr>
          <w:p>
            <w:pPr>
              <w:pStyle w:val="9"/>
              <w:numPr>
                <w:ilvl w:val="0"/>
                <w:numId w:val="5"/>
              </w:numPr>
              <w:tabs>
                <w:tab w:val="left" w:pos="462"/>
              </w:tabs>
              <w:spacing w:before="132" w:after="0" w:line="240" w:lineRule="auto"/>
              <w:ind w:left="461" w:right="0" w:hanging="453"/>
              <w:jc w:val="left"/>
              <w:rPr>
                <w:sz w:val="18"/>
              </w:rPr>
            </w:pPr>
            <w:r>
              <w:rPr>
                <w:spacing w:val="8"/>
                <w:sz w:val="18"/>
              </w:rPr>
              <w:t>抗细菌药物</w:t>
            </w:r>
            <w:r>
              <w:rPr>
                <w:rFonts w:ascii="Times New Roman" w:eastAsia="Times New Roman"/>
                <w:sz w:val="18"/>
              </w:rPr>
              <w:t>PK/PD</w:t>
            </w:r>
            <w:r>
              <w:rPr>
                <w:rFonts w:ascii="Times New Roman" w:eastAsia="Times New Roman"/>
                <w:spacing w:val="-1"/>
                <w:sz w:val="18"/>
              </w:rPr>
              <w:t xml:space="preserve"> </w:t>
            </w:r>
            <w:r>
              <w:rPr>
                <w:sz w:val="18"/>
              </w:rPr>
              <w:t>的分类</w:t>
            </w:r>
          </w:p>
          <w:p>
            <w:pPr>
              <w:pStyle w:val="9"/>
              <w:numPr>
                <w:ilvl w:val="0"/>
                <w:numId w:val="5"/>
              </w:numPr>
              <w:tabs>
                <w:tab w:val="left" w:pos="462"/>
              </w:tabs>
              <w:spacing w:before="82" w:after="0" w:line="240" w:lineRule="auto"/>
              <w:ind w:left="461" w:right="0" w:hanging="453"/>
              <w:jc w:val="left"/>
              <w:rPr>
                <w:sz w:val="18"/>
              </w:rPr>
            </w:pPr>
            <w:r>
              <w:rPr>
                <w:spacing w:val="8"/>
                <w:sz w:val="18"/>
              </w:rPr>
              <w:t>抗真菌药物</w:t>
            </w:r>
            <w:r>
              <w:rPr>
                <w:rFonts w:ascii="Times New Roman" w:eastAsia="Times New Roman"/>
                <w:sz w:val="18"/>
              </w:rPr>
              <w:t>PK/PD</w:t>
            </w:r>
            <w:r>
              <w:rPr>
                <w:rFonts w:ascii="Times New Roman" w:eastAsia="Times New Roman"/>
                <w:spacing w:val="-1"/>
                <w:sz w:val="18"/>
              </w:rPr>
              <w:t xml:space="preserve"> </w:t>
            </w:r>
            <w:r>
              <w:rPr>
                <w:sz w:val="18"/>
              </w:rPr>
              <w:t>的分类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4" w:hRule="atLeast"/>
        </w:trPr>
        <w:tc>
          <w:tcPr>
            <w:tcW w:w="1406"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45"/>
              <w:ind w:left="9"/>
              <w:rPr>
                <w:sz w:val="18"/>
              </w:rPr>
            </w:pPr>
            <w:r>
              <w:rPr>
                <w:sz w:val="18"/>
              </w:rPr>
              <w:t>五</w:t>
            </w:r>
          </w:p>
          <w:p>
            <w:pPr>
              <w:pStyle w:val="9"/>
              <w:spacing w:before="82" w:line="324" w:lineRule="auto"/>
              <w:ind w:left="9" w:right="1"/>
              <w:rPr>
                <w:sz w:val="18"/>
              </w:rPr>
            </w:pPr>
            <w:r>
              <w:rPr>
                <w:sz w:val="18"/>
              </w:rPr>
              <w:t>常见病症的健康管理</w:t>
            </w:r>
          </w:p>
        </w:tc>
        <w:tc>
          <w:tcPr>
            <w:tcW w:w="1645"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7"/>
              </w:rPr>
            </w:pPr>
          </w:p>
          <w:p>
            <w:pPr>
              <w:pStyle w:val="9"/>
              <w:ind w:left="10"/>
              <w:rPr>
                <w:sz w:val="18"/>
              </w:rPr>
            </w:pPr>
            <w:r>
              <w:rPr>
                <w:sz w:val="18"/>
              </w:rPr>
              <w:t>（一）发热与疼痛</w:t>
            </w:r>
          </w:p>
        </w:tc>
        <w:tc>
          <w:tcPr>
            <w:tcW w:w="2431" w:type="dxa"/>
          </w:tcPr>
          <w:p>
            <w:pPr>
              <w:pStyle w:val="9"/>
              <w:rPr>
                <w:b/>
                <w:sz w:val="20"/>
              </w:rPr>
            </w:pPr>
          </w:p>
          <w:p>
            <w:pPr>
              <w:pStyle w:val="9"/>
              <w:spacing w:before="5"/>
              <w:rPr>
                <w:b/>
                <w:sz w:val="27"/>
              </w:rPr>
            </w:pPr>
          </w:p>
          <w:p>
            <w:pPr>
              <w:pStyle w:val="9"/>
              <w:spacing w:before="1"/>
              <w:ind w:left="9"/>
              <w:rPr>
                <w:sz w:val="18"/>
              </w:rPr>
            </w:pPr>
            <w:r>
              <w:rPr>
                <w:rFonts w:ascii="Times New Roman" w:eastAsia="Times New Roman"/>
                <w:sz w:val="18"/>
              </w:rPr>
              <w:t>1098.</w:t>
            </w:r>
            <w:r>
              <w:rPr>
                <w:sz w:val="18"/>
              </w:rPr>
              <w:t>发热</w:t>
            </w:r>
          </w:p>
        </w:tc>
        <w:tc>
          <w:tcPr>
            <w:tcW w:w="2782" w:type="dxa"/>
          </w:tcPr>
          <w:p>
            <w:pPr>
              <w:pStyle w:val="9"/>
              <w:numPr>
                <w:ilvl w:val="0"/>
                <w:numId w:val="6"/>
              </w:numPr>
              <w:tabs>
                <w:tab w:val="left" w:pos="462"/>
              </w:tabs>
              <w:spacing w:before="140" w:after="0" w:line="240" w:lineRule="auto"/>
              <w:ind w:left="461" w:right="0" w:hanging="453"/>
              <w:jc w:val="left"/>
              <w:rPr>
                <w:sz w:val="18"/>
              </w:rPr>
            </w:pPr>
            <w:r>
              <w:rPr>
                <w:sz w:val="18"/>
              </w:rPr>
              <w:t>病因</w:t>
            </w:r>
          </w:p>
          <w:p>
            <w:pPr>
              <w:pStyle w:val="9"/>
              <w:numPr>
                <w:ilvl w:val="0"/>
                <w:numId w:val="6"/>
              </w:numPr>
              <w:tabs>
                <w:tab w:val="left" w:pos="462"/>
              </w:tabs>
              <w:spacing w:before="81" w:after="0" w:line="240" w:lineRule="auto"/>
              <w:ind w:left="461" w:right="0" w:hanging="453"/>
              <w:jc w:val="left"/>
              <w:rPr>
                <w:sz w:val="18"/>
              </w:rPr>
            </w:pPr>
            <w:r>
              <w:rPr>
                <w:sz w:val="18"/>
              </w:rPr>
              <w:t>临床表现</w:t>
            </w:r>
          </w:p>
          <w:p>
            <w:pPr>
              <w:pStyle w:val="9"/>
              <w:numPr>
                <w:ilvl w:val="0"/>
                <w:numId w:val="6"/>
              </w:numPr>
              <w:tabs>
                <w:tab w:val="left" w:pos="462"/>
              </w:tabs>
              <w:spacing w:before="81" w:after="0" w:line="240" w:lineRule="auto"/>
              <w:ind w:left="461" w:right="0" w:hanging="453"/>
              <w:jc w:val="left"/>
              <w:rPr>
                <w:sz w:val="18"/>
              </w:rPr>
            </w:pPr>
            <w:r>
              <w:rPr>
                <w:sz w:val="18"/>
              </w:rPr>
              <w:t>药物治疗与就医建议</w:t>
            </w:r>
          </w:p>
          <w:p>
            <w:pPr>
              <w:pStyle w:val="9"/>
              <w:numPr>
                <w:ilvl w:val="0"/>
                <w:numId w:val="6"/>
              </w:numPr>
              <w:tabs>
                <w:tab w:val="left" w:pos="462"/>
              </w:tabs>
              <w:spacing w:before="82" w:after="0" w:line="240" w:lineRule="auto"/>
              <w:ind w:left="461" w:right="0" w:hanging="453"/>
              <w:jc w:val="left"/>
              <w:rPr>
                <w:sz w:val="18"/>
              </w:rPr>
            </w:pPr>
            <w:r>
              <w:rPr>
                <w:sz w:val="18"/>
              </w:rPr>
              <w:t>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1406" w:type="dxa"/>
            <w:vMerge w:val="continue"/>
            <w:tcBorders>
              <w:top w:val="nil"/>
            </w:tcBorders>
          </w:tcPr>
          <w:p>
            <w:pPr>
              <w:rPr>
                <w:sz w:val="2"/>
                <w:szCs w:val="2"/>
              </w:rPr>
            </w:pPr>
          </w:p>
        </w:tc>
        <w:tc>
          <w:tcPr>
            <w:tcW w:w="1645" w:type="dxa"/>
            <w:vMerge w:val="continue"/>
            <w:tcBorders>
              <w:top w:val="nil"/>
            </w:tcBorders>
          </w:tcPr>
          <w:p>
            <w:pPr>
              <w:rPr>
                <w:sz w:val="2"/>
                <w:szCs w:val="2"/>
              </w:rPr>
            </w:pPr>
          </w:p>
        </w:tc>
        <w:tc>
          <w:tcPr>
            <w:tcW w:w="2431" w:type="dxa"/>
          </w:tcPr>
          <w:p>
            <w:pPr>
              <w:pStyle w:val="9"/>
              <w:rPr>
                <w:b/>
                <w:sz w:val="20"/>
              </w:rPr>
            </w:pPr>
          </w:p>
          <w:p>
            <w:pPr>
              <w:pStyle w:val="9"/>
              <w:spacing w:before="3"/>
              <w:rPr>
                <w:b/>
                <w:sz w:val="27"/>
              </w:rPr>
            </w:pPr>
          </w:p>
          <w:p>
            <w:pPr>
              <w:pStyle w:val="9"/>
              <w:spacing w:before="1"/>
              <w:ind w:left="9"/>
              <w:rPr>
                <w:sz w:val="18"/>
              </w:rPr>
            </w:pPr>
            <w:r>
              <w:rPr>
                <w:rFonts w:ascii="Times New Roman" w:eastAsia="Times New Roman"/>
                <w:sz w:val="18"/>
              </w:rPr>
              <w:t>1099.</w:t>
            </w:r>
            <w:r>
              <w:rPr>
                <w:sz w:val="18"/>
              </w:rPr>
              <w:t>疼痛</w:t>
            </w:r>
          </w:p>
        </w:tc>
        <w:tc>
          <w:tcPr>
            <w:tcW w:w="2782" w:type="dxa"/>
          </w:tcPr>
          <w:p>
            <w:pPr>
              <w:pStyle w:val="9"/>
              <w:numPr>
                <w:ilvl w:val="0"/>
                <w:numId w:val="7"/>
              </w:numPr>
              <w:tabs>
                <w:tab w:val="left" w:pos="462"/>
              </w:tabs>
              <w:spacing w:before="138" w:after="0" w:line="240" w:lineRule="auto"/>
              <w:ind w:left="461" w:right="0" w:hanging="453"/>
              <w:jc w:val="left"/>
              <w:rPr>
                <w:sz w:val="18"/>
              </w:rPr>
            </w:pPr>
            <w:r>
              <w:rPr>
                <w:sz w:val="18"/>
              </w:rPr>
              <w:t>病因</w:t>
            </w:r>
          </w:p>
          <w:p>
            <w:pPr>
              <w:pStyle w:val="9"/>
              <w:numPr>
                <w:ilvl w:val="0"/>
                <w:numId w:val="7"/>
              </w:numPr>
              <w:tabs>
                <w:tab w:val="left" w:pos="462"/>
              </w:tabs>
              <w:spacing w:before="81" w:after="0" w:line="240" w:lineRule="auto"/>
              <w:ind w:left="461" w:right="0" w:hanging="453"/>
              <w:jc w:val="left"/>
              <w:rPr>
                <w:sz w:val="18"/>
              </w:rPr>
            </w:pPr>
            <w:r>
              <w:rPr>
                <w:sz w:val="18"/>
              </w:rPr>
              <w:t>临床表现</w:t>
            </w:r>
          </w:p>
          <w:p>
            <w:pPr>
              <w:pStyle w:val="9"/>
              <w:numPr>
                <w:ilvl w:val="0"/>
                <w:numId w:val="7"/>
              </w:numPr>
              <w:tabs>
                <w:tab w:val="left" w:pos="462"/>
              </w:tabs>
              <w:spacing w:before="81" w:after="0" w:line="240" w:lineRule="auto"/>
              <w:ind w:left="461" w:right="0" w:hanging="453"/>
              <w:jc w:val="left"/>
              <w:rPr>
                <w:sz w:val="18"/>
              </w:rPr>
            </w:pPr>
            <w:r>
              <w:rPr>
                <w:sz w:val="18"/>
              </w:rPr>
              <w:t>药物治疗与就医建议</w:t>
            </w:r>
          </w:p>
          <w:p>
            <w:pPr>
              <w:pStyle w:val="9"/>
              <w:numPr>
                <w:ilvl w:val="0"/>
                <w:numId w:val="7"/>
              </w:numPr>
              <w:tabs>
                <w:tab w:val="left" w:pos="462"/>
              </w:tabs>
              <w:spacing w:before="82" w:after="0" w:line="240" w:lineRule="auto"/>
              <w:ind w:left="461" w:right="0" w:hanging="453"/>
              <w:jc w:val="left"/>
              <w:rPr>
                <w:sz w:val="18"/>
              </w:rPr>
            </w:pPr>
            <w:r>
              <w:rPr>
                <w:sz w:val="18"/>
              </w:rPr>
              <w:t>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4" w:hRule="atLeast"/>
        </w:trPr>
        <w:tc>
          <w:tcPr>
            <w:tcW w:w="1406" w:type="dxa"/>
            <w:vMerge w:val="continue"/>
            <w:tcBorders>
              <w:top w:val="nil"/>
            </w:tcBorders>
          </w:tcPr>
          <w:p>
            <w:pPr>
              <w:rPr>
                <w:sz w:val="2"/>
                <w:szCs w:val="2"/>
              </w:rPr>
            </w:pPr>
          </w:p>
        </w:tc>
        <w:tc>
          <w:tcPr>
            <w:tcW w:w="1645" w:type="dxa"/>
            <w:vMerge w:val="continue"/>
            <w:tcBorders>
              <w:top w:val="nil"/>
            </w:tcBorders>
          </w:tcPr>
          <w:p>
            <w:pPr>
              <w:rPr>
                <w:sz w:val="2"/>
                <w:szCs w:val="2"/>
              </w:rPr>
            </w:pPr>
          </w:p>
        </w:tc>
        <w:tc>
          <w:tcPr>
            <w:tcW w:w="2431" w:type="dxa"/>
          </w:tcPr>
          <w:p>
            <w:pPr>
              <w:pStyle w:val="9"/>
              <w:rPr>
                <w:b/>
                <w:sz w:val="20"/>
              </w:rPr>
            </w:pPr>
          </w:p>
          <w:p>
            <w:pPr>
              <w:pStyle w:val="9"/>
              <w:spacing w:before="1"/>
              <w:rPr>
                <w:b/>
                <w:sz w:val="28"/>
              </w:rPr>
            </w:pPr>
          </w:p>
          <w:p>
            <w:pPr>
              <w:pStyle w:val="9"/>
              <w:ind w:left="9"/>
              <w:rPr>
                <w:sz w:val="18"/>
              </w:rPr>
            </w:pPr>
            <w:r>
              <w:rPr>
                <w:rFonts w:ascii="Times New Roman" w:eastAsia="Times New Roman"/>
                <w:sz w:val="18"/>
              </w:rPr>
              <w:t>3,</w:t>
            </w:r>
            <w:r>
              <w:rPr>
                <w:sz w:val="18"/>
              </w:rPr>
              <w:t>痛经</w:t>
            </w:r>
          </w:p>
        </w:tc>
        <w:tc>
          <w:tcPr>
            <w:tcW w:w="2782" w:type="dxa"/>
          </w:tcPr>
          <w:p>
            <w:pPr>
              <w:pStyle w:val="9"/>
              <w:numPr>
                <w:ilvl w:val="0"/>
                <w:numId w:val="8"/>
              </w:numPr>
              <w:tabs>
                <w:tab w:val="left" w:pos="462"/>
              </w:tabs>
              <w:spacing w:before="148" w:after="0" w:line="240" w:lineRule="auto"/>
              <w:ind w:left="461" w:right="0" w:hanging="453"/>
              <w:jc w:val="left"/>
              <w:rPr>
                <w:sz w:val="18"/>
              </w:rPr>
            </w:pPr>
            <w:r>
              <w:rPr>
                <w:sz w:val="18"/>
              </w:rPr>
              <w:t>病因</w:t>
            </w:r>
          </w:p>
          <w:p>
            <w:pPr>
              <w:pStyle w:val="9"/>
              <w:numPr>
                <w:ilvl w:val="0"/>
                <w:numId w:val="8"/>
              </w:numPr>
              <w:tabs>
                <w:tab w:val="left" w:pos="462"/>
              </w:tabs>
              <w:spacing w:before="81" w:after="0" w:line="240" w:lineRule="auto"/>
              <w:ind w:left="461" w:right="0" w:hanging="453"/>
              <w:jc w:val="left"/>
              <w:rPr>
                <w:sz w:val="18"/>
              </w:rPr>
            </w:pPr>
            <w:r>
              <w:rPr>
                <w:sz w:val="18"/>
              </w:rPr>
              <w:t>临床表现</w:t>
            </w:r>
          </w:p>
          <w:p>
            <w:pPr>
              <w:pStyle w:val="9"/>
              <w:numPr>
                <w:ilvl w:val="0"/>
                <w:numId w:val="8"/>
              </w:numPr>
              <w:tabs>
                <w:tab w:val="left" w:pos="462"/>
              </w:tabs>
              <w:spacing w:before="81" w:after="0" w:line="240" w:lineRule="auto"/>
              <w:ind w:left="461" w:right="0" w:hanging="453"/>
              <w:jc w:val="left"/>
              <w:rPr>
                <w:sz w:val="18"/>
              </w:rPr>
            </w:pPr>
            <w:r>
              <w:rPr>
                <w:sz w:val="18"/>
              </w:rPr>
              <w:t>药物治疗与就医建议</w:t>
            </w:r>
          </w:p>
          <w:p>
            <w:pPr>
              <w:pStyle w:val="9"/>
              <w:numPr>
                <w:ilvl w:val="0"/>
                <w:numId w:val="8"/>
              </w:numPr>
              <w:tabs>
                <w:tab w:val="left" w:pos="462"/>
              </w:tabs>
              <w:spacing w:before="82" w:after="0" w:line="240" w:lineRule="auto"/>
              <w:ind w:left="461" w:right="0" w:hanging="453"/>
              <w:jc w:val="left"/>
              <w:rPr>
                <w:sz w:val="18"/>
              </w:rPr>
            </w:pPr>
            <w:r>
              <w:rPr>
                <w:sz w:val="18"/>
              </w:rPr>
              <w:t>用药指导与患者教育</w:t>
            </w:r>
          </w:p>
        </w:tc>
      </w:tr>
    </w:tbl>
    <w:p>
      <w:pPr>
        <w:spacing w:after="0" w:line="240" w:lineRule="auto"/>
        <w:jc w:val="left"/>
        <w:rPr>
          <w:sz w:val="18"/>
        </w:rPr>
        <w:sectPr>
          <w:pgSz w:w="11910" w:h="16840"/>
          <w:pgMar w:top="1420" w:right="1580" w:bottom="280" w:left="1660" w:header="897" w:footer="0" w:gutter="0"/>
        </w:sectPr>
      </w:pPr>
    </w:p>
    <w:p>
      <w:pPr>
        <w:spacing w:before="108"/>
        <w:ind w:left="1737" w:right="1814" w:firstLine="0"/>
        <w:jc w:val="center"/>
        <w:rPr>
          <w:b/>
          <w:sz w:val="21"/>
        </w:rPr>
      </w:pPr>
      <w:r>
        <w:rPr>
          <w:b/>
          <w:sz w:val="21"/>
        </w:rPr>
        <w:t>续表</w:t>
      </w:r>
    </w:p>
    <w:p>
      <w:pPr>
        <w:pStyle w:val="3"/>
        <w:rPr>
          <w:b/>
          <w:sz w:val="7"/>
        </w:rPr>
      </w:pPr>
    </w:p>
    <w:tbl>
      <w:tblPr>
        <w:tblStyle w:val="5"/>
        <w:tblW w:w="0" w:type="auto"/>
        <w:tblInd w:w="2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7"/>
        <w:gridCol w:w="1829"/>
        <w:gridCol w:w="1871"/>
        <w:gridCol w:w="2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767" w:type="dxa"/>
          </w:tcPr>
          <w:p>
            <w:pPr>
              <w:pStyle w:val="9"/>
              <w:spacing w:before="135"/>
              <w:ind w:left="593" w:right="581"/>
              <w:jc w:val="center"/>
              <w:rPr>
                <w:b/>
                <w:sz w:val="18"/>
              </w:rPr>
            </w:pPr>
            <w:r>
              <w:rPr>
                <w:b/>
                <w:sz w:val="18"/>
              </w:rPr>
              <w:t>大单元</w:t>
            </w:r>
          </w:p>
        </w:tc>
        <w:tc>
          <w:tcPr>
            <w:tcW w:w="1829" w:type="dxa"/>
          </w:tcPr>
          <w:p>
            <w:pPr>
              <w:pStyle w:val="9"/>
              <w:spacing w:before="135"/>
              <w:ind w:left="624" w:right="612"/>
              <w:jc w:val="center"/>
              <w:rPr>
                <w:b/>
                <w:sz w:val="18"/>
              </w:rPr>
            </w:pPr>
            <w:r>
              <w:rPr>
                <w:b/>
                <w:sz w:val="18"/>
              </w:rPr>
              <w:t>小单元</w:t>
            </w:r>
          </w:p>
        </w:tc>
        <w:tc>
          <w:tcPr>
            <w:tcW w:w="1871" w:type="dxa"/>
          </w:tcPr>
          <w:p>
            <w:pPr>
              <w:pStyle w:val="9"/>
              <w:spacing w:before="135"/>
              <w:ind w:left="733" w:right="725"/>
              <w:jc w:val="center"/>
              <w:rPr>
                <w:b/>
                <w:sz w:val="18"/>
              </w:rPr>
            </w:pPr>
            <w:r>
              <w:rPr>
                <w:b/>
                <w:sz w:val="18"/>
              </w:rPr>
              <w:t>细目</w:t>
            </w:r>
          </w:p>
        </w:tc>
        <w:tc>
          <w:tcPr>
            <w:tcW w:w="2651" w:type="dxa"/>
          </w:tcPr>
          <w:p>
            <w:pPr>
              <w:pStyle w:val="9"/>
              <w:spacing w:before="135"/>
              <w:ind w:left="1123" w:right="1116"/>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1767"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5"/>
              <w:rPr>
                <w:b/>
                <w:sz w:val="19"/>
              </w:rPr>
            </w:pPr>
          </w:p>
          <w:p>
            <w:pPr>
              <w:pStyle w:val="9"/>
              <w:spacing w:before="1"/>
              <w:ind w:left="8"/>
              <w:rPr>
                <w:sz w:val="18"/>
              </w:rPr>
            </w:pPr>
            <w:r>
              <w:rPr>
                <w:sz w:val="18"/>
              </w:rPr>
              <w:t>五</w:t>
            </w:r>
          </w:p>
          <w:p>
            <w:pPr>
              <w:pStyle w:val="9"/>
              <w:spacing w:before="81"/>
              <w:ind w:left="8"/>
              <w:rPr>
                <w:sz w:val="18"/>
              </w:rPr>
            </w:pPr>
            <w:r>
              <w:rPr>
                <w:sz w:val="18"/>
              </w:rPr>
              <w:t>常见病症的健康管理</w:t>
            </w:r>
          </w:p>
        </w:tc>
        <w:tc>
          <w:tcPr>
            <w:tcW w:w="1829"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5"/>
              <w:rPr>
                <w:b/>
                <w:sz w:val="23"/>
              </w:rPr>
            </w:pPr>
          </w:p>
          <w:p>
            <w:pPr>
              <w:pStyle w:val="9"/>
              <w:ind w:left="10"/>
              <w:rPr>
                <w:sz w:val="18"/>
              </w:rPr>
            </w:pPr>
            <w:r>
              <w:rPr>
                <w:sz w:val="18"/>
              </w:rPr>
              <w:t>（二）呼吸系统问题</w:t>
            </w:r>
          </w:p>
        </w:tc>
        <w:tc>
          <w:tcPr>
            <w:tcW w:w="1871" w:type="dxa"/>
          </w:tcPr>
          <w:p>
            <w:pPr>
              <w:pStyle w:val="9"/>
              <w:rPr>
                <w:b/>
                <w:sz w:val="20"/>
              </w:rPr>
            </w:pPr>
          </w:p>
          <w:p>
            <w:pPr>
              <w:pStyle w:val="9"/>
              <w:spacing w:before="6"/>
              <w:rPr>
                <w:b/>
                <w:sz w:val="26"/>
              </w:rPr>
            </w:pPr>
          </w:p>
          <w:p>
            <w:pPr>
              <w:pStyle w:val="9"/>
              <w:ind w:left="10"/>
              <w:rPr>
                <w:sz w:val="18"/>
              </w:rPr>
            </w:pPr>
            <w:r>
              <w:rPr>
                <w:rFonts w:ascii="Times New Roman" w:eastAsia="Times New Roman"/>
                <w:sz w:val="18"/>
              </w:rPr>
              <w:t>1100.</w:t>
            </w:r>
            <w:r>
              <w:rPr>
                <w:sz w:val="18"/>
              </w:rPr>
              <w:t>咳嗽</w:t>
            </w:r>
          </w:p>
        </w:tc>
        <w:tc>
          <w:tcPr>
            <w:tcW w:w="2651" w:type="dxa"/>
          </w:tcPr>
          <w:p>
            <w:pPr>
              <w:pStyle w:val="9"/>
              <w:spacing w:before="128" w:line="324" w:lineRule="auto"/>
              <w:ind w:left="9" w:right="1729"/>
              <w:rPr>
                <w:sz w:val="18"/>
              </w:rPr>
            </w:pPr>
            <w:r>
              <w:rPr>
                <w:sz w:val="18"/>
              </w:rPr>
              <w:t>分类与病因临床表现</w:t>
            </w:r>
          </w:p>
          <w:p>
            <w:pPr>
              <w:pStyle w:val="9"/>
              <w:spacing w:before="1" w:line="324" w:lineRule="auto"/>
              <w:ind w:left="9" w:right="1009"/>
              <w:rPr>
                <w:sz w:val="18"/>
              </w:rPr>
            </w:pPr>
            <w:r>
              <w:rPr>
                <w:sz w:val="18"/>
              </w:rPr>
              <w:t>药物治疗与就医建议用药指导与患者教育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1767" w:type="dxa"/>
            <w:vMerge w:val="continue"/>
            <w:tcBorders>
              <w:top w:val="nil"/>
            </w:tcBorders>
          </w:tcPr>
          <w:p>
            <w:pPr>
              <w:rPr>
                <w:sz w:val="2"/>
                <w:szCs w:val="2"/>
              </w:rPr>
            </w:pPr>
          </w:p>
        </w:tc>
        <w:tc>
          <w:tcPr>
            <w:tcW w:w="1829" w:type="dxa"/>
            <w:vMerge w:val="continue"/>
            <w:tcBorders>
              <w:top w:val="nil"/>
            </w:tcBorders>
          </w:tcPr>
          <w:p>
            <w:pPr>
              <w:rPr>
                <w:sz w:val="2"/>
                <w:szCs w:val="2"/>
              </w:rPr>
            </w:pPr>
          </w:p>
        </w:tc>
        <w:tc>
          <w:tcPr>
            <w:tcW w:w="1871" w:type="dxa"/>
          </w:tcPr>
          <w:p>
            <w:pPr>
              <w:pStyle w:val="9"/>
              <w:rPr>
                <w:b/>
                <w:sz w:val="20"/>
              </w:rPr>
            </w:pPr>
          </w:p>
          <w:p>
            <w:pPr>
              <w:pStyle w:val="9"/>
              <w:spacing w:before="6"/>
              <w:rPr>
                <w:b/>
                <w:sz w:val="26"/>
              </w:rPr>
            </w:pPr>
          </w:p>
          <w:p>
            <w:pPr>
              <w:pStyle w:val="9"/>
              <w:spacing w:before="1"/>
              <w:ind w:left="10"/>
              <w:rPr>
                <w:sz w:val="18"/>
              </w:rPr>
            </w:pPr>
            <w:r>
              <w:rPr>
                <w:rFonts w:ascii="Times New Roman" w:eastAsia="Times New Roman"/>
                <w:sz w:val="18"/>
              </w:rPr>
              <w:t>1101.</w:t>
            </w:r>
            <w:r>
              <w:rPr>
                <w:sz w:val="18"/>
              </w:rPr>
              <w:t>普通感冒</w:t>
            </w:r>
          </w:p>
        </w:tc>
        <w:tc>
          <w:tcPr>
            <w:tcW w:w="2651" w:type="dxa"/>
          </w:tcPr>
          <w:p>
            <w:pPr>
              <w:pStyle w:val="9"/>
              <w:spacing w:before="128"/>
              <w:ind w:left="9"/>
              <w:rPr>
                <w:sz w:val="18"/>
              </w:rPr>
            </w:pPr>
            <w:r>
              <w:rPr>
                <w:sz w:val="18"/>
              </w:rPr>
              <w:t>病因</w:t>
            </w:r>
          </w:p>
          <w:p>
            <w:pPr>
              <w:pStyle w:val="9"/>
              <w:spacing w:before="81"/>
              <w:ind w:left="9"/>
              <w:rPr>
                <w:sz w:val="18"/>
              </w:rPr>
            </w:pPr>
            <w:r>
              <w:rPr>
                <w:sz w:val="18"/>
              </w:rPr>
              <w:t>临床表现</w:t>
            </w:r>
          </w:p>
          <w:p>
            <w:pPr>
              <w:pStyle w:val="9"/>
              <w:spacing w:before="82" w:line="324" w:lineRule="auto"/>
              <w:ind w:left="9" w:right="1009"/>
              <w:rPr>
                <w:sz w:val="18"/>
              </w:rPr>
            </w:pPr>
            <w:r>
              <w:rPr>
                <w:sz w:val="18"/>
              </w:rPr>
              <w:t>药物治疗与就医建议用药指导与患者教育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1767" w:type="dxa"/>
            <w:vMerge w:val="continue"/>
            <w:tcBorders>
              <w:top w:val="nil"/>
            </w:tcBorders>
          </w:tcPr>
          <w:p>
            <w:pPr>
              <w:rPr>
                <w:sz w:val="2"/>
                <w:szCs w:val="2"/>
              </w:rPr>
            </w:pPr>
          </w:p>
        </w:tc>
        <w:tc>
          <w:tcPr>
            <w:tcW w:w="1829" w:type="dxa"/>
            <w:vMerge w:val="continue"/>
            <w:tcBorders>
              <w:top w:val="nil"/>
            </w:tcBorders>
          </w:tcPr>
          <w:p>
            <w:pPr>
              <w:rPr>
                <w:sz w:val="2"/>
                <w:szCs w:val="2"/>
              </w:rPr>
            </w:pPr>
          </w:p>
        </w:tc>
        <w:tc>
          <w:tcPr>
            <w:tcW w:w="1871" w:type="dxa"/>
          </w:tcPr>
          <w:p>
            <w:pPr>
              <w:pStyle w:val="9"/>
              <w:rPr>
                <w:b/>
                <w:sz w:val="20"/>
              </w:rPr>
            </w:pPr>
          </w:p>
          <w:p>
            <w:pPr>
              <w:pStyle w:val="9"/>
              <w:spacing w:before="4"/>
              <w:rPr>
                <w:b/>
                <w:sz w:val="26"/>
              </w:rPr>
            </w:pPr>
          </w:p>
          <w:p>
            <w:pPr>
              <w:pStyle w:val="9"/>
              <w:ind w:left="10"/>
              <w:rPr>
                <w:sz w:val="18"/>
              </w:rPr>
            </w:pPr>
            <w:r>
              <w:rPr>
                <w:rFonts w:ascii="Times New Roman" w:eastAsia="Times New Roman"/>
                <w:sz w:val="18"/>
              </w:rPr>
              <w:t>1102.</w:t>
            </w:r>
            <w:r>
              <w:rPr>
                <w:sz w:val="18"/>
              </w:rPr>
              <w:t>流行性感冒</w:t>
            </w:r>
          </w:p>
        </w:tc>
        <w:tc>
          <w:tcPr>
            <w:tcW w:w="2651" w:type="dxa"/>
          </w:tcPr>
          <w:p>
            <w:pPr>
              <w:pStyle w:val="9"/>
              <w:spacing w:before="126"/>
              <w:ind w:left="9"/>
              <w:rPr>
                <w:sz w:val="18"/>
              </w:rPr>
            </w:pPr>
            <w:r>
              <w:rPr>
                <w:sz w:val="18"/>
              </w:rPr>
              <w:t>病因</w:t>
            </w:r>
          </w:p>
          <w:p>
            <w:pPr>
              <w:pStyle w:val="9"/>
              <w:spacing w:before="81"/>
              <w:ind w:left="9"/>
              <w:rPr>
                <w:sz w:val="18"/>
              </w:rPr>
            </w:pPr>
            <w:r>
              <w:rPr>
                <w:sz w:val="18"/>
              </w:rPr>
              <w:t>临床表现</w:t>
            </w:r>
          </w:p>
          <w:p>
            <w:pPr>
              <w:pStyle w:val="9"/>
              <w:spacing w:before="81" w:line="324" w:lineRule="auto"/>
              <w:ind w:left="9" w:right="1009"/>
              <w:rPr>
                <w:sz w:val="18"/>
              </w:rPr>
            </w:pPr>
            <w:r>
              <w:rPr>
                <w:sz w:val="18"/>
              </w:rPr>
              <w:t xml:space="preserve">药物治疗就医建议 </w:t>
            </w:r>
            <w:r>
              <w:rPr>
                <w:spacing w:val="-2"/>
                <w:sz w:val="18"/>
              </w:rPr>
              <w:t>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1767" w:type="dxa"/>
            <w:vMerge w:val="continue"/>
            <w:tcBorders>
              <w:top w:val="nil"/>
            </w:tcBorders>
          </w:tcPr>
          <w:p>
            <w:pPr>
              <w:rPr>
                <w:sz w:val="2"/>
                <w:szCs w:val="2"/>
              </w:rPr>
            </w:pPr>
          </w:p>
        </w:tc>
        <w:tc>
          <w:tcPr>
            <w:tcW w:w="1829" w:type="dxa"/>
            <w:vMerge w:val="continue"/>
            <w:tcBorders>
              <w:top w:val="nil"/>
            </w:tcBorders>
          </w:tcPr>
          <w:p>
            <w:pPr>
              <w:rPr>
                <w:sz w:val="2"/>
                <w:szCs w:val="2"/>
              </w:rPr>
            </w:pPr>
          </w:p>
        </w:tc>
        <w:tc>
          <w:tcPr>
            <w:tcW w:w="1871" w:type="dxa"/>
          </w:tcPr>
          <w:p>
            <w:pPr>
              <w:pStyle w:val="9"/>
              <w:rPr>
                <w:b/>
                <w:sz w:val="20"/>
              </w:rPr>
            </w:pPr>
          </w:p>
          <w:p>
            <w:pPr>
              <w:pStyle w:val="9"/>
              <w:spacing w:before="5"/>
              <w:rPr>
                <w:b/>
                <w:sz w:val="26"/>
              </w:rPr>
            </w:pPr>
          </w:p>
          <w:p>
            <w:pPr>
              <w:pStyle w:val="9"/>
              <w:ind w:left="10"/>
              <w:rPr>
                <w:sz w:val="18"/>
              </w:rPr>
            </w:pPr>
            <w:r>
              <w:rPr>
                <w:rFonts w:ascii="Times New Roman" w:eastAsia="Times New Roman"/>
                <w:sz w:val="18"/>
              </w:rPr>
              <w:t>1103.</w:t>
            </w:r>
            <w:r>
              <w:rPr>
                <w:sz w:val="18"/>
              </w:rPr>
              <w:t>咽炎、扁桃体炎</w:t>
            </w:r>
          </w:p>
        </w:tc>
        <w:tc>
          <w:tcPr>
            <w:tcW w:w="2651" w:type="dxa"/>
          </w:tcPr>
          <w:p>
            <w:pPr>
              <w:pStyle w:val="9"/>
              <w:spacing w:before="126"/>
              <w:ind w:left="9"/>
              <w:rPr>
                <w:sz w:val="18"/>
              </w:rPr>
            </w:pPr>
            <w:r>
              <w:rPr>
                <w:sz w:val="18"/>
              </w:rPr>
              <w:t>病因</w:t>
            </w:r>
          </w:p>
          <w:p>
            <w:pPr>
              <w:pStyle w:val="9"/>
              <w:spacing w:before="81"/>
              <w:ind w:left="9"/>
              <w:rPr>
                <w:sz w:val="18"/>
              </w:rPr>
            </w:pPr>
            <w:r>
              <w:rPr>
                <w:sz w:val="18"/>
              </w:rPr>
              <w:t>临床表现</w:t>
            </w:r>
          </w:p>
          <w:p>
            <w:pPr>
              <w:pStyle w:val="9"/>
              <w:spacing w:before="82" w:line="324" w:lineRule="auto"/>
              <w:ind w:left="9" w:right="1009"/>
              <w:rPr>
                <w:sz w:val="18"/>
              </w:rPr>
            </w:pPr>
            <w:r>
              <w:rPr>
                <w:sz w:val="18"/>
              </w:rPr>
              <w:t>药物治疗与就医建议用药指导与患者教育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767" w:type="dxa"/>
            <w:vMerge w:val="continue"/>
            <w:tcBorders>
              <w:top w:val="nil"/>
            </w:tcBorders>
          </w:tcPr>
          <w:p>
            <w:pPr>
              <w:rPr>
                <w:sz w:val="2"/>
                <w:szCs w:val="2"/>
              </w:rPr>
            </w:pPr>
          </w:p>
        </w:tc>
        <w:tc>
          <w:tcPr>
            <w:tcW w:w="1829" w:type="dxa"/>
            <w:vMerge w:val="continue"/>
            <w:tcBorders>
              <w:top w:val="nil"/>
            </w:tcBorders>
          </w:tcPr>
          <w:p>
            <w:pPr>
              <w:rPr>
                <w:sz w:val="2"/>
                <w:szCs w:val="2"/>
              </w:rPr>
            </w:pPr>
          </w:p>
        </w:tc>
        <w:tc>
          <w:tcPr>
            <w:tcW w:w="1871" w:type="dxa"/>
          </w:tcPr>
          <w:p>
            <w:pPr>
              <w:pStyle w:val="9"/>
              <w:rPr>
                <w:b/>
                <w:sz w:val="20"/>
              </w:rPr>
            </w:pPr>
          </w:p>
          <w:p>
            <w:pPr>
              <w:pStyle w:val="9"/>
              <w:rPr>
                <w:b/>
                <w:sz w:val="14"/>
              </w:rPr>
            </w:pPr>
          </w:p>
          <w:p>
            <w:pPr>
              <w:pStyle w:val="9"/>
              <w:ind w:left="10"/>
              <w:rPr>
                <w:sz w:val="18"/>
              </w:rPr>
            </w:pPr>
            <w:r>
              <w:rPr>
                <w:rFonts w:ascii="Times New Roman" w:eastAsia="Times New Roman"/>
                <w:sz w:val="18"/>
              </w:rPr>
              <w:t>1104.</w:t>
            </w:r>
            <w:r>
              <w:rPr>
                <w:sz w:val="18"/>
              </w:rPr>
              <w:t>过敏性鼻炎</w:t>
            </w:r>
          </w:p>
        </w:tc>
        <w:tc>
          <w:tcPr>
            <w:tcW w:w="2651" w:type="dxa"/>
          </w:tcPr>
          <w:p>
            <w:pPr>
              <w:pStyle w:val="9"/>
              <w:spacing w:before="124"/>
              <w:ind w:left="9"/>
              <w:rPr>
                <w:sz w:val="18"/>
              </w:rPr>
            </w:pPr>
            <w:r>
              <w:rPr>
                <w:sz w:val="18"/>
              </w:rPr>
              <w:t>分类与临床表现</w:t>
            </w:r>
          </w:p>
          <w:p>
            <w:pPr>
              <w:pStyle w:val="9"/>
              <w:spacing w:before="81" w:line="324" w:lineRule="auto"/>
              <w:ind w:left="9" w:right="1009"/>
              <w:rPr>
                <w:sz w:val="18"/>
              </w:rPr>
            </w:pPr>
            <w:r>
              <w:rPr>
                <w:sz w:val="18"/>
              </w:rPr>
              <w:t>药物治疗与就医建议用药指导与患者教育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1767" w:type="dxa"/>
            <w:vMerge w:val="continue"/>
            <w:tcBorders>
              <w:top w:val="nil"/>
            </w:tcBorders>
          </w:tcPr>
          <w:p>
            <w:pPr>
              <w:rPr>
                <w:sz w:val="2"/>
                <w:szCs w:val="2"/>
              </w:rPr>
            </w:pPr>
          </w:p>
        </w:tc>
        <w:tc>
          <w:tcPr>
            <w:tcW w:w="1829"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0"/>
              <w:rPr>
                <w:b/>
                <w:sz w:val="16"/>
              </w:rPr>
            </w:pPr>
          </w:p>
          <w:p>
            <w:pPr>
              <w:pStyle w:val="9"/>
              <w:ind w:left="10"/>
              <w:rPr>
                <w:sz w:val="18"/>
              </w:rPr>
            </w:pPr>
            <w:r>
              <w:rPr>
                <w:sz w:val="18"/>
              </w:rPr>
              <w:t>（三）消化系统问题</w:t>
            </w:r>
          </w:p>
        </w:tc>
        <w:tc>
          <w:tcPr>
            <w:tcW w:w="1871" w:type="dxa"/>
          </w:tcPr>
          <w:p>
            <w:pPr>
              <w:pStyle w:val="9"/>
              <w:rPr>
                <w:b/>
                <w:sz w:val="20"/>
              </w:rPr>
            </w:pPr>
          </w:p>
          <w:p>
            <w:pPr>
              <w:pStyle w:val="9"/>
              <w:spacing w:before="5"/>
              <w:rPr>
                <w:b/>
                <w:sz w:val="26"/>
              </w:rPr>
            </w:pPr>
          </w:p>
          <w:p>
            <w:pPr>
              <w:pStyle w:val="9"/>
              <w:ind w:left="10"/>
              <w:rPr>
                <w:sz w:val="18"/>
              </w:rPr>
            </w:pPr>
            <w:r>
              <w:rPr>
                <w:rFonts w:ascii="Times New Roman" w:eastAsia="Times New Roman"/>
                <w:sz w:val="18"/>
              </w:rPr>
              <w:t>1105.</w:t>
            </w:r>
            <w:r>
              <w:rPr>
                <w:sz w:val="18"/>
              </w:rPr>
              <w:t>口腔溃疡</w:t>
            </w:r>
          </w:p>
        </w:tc>
        <w:tc>
          <w:tcPr>
            <w:tcW w:w="2651" w:type="dxa"/>
          </w:tcPr>
          <w:p>
            <w:pPr>
              <w:pStyle w:val="9"/>
              <w:spacing w:before="126"/>
              <w:ind w:left="9"/>
              <w:rPr>
                <w:sz w:val="18"/>
              </w:rPr>
            </w:pPr>
            <w:r>
              <w:rPr>
                <w:sz w:val="18"/>
              </w:rPr>
              <w:t>病因</w:t>
            </w:r>
          </w:p>
          <w:p>
            <w:pPr>
              <w:pStyle w:val="9"/>
              <w:spacing w:before="81"/>
              <w:ind w:left="9"/>
              <w:rPr>
                <w:sz w:val="18"/>
              </w:rPr>
            </w:pPr>
            <w:r>
              <w:rPr>
                <w:sz w:val="18"/>
              </w:rPr>
              <w:t>临床表现</w:t>
            </w:r>
          </w:p>
          <w:p>
            <w:pPr>
              <w:pStyle w:val="9"/>
              <w:spacing w:before="82" w:line="324" w:lineRule="auto"/>
              <w:ind w:left="9" w:right="1009"/>
              <w:rPr>
                <w:sz w:val="18"/>
              </w:rPr>
            </w:pPr>
            <w:r>
              <w:rPr>
                <w:sz w:val="18"/>
              </w:rPr>
              <w:t>药物治疗与就医建议用药指导与患者教育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1767" w:type="dxa"/>
            <w:vMerge w:val="continue"/>
            <w:tcBorders>
              <w:top w:val="nil"/>
            </w:tcBorders>
          </w:tcPr>
          <w:p>
            <w:pPr>
              <w:rPr>
                <w:sz w:val="2"/>
                <w:szCs w:val="2"/>
              </w:rPr>
            </w:pPr>
          </w:p>
        </w:tc>
        <w:tc>
          <w:tcPr>
            <w:tcW w:w="1829" w:type="dxa"/>
            <w:vMerge w:val="continue"/>
            <w:tcBorders>
              <w:top w:val="nil"/>
            </w:tcBorders>
          </w:tcPr>
          <w:p>
            <w:pPr>
              <w:rPr>
                <w:sz w:val="2"/>
                <w:szCs w:val="2"/>
              </w:rPr>
            </w:pPr>
          </w:p>
        </w:tc>
        <w:tc>
          <w:tcPr>
            <w:tcW w:w="1871" w:type="dxa"/>
          </w:tcPr>
          <w:p>
            <w:pPr>
              <w:pStyle w:val="9"/>
              <w:rPr>
                <w:b/>
                <w:sz w:val="20"/>
              </w:rPr>
            </w:pPr>
          </w:p>
          <w:p>
            <w:pPr>
              <w:pStyle w:val="9"/>
              <w:spacing w:before="7"/>
              <w:rPr>
                <w:b/>
                <w:sz w:val="26"/>
              </w:rPr>
            </w:pPr>
          </w:p>
          <w:p>
            <w:pPr>
              <w:pStyle w:val="9"/>
              <w:spacing w:before="1"/>
              <w:ind w:left="10"/>
              <w:rPr>
                <w:sz w:val="18"/>
              </w:rPr>
            </w:pPr>
            <w:r>
              <w:rPr>
                <w:rFonts w:ascii="Times New Roman" w:eastAsia="Times New Roman"/>
                <w:sz w:val="18"/>
              </w:rPr>
              <w:t>1106.</w:t>
            </w:r>
            <w:r>
              <w:rPr>
                <w:sz w:val="18"/>
              </w:rPr>
              <w:t>消化不良</w:t>
            </w:r>
          </w:p>
        </w:tc>
        <w:tc>
          <w:tcPr>
            <w:tcW w:w="2651" w:type="dxa"/>
          </w:tcPr>
          <w:p>
            <w:pPr>
              <w:pStyle w:val="9"/>
              <w:spacing w:before="129"/>
              <w:ind w:left="9"/>
              <w:rPr>
                <w:sz w:val="18"/>
              </w:rPr>
            </w:pPr>
            <w:r>
              <w:rPr>
                <w:sz w:val="18"/>
              </w:rPr>
              <w:t>病因</w:t>
            </w:r>
          </w:p>
          <w:p>
            <w:pPr>
              <w:pStyle w:val="9"/>
              <w:spacing w:before="81"/>
              <w:ind w:left="9"/>
              <w:rPr>
                <w:sz w:val="18"/>
              </w:rPr>
            </w:pPr>
            <w:r>
              <w:rPr>
                <w:sz w:val="18"/>
              </w:rPr>
              <w:t>临床表现</w:t>
            </w:r>
          </w:p>
          <w:p>
            <w:pPr>
              <w:pStyle w:val="9"/>
              <w:spacing w:before="82" w:line="324" w:lineRule="auto"/>
              <w:ind w:left="9" w:right="1009"/>
              <w:rPr>
                <w:sz w:val="18"/>
              </w:rPr>
            </w:pPr>
            <w:r>
              <w:rPr>
                <w:sz w:val="18"/>
              </w:rPr>
              <w:t>药物治疗与就医建议用药指导与患者教育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1767" w:type="dxa"/>
            <w:vMerge w:val="continue"/>
            <w:tcBorders>
              <w:top w:val="nil"/>
            </w:tcBorders>
          </w:tcPr>
          <w:p>
            <w:pPr>
              <w:rPr>
                <w:sz w:val="2"/>
                <w:szCs w:val="2"/>
              </w:rPr>
            </w:pPr>
          </w:p>
        </w:tc>
        <w:tc>
          <w:tcPr>
            <w:tcW w:w="1829" w:type="dxa"/>
            <w:vMerge w:val="continue"/>
            <w:tcBorders>
              <w:top w:val="nil"/>
            </w:tcBorders>
          </w:tcPr>
          <w:p>
            <w:pPr>
              <w:rPr>
                <w:sz w:val="2"/>
                <w:szCs w:val="2"/>
              </w:rPr>
            </w:pPr>
          </w:p>
        </w:tc>
        <w:tc>
          <w:tcPr>
            <w:tcW w:w="1871" w:type="dxa"/>
          </w:tcPr>
          <w:p>
            <w:pPr>
              <w:pStyle w:val="9"/>
              <w:rPr>
                <w:b/>
                <w:sz w:val="20"/>
              </w:rPr>
            </w:pPr>
          </w:p>
          <w:p>
            <w:pPr>
              <w:pStyle w:val="9"/>
              <w:spacing w:before="5"/>
              <w:rPr>
                <w:b/>
                <w:sz w:val="26"/>
              </w:rPr>
            </w:pPr>
          </w:p>
          <w:p>
            <w:pPr>
              <w:pStyle w:val="9"/>
              <w:ind w:left="10"/>
              <w:rPr>
                <w:sz w:val="18"/>
              </w:rPr>
            </w:pPr>
            <w:r>
              <w:rPr>
                <w:rFonts w:ascii="Times New Roman" w:eastAsia="Times New Roman"/>
                <w:sz w:val="18"/>
              </w:rPr>
              <w:t>1107.</w:t>
            </w:r>
            <w:r>
              <w:rPr>
                <w:sz w:val="18"/>
              </w:rPr>
              <w:t>便秘</w:t>
            </w:r>
          </w:p>
        </w:tc>
        <w:tc>
          <w:tcPr>
            <w:tcW w:w="2651" w:type="dxa"/>
          </w:tcPr>
          <w:p>
            <w:pPr>
              <w:pStyle w:val="9"/>
              <w:spacing w:before="127"/>
              <w:ind w:left="9"/>
              <w:rPr>
                <w:sz w:val="18"/>
              </w:rPr>
            </w:pPr>
            <w:r>
              <w:rPr>
                <w:sz w:val="18"/>
              </w:rPr>
              <w:t>病因</w:t>
            </w:r>
          </w:p>
          <w:p>
            <w:pPr>
              <w:pStyle w:val="9"/>
              <w:spacing w:before="81"/>
              <w:ind w:left="9"/>
              <w:rPr>
                <w:sz w:val="18"/>
              </w:rPr>
            </w:pPr>
            <w:r>
              <w:rPr>
                <w:sz w:val="18"/>
              </w:rPr>
              <w:t>临床表现</w:t>
            </w:r>
          </w:p>
          <w:p>
            <w:pPr>
              <w:pStyle w:val="9"/>
              <w:spacing w:before="81" w:line="324" w:lineRule="auto"/>
              <w:ind w:left="9" w:right="1009"/>
              <w:rPr>
                <w:sz w:val="18"/>
              </w:rPr>
            </w:pPr>
            <w:r>
              <w:rPr>
                <w:sz w:val="18"/>
              </w:rPr>
              <w:t>药物治疗与就医建议用药指导与患者教育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1767" w:type="dxa"/>
            <w:vMerge w:val="continue"/>
            <w:tcBorders>
              <w:top w:val="nil"/>
            </w:tcBorders>
          </w:tcPr>
          <w:p>
            <w:pPr>
              <w:rPr>
                <w:sz w:val="2"/>
                <w:szCs w:val="2"/>
              </w:rPr>
            </w:pPr>
          </w:p>
        </w:tc>
        <w:tc>
          <w:tcPr>
            <w:tcW w:w="1829" w:type="dxa"/>
            <w:vMerge w:val="continue"/>
            <w:tcBorders>
              <w:top w:val="nil"/>
            </w:tcBorders>
          </w:tcPr>
          <w:p>
            <w:pPr>
              <w:rPr>
                <w:sz w:val="2"/>
                <w:szCs w:val="2"/>
              </w:rPr>
            </w:pPr>
          </w:p>
        </w:tc>
        <w:tc>
          <w:tcPr>
            <w:tcW w:w="1871" w:type="dxa"/>
          </w:tcPr>
          <w:p>
            <w:pPr>
              <w:pStyle w:val="9"/>
              <w:rPr>
                <w:b/>
                <w:sz w:val="20"/>
              </w:rPr>
            </w:pPr>
          </w:p>
          <w:p>
            <w:pPr>
              <w:pStyle w:val="9"/>
              <w:spacing w:before="2"/>
              <w:rPr>
                <w:b/>
                <w:sz w:val="27"/>
              </w:rPr>
            </w:pPr>
          </w:p>
          <w:p>
            <w:pPr>
              <w:pStyle w:val="9"/>
              <w:spacing w:before="1"/>
              <w:ind w:left="10"/>
              <w:rPr>
                <w:sz w:val="18"/>
              </w:rPr>
            </w:pPr>
            <w:r>
              <w:rPr>
                <w:rFonts w:ascii="Times New Roman" w:eastAsia="Times New Roman"/>
                <w:sz w:val="18"/>
              </w:rPr>
              <w:t>1108.</w:t>
            </w:r>
            <w:r>
              <w:rPr>
                <w:sz w:val="18"/>
              </w:rPr>
              <w:t>腹泻</w:t>
            </w:r>
          </w:p>
        </w:tc>
        <w:tc>
          <w:tcPr>
            <w:tcW w:w="2651" w:type="dxa"/>
          </w:tcPr>
          <w:p>
            <w:pPr>
              <w:pStyle w:val="9"/>
              <w:spacing w:before="137"/>
              <w:ind w:left="9"/>
              <w:rPr>
                <w:sz w:val="18"/>
              </w:rPr>
            </w:pPr>
            <w:r>
              <w:rPr>
                <w:sz w:val="18"/>
              </w:rPr>
              <w:t>病因</w:t>
            </w:r>
          </w:p>
          <w:p>
            <w:pPr>
              <w:pStyle w:val="9"/>
              <w:spacing w:before="81"/>
              <w:ind w:left="9"/>
              <w:rPr>
                <w:sz w:val="18"/>
              </w:rPr>
            </w:pPr>
            <w:r>
              <w:rPr>
                <w:sz w:val="18"/>
              </w:rPr>
              <w:t>临床表现</w:t>
            </w:r>
          </w:p>
          <w:p>
            <w:pPr>
              <w:pStyle w:val="9"/>
              <w:spacing w:before="81" w:line="324" w:lineRule="auto"/>
              <w:ind w:left="9" w:right="1009"/>
              <w:rPr>
                <w:sz w:val="18"/>
              </w:rPr>
            </w:pPr>
            <w:r>
              <w:rPr>
                <w:sz w:val="18"/>
              </w:rPr>
              <w:t>药物治疗与就医建议用药指导与患者教育</w:t>
            </w:r>
          </w:p>
        </w:tc>
      </w:tr>
    </w:tbl>
    <w:p>
      <w:pPr>
        <w:spacing w:after="0" w:line="324" w:lineRule="auto"/>
        <w:rPr>
          <w:sz w:val="18"/>
        </w:rPr>
        <w:sectPr>
          <w:pgSz w:w="11910" w:h="16840"/>
          <w:pgMar w:top="1420" w:right="1580" w:bottom="280" w:left="1660" w:header="897" w:footer="0" w:gutter="0"/>
        </w:sectPr>
      </w:pPr>
    </w:p>
    <w:p>
      <w:pPr>
        <w:spacing w:before="108"/>
        <w:ind w:left="1737" w:right="1814" w:firstLine="0"/>
        <w:jc w:val="center"/>
        <w:rPr>
          <w:b/>
          <w:sz w:val="21"/>
        </w:rPr>
      </w:pPr>
      <w:r>
        <w:rPr>
          <w:b/>
          <w:sz w:val="21"/>
        </w:rPr>
        <w:t>续表</w:t>
      </w:r>
    </w:p>
    <w:p>
      <w:pPr>
        <w:pStyle w:val="3"/>
        <w:rPr>
          <w:b/>
          <w:sz w:val="7"/>
        </w:rPr>
      </w:pPr>
    </w:p>
    <w:tbl>
      <w:tblPr>
        <w:tblStyle w:val="5"/>
        <w:tblW w:w="0" w:type="auto"/>
        <w:tblInd w:w="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1771"/>
        <w:gridCol w:w="2304"/>
        <w:gridCol w:w="3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840" w:type="dxa"/>
          </w:tcPr>
          <w:p>
            <w:pPr>
              <w:pStyle w:val="9"/>
              <w:spacing w:before="135"/>
              <w:ind w:left="150"/>
              <w:rPr>
                <w:b/>
                <w:sz w:val="18"/>
              </w:rPr>
            </w:pPr>
            <w:r>
              <w:rPr>
                <w:b/>
                <w:sz w:val="18"/>
              </w:rPr>
              <w:t>大单元</w:t>
            </w:r>
          </w:p>
        </w:tc>
        <w:tc>
          <w:tcPr>
            <w:tcW w:w="1771" w:type="dxa"/>
          </w:tcPr>
          <w:p>
            <w:pPr>
              <w:pStyle w:val="9"/>
              <w:spacing w:before="135"/>
              <w:ind w:left="593" w:right="581"/>
              <w:jc w:val="center"/>
              <w:rPr>
                <w:b/>
                <w:sz w:val="18"/>
              </w:rPr>
            </w:pPr>
            <w:r>
              <w:rPr>
                <w:b/>
                <w:sz w:val="18"/>
              </w:rPr>
              <w:t>小单元</w:t>
            </w:r>
          </w:p>
        </w:tc>
        <w:tc>
          <w:tcPr>
            <w:tcW w:w="2304" w:type="dxa"/>
          </w:tcPr>
          <w:p>
            <w:pPr>
              <w:pStyle w:val="9"/>
              <w:spacing w:before="135"/>
              <w:ind w:left="949" w:right="941"/>
              <w:jc w:val="center"/>
              <w:rPr>
                <w:b/>
                <w:sz w:val="18"/>
              </w:rPr>
            </w:pPr>
            <w:r>
              <w:rPr>
                <w:b/>
                <w:sz w:val="18"/>
              </w:rPr>
              <w:t>细目</w:t>
            </w:r>
          </w:p>
        </w:tc>
        <w:tc>
          <w:tcPr>
            <w:tcW w:w="3351" w:type="dxa"/>
          </w:tcPr>
          <w:p>
            <w:pPr>
              <w:pStyle w:val="9"/>
              <w:spacing w:before="135"/>
              <w:ind w:left="1473" w:right="1466"/>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840"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7"/>
              <w:rPr>
                <w:b/>
                <w:sz w:val="14"/>
              </w:rPr>
            </w:pPr>
          </w:p>
          <w:p>
            <w:pPr>
              <w:pStyle w:val="9"/>
              <w:spacing w:before="1"/>
              <w:ind w:left="8"/>
              <w:rPr>
                <w:sz w:val="18"/>
              </w:rPr>
            </w:pPr>
            <w:r>
              <w:rPr>
                <w:sz w:val="18"/>
              </w:rPr>
              <w:t>五</w:t>
            </w:r>
          </w:p>
          <w:p>
            <w:pPr>
              <w:pStyle w:val="9"/>
              <w:spacing w:before="81" w:line="324" w:lineRule="auto"/>
              <w:ind w:left="8"/>
              <w:jc w:val="both"/>
              <w:rPr>
                <w:sz w:val="18"/>
              </w:rPr>
            </w:pPr>
            <w:r>
              <w:rPr>
                <w:sz w:val="18"/>
              </w:rPr>
              <w:t>常见病症的健康管理</w:t>
            </w:r>
          </w:p>
        </w:tc>
        <w:tc>
          <w:tcPr>
            <w:tcW w:w="1771" w:type="dxa"/>
            <w:vMerge w:val="restart"/>
          </w:tcPr>
          <w:p>
            <w:pPr>
              <w:pStyle w:val="9"/>
              <w:rPr>
                <w:b/>
                <w:sz w:val="18"/>
              </w:rPr>
            </w:pPr>
          </w:p>
          <w:p>
            <w:pPr>
              <w:pStyle w:val="9"/>
              <w:rPr>
                <w:b/>
                <w:sz w:val="18"/>
              </w:rPr>
            </w:pPr>
          </w:p>
          <w:p>
            <w:pPr>
              <w:pStyle w:val="9"/>
              <w:rPr>
                <w:b/>
                <w:sz w:val="18"/>
              </w:rPr>
            </w:pPr>
          </w:p>
          <w:p>
            <w:pPr>
              <w:pStyle w:val="9"/>
              <w:rPr>
                <w:b/>
                <w:sz w:val="18"/>
              </w:rPr>
            </w:pPr>
          </w:p>
          <w:p>
            <w:pPr>
              <w:pStyle w:val="9"/>
              <w:spacing w:before="12"/>
              <w:rPr>
                <w:b/>
                <w:sz w:val="17"/>
              </w:rPr>
            </w:pPr>
          </w:p>
          <w:p>
            <w:pPr>
              <w:pStyle w:val="9"/>
              <w:ind w:left="8"/>
              <w:rPr>
                <w:sz w:val="18"/>
              </w:rPr>
            </w:pPr>
            <w:r>
              <w:rPr>
                <w:sz w:val="18"/>
              </w:rPr>
              <w:t>（三）消化系统问题</w:t>
            </w:r>
          </w:p>
        </w:tc>
        <w:tc>
          <w:tcPr>
            <w:tcW w:w="2304" w:type="dxa"/>
          </w:tcPr>
          <w:p>
            <w:pPr>
              <w:pStyle w:val="9"/>
              <w:rPr>
                <w:b/>
                <w:sz w:val="20"/>
              </w:rPr>
            </w:pPr>
          </w:p>
          <w:p>
            <w:pPr>
              <w:pStyle w:val="9"/>
              <w:spacing w:before="1"/>
              <w:rPr>
                <w:b/>
                <w:sz w:val="14"/>
              </w:rPr>
            </w:pPr>
          </w:p>
          <w:p>
            <w:pPr>
              <w:pStyle w:val="9"/>
              <w:ind w:left="8"/>
              <w:rPr>
                <w:sz w:val="18"/>
              </w:rPr>
            </w:pPr>
            <w:r>
              <w:rPr>
                <w:rFonts w:ascii="Times New Roman" w:eastAsia="Times New Roman"/>
                <w:sz w:val="18"/>
              </w:rPr>
              <w:t>1109.</w:t>
            </w:r>
            <w:r>
              <w:rPr>
                <w:sz w:val="18"/>
              </w:rPr>
              <w:t>肠道寄生虫病</w:t>
            </w:r>
          </w:p>
        </w:tc>
        <w:tc>
          <w:tcPr>
            <w:tcW w:w="3351" w:type="dxa"/>
          </w:tcPr>
          <w:p>
            <w:pPr>
              <w:pStyle w:val="9"/>
              <w:spacing w:before="125"/>
              <w:ind w:left="8"/>
              <w:rPr>
                <w:sz w:val="18"/>
              </w:rPr>
            </w:pPr>
            <w:r>
              <w:rPr>
                <w:sz w:val="18"/>
              </w:rPr>
              <w:t>临床表现</w:t>
            </w:r>
          </w:p>
          <w:p>
            <w:pPr>
              <w:pStyle w:val="9"/>
              <w:spacing w:before="81" w:line="324" w:lineRule="auto"/>
              <w:ind w:left="8" w:right="1710"/>
              <w:rPr>
                <w:sz w:val="18"/>
              </w:rPr>
            </w:pPr>
            <w:r>
              <w:rPr>
                <w:sz w:val="18"/>
              </w:rPr>
              <w:t>药物治疗与就医建议用药指导与患者教育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rPr>
                <w:b/>
                <w:sz w:val="20"/>
              </w:rPr>
            </w:pPr>
          </w:p>
          <w:p>
            <w:pPr>
              <w:pStyle w:val="9"/>
              <w:spacing w:before="6"/>
              <w:rPr>
                <w:b/>
                <w:sz w:val="26"/>
              </w:rPr>
            </w:pPr>
          </w:p>
          <w:p>
            <w:pPr>
              <w:pStyle w:val="9"/>
              <w:ind w:left="8"/>
              <w:rPr>
                <w:sz w:val="18"/>
              </w:rPr>
            </w:pPr>
            <w:r>
              <w:rPr>
                <w:rFonts w:ascii="Times New Roman" w:eastAsia="Times New Roman"/>
                <w:sz w:val="18"/>
              </w:rPr>
              <w:t>1110.</w:t>
            </w:r>
            <w:r>
              <w:rPr>
                <w:sz w:val="18"/>
              </w:rPr>
              <w:t>痔疮</w:t>
            </w:r>
          </w:p>
        </w:tc>
        <w:tc>
          <w:tcPr>
            <w:tcW w:w="3351" w:type="dxa"/>
          </w:tcPr>
          <w:p>
            <w:pPr>
              <w:pStyle w:val="9"/>
              <w:spacing w:before="127"/>
              <w:ind w:left="8"/>
              <w:rPr>
                <w:sz w:val="18"/>
              </w:rPr>
            </w:pPr>
            <w:r>
              <w:rPr>
                <w:sz w:val="18"/>
              </w:rPr>
              <w:t>病因</w:t>
            </w:r>
          </w:p>
          <w:p>
            <w:pPr>
              <w:pStyle w:val="9"/>
              <w:spacing w:before="81"/>
              <w:ind w:left="8"/>
              <w:rPr>
                <w:sz w:val="18"/>
              </w:rPr>
            </w:pPr>
            <w:r>
              <w:rPr>
                <w:sz w:val="18"/>
              </w:rPr>
              <w:t>临床表现</w:t>
            </w:r>
          </w:p>
          <w:p>
            <w:pPr>
              <w:pStyle w:val="9"/>
              <w:spacing w:before="82" w:line="324" w:lineRule="auto"/>
              <w:ind w:left="8" w:right="1710"/>
              <w:rPr>
                <w:sz w:val="18"/>
              </w:rPr>
            </w:pPr>
            <w:r>
              <w:rPr>
                <w:sz w:val="18"/>
              </w:rPr>
              <w:t>药物治疗与就医建议用药指导与患者教育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840" w:type="dxa"/>
            <w:vMerge w:val="continue"/>
            <w:tcBorders>
              <w:top w:val="nil"/>
            </w:tcBorders>
          </w:tcPr>
          <w:p>
            <w:pPr>
              <w:rPr>
                <w:sz w:val="2"/>
                <w:szCs w:val="2"/>
              </w:rPr>
            </w:pPr>
          </w:p>
        </w:tc>
        <w:tc>
          <w:tcPr>
            <w:tcW w:w="1771"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9"/>
              </w:rPr>
            </w:pPr>
          </w:p>
          <w:p>
            <w:pPr>
              <w:pStyle w:val="9"/>
              <w:ind w:left="8"/>
              <w:rPr>
                <w:sz w:val="18"/>
              </w:rPr>
            </w:pPr>
            <w:r>
              <w:rPr>
                <w:sz w:val="18"/>
              </w:rPr>
              <w:t>（四）眼睛问题</w:t>
            </w:r>
          </w:p>
        </w:tc>
        <w:tc>
          <w:tcPr>
            <w:tcW w:w="2304" w:type="dxa"/>
          </w:tcPr>
          <w:p>
            <w:pPr>
              <w:pStyle w:val="9"/>
              <w:rPr>
                <w:b/>
                <w:sz w:val="20"/>
              </w:rPr>
            </w:pPr>
          </w:p>
          <w:p>
            <w:pPr>
              <w:pStyle w:val="9"/>
              <w:spacing w:before="6"/>
              <w:rPr>
                <w:b/>
                <w:sz w:val="26"/>
              </w:rPr>
            </w:pPr>
          </w:p>
          <w:p>
            <w:pPr>
              <w:pStyle w:val="9"/>
              <w:ind w:left="8"/>
              <w:rPr>
                <w:sz w:val="18"/>
              </w:rPr>
            </w:pPr>
            <w:r>
              <w:rPr>
                <w:rFonts w:ascii="Times New Roman" w:eastAsia="Times New Roman"/>
                <w:sz w:val="18"/>
              </w:rPr>
              <w:t>1111.</w:t>
            </w:r>
            <w:r>
              <w:rPr>
                <w:sz w:val="18"/>
              </w:rPr>
              <w:t>视疲劳</w:t>
            </w:r>
          </w:p>
        </w:tc>
        <w:tc>
          <w:tcPr>
            <w:tcW w:w="3351" w:type="dxa"/>
          </w:tcPr>
          <w:p>
            <w:pPr>
              <w:pStyle w:val="9"/>
              <w:spacing w:before="128"/>
              <w:ind w:left="8"/>
              <w:rPr>
                <w:sz w:val="18"/>
              </w:rPr>
            </w:pPr>
            <w:r>
              <w:rPr>
                <w:sz w:val="18"/>
              </w:rPr>
              <w:t>病因</w:t>
            </w:r>
          </w:p>
          <w:p>
            <w:pPr>
              <w:pStyle w:val="9"/>
              <w:spacing w:before="81"/>
              <w:ind w:left="8"/>
              <w:rPr>
                <w:sz w:val="18"/>
              </w:rPr>
            </w:pPr>
            <w:r>
              <w:rPr>
                <w:sz w:val="18"/>
              </w:rPr>
              <w:t>临床表现</w:t>
            </w:r>
          </w:p>
          <w:p>
            <w:pPr>
              <w:pStyle w:val="9"/>
              <w:spacing w:before="81" w:line="324" w:lineRule="auto"/>
              <w:ind w:left="8" w:right="1710"/>
              <w:rPr>
                <w:sz w:val="18"/>
              </w:rPr>
            </w:pPr>
            <w:r>
              <w:rPr>
                <w:sz w:val="18"/>
              </w:rPr>
              <w:t>药物治疗与就医建议用药指导与患者教育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4"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rPr>
                <w:b/>
                <w:sz w:val="20"/>
              </w:rPr>
            </w:pPr>
          </w:p>
          <w:p>
            <w:pPr>
              <w:pStyle w:val="9"/>
              <w:spacing w:before="6"/>
              <w:rPr>
                <w:b/>
                <w:sz w:val="26"/>
              </w:rPr>
            </w:pPr>
          </w:p>
          <w:p>
            <w:pPr>
              <w:pStyle w:val="9"/>
              <w:spacing w:before="1"/>
              <w:ind w:left="8"/>
              <w:rPr>
                <w:sz w:val="18"/>
              </w:rPr>
            </w:pPr>
            <w:r>
              <w:rPr>
                <w:rFonts w:ascii="Times New Roman" w:eastAsia="Times New Roman"/>
                <w:sz w:val="18"/>
              </w:rPr>
              <w:t>2,</w:t>
            </w:r>
            <w:r>
              <w:rPr>
                <w:sz w:val="18"/>
              </w:rPr>
              <w:t>干眼症</w:t>
            </w:r>
          </w:p>
        </w:tc>
        <w:tc>
          <w:tcPr>
            <w:tcW w:w="3351" w:type="dxa"/>
          </w:tcPr>
          <w:p>
            <w:pPr>
              <w:pStyle w:val="9"/>
              <w:spacing w:before="128"/>
              <w:ind w:left="8"/>
              <w:rPr>
                <w:sz w:val="18"/>
              </w:rPr>
            </w:pPr>
            <w:r>
              <w:rPr>
                <w:sz w:val="18"/>
              </w:rPr>
              <w:t>病因</w:t>
            </w:r>
          </w:p>
          <w:p>
            <w:pPr>
              <w:pStyle w:val="9"/>
              <w:spacing w:before="81" w:line="324" w:lineRule="auto"/>
              <w:ind w:left="8" w:right="2070"/>
              <w:rPr>
                <w:sz w:val="18"/>
              </w:rPr>
            </w:pPr>
            <w:r>
              <w:rPr>
                <w:sz w:val="18"/>
              </w:rPr>
              <w:t>临床表现与诊断药物治疗</w:t>
            </w:r>
          </w:p>
          <w:p>
            <w:pPr>
              <w:pStyle w:val="9"/>
              <w:spacing w:before="2"/>
              <w:ind w:left="8"/>
              <w:rPr>
                <w:sz w:val="18"/>
              </w:rPr>
            </w:pPr>
            <w:r>
              <w:rPr>
                <w:sz w:val="18"/>
              </w:rPr>
              <w:t>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rPr>
                <w:b/>
                <w:sz w:val="20"/>
              </w:rPr>
            </w:pPr>
          </w:p>
          <w:p>
            <w:pPr>
              <w:pStyle w:val="9"/>
              <w:spacing w:before="11"/>
              <w:rPr>
                <w:b/>
                <w:sz w:val="18"/>
              </w:rPr>
            </w:pPr>
          </w:p>
          <w:p>
            <w:pPr>
              <w:pStyle w:val="9"/>
              <w:ind w:left="8"/>
              <w:rPr>
                <w:sz w:val="18"/>
              </w:rPr>
            </w:pPr>
            <w:r>
              <w:rPr>
                <w:rFonts w:ascii="Times New Roman" w:eastAsia="Times New Roman"/>
                <w:sz w:val="18"/>
              </w:rPr>
              <w:t>1112.</w:t>
            </w:r>
            <w:r>
              <w:rPr>
                <w:sz w:val="18"/>
              </w:rPr>
              <w:t>沙眼</w:t>
            </w:r>
          </w:p>
        </w:tc>
        <w:tc>
          <w:tcPr>
            <w:tcW w:w="3351" w:type="dxa"/>
          </w:tcPr>
          <w:p>
            <w:pPr>
              <w:pStyle w:val="9"/>
              <w:spacing w:before="6"/>
              <w:rPr>
                <w:b/>
                <w:sz w:val="14"/>
              </w:rPr>
            </w:pPr>
          </w:p>
          <w:p>
            <w:pPr>
              <w:pStyle w:val="9"/>
              <w:spacing w:line="324" w:lineRule="auto"/>
              <w:ind w:left="8" w:right="2610"/>
              <w:rPr>
                <w:sz w:val="18"/>
              </w:rPr>
            </w:pPr>
            <w:r>
              <w:rPr>
                <w:sz w:val="18"/>
              </w:rPr>
              <w:t>临床表现药物治疗</w:t>
            </w:r>
          </w:p>
          <w:p>
            <w:pPr>
              <w:pStyle w:val="9"/>
              <w:spacing w:before="2"/>
              <w:ind w:left="8"/>
              <w:rPr>
                <w:sz w:val="18"/>
              </w:rPr>
            </w:pPr>
            <w:r>
              <w:rPr>
                <w:sz w:val="18"/>
              </w:rPr>
              <w:t>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rPr>
                <w:b/>
                <w:sz w:val="20"/>
              </w:rPr>
            </w:pPr>
          </w:p>
          <w:p>
            <w:pPr>
              <w:pStyle w:val="9"/>
              <w:spacing w:before="12"/>
              <w:rPr>
                <w:b/>
                <w:sz w:val="19"/>
              </w:rPr>
            </w:pPr>
          </w:p>
          <w:p>
            <w:pPr>
              <w:pStyle w:val="9"/>
              <w:ind w:left="8"/>
              <w:rPr>
                <w:sz w:val="18"/>
              </w:rPr>
            </w:pPr>
            <w:r>
              <w:rPr>
                <w:rFonts w:ascii="Times New Roman" w:eastAsia="Times New Roman"/>
                <w:sz w:val="18"/>
              </w:rPr>
              <w:t>1113.</w:t>
            </w:r>
            <w:r>
              <w:rPr>
                <w:sz w:val="18"/>
              </w:rPr>
              <w:t>急性结膜炎</w:t>
            </w:r>
          </w:p>
        </w:tc>
        <w:tc>
          <w:tcPr>
            <w:tcW w:w="3351" w:type="dxa"/>
          </w:tcPr>
          <w:p>
            <w:pPr>
              <w:pStyle w:val="9"/>
              <w:spacing w:before="7"/>
              <w:rPr>
                <w:b/>
                <w:sz w:val="15"/>
              </w:rPr>
            </w:pPr>
          </w:p>
          <w:p>
            <w:pPr>
              <w:pStyle w:val="9"/>
              <w:spacing w:before="1"/>
              <w:ind w:left="8"/>
              <w:rPr>
                <w:sz w:val="18"/>
              </w:rPr>
            </w:pPr>
            <w:r>
              <w:rPr>
                <w:sz w:val="18"/>
              </w:rPr>
              <w:t>临床表现与分型</w:t>
            </w:r>
          </w:p>
          <w:p>
            <w:pPr>
              <w:pStyle w:val="9"/>
              <w:spacing w:before="81" w:line="324" w:lineRule="auto"/>
              <w:ind w:left="8" w:right="1710"/>
              <w:rPr>
                <w:sz w:val="18"/>
              </w:rPr>
            </w:pPr>
            <w:r>
              <w:rPr>
                <w:sz w:val="18"/>
              </w:rPr>
              <w:t>药物治疗与就医建议用药指导与患者教育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840" w:type="dxa"/>
            <w:vMerge w:val="continue"/>
            <w:tcBorders>
              <w:top w:val="nil"/>
            </w:tcBorders>
          </w:tcPr>
          <w:p>
            <w:pPr>
              <w:rPr>
                <w:sz w:val="2"/>
                <w:szCs w:val="2"/>
              </w:rPr>
            </w:pPr>
          </w:p>
        </w:tc>
        <w:tc>
          <w:tcPr>
            <w:tcW w:w="1771"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8"/>
              <w:rPr>
                <w:b/>
                <w:sz w:val="12"/>
              </w:rPr>
            </w:pPr>
          </w:p>
          <w:p>
            <w:pPr>
              <w:pStyle w:val="9"/>
              <w:ind w:left="8"/>
              <w:rPr>
                <w:sz w:val="18"/>
              </w:rPr>
            </w:pPr>
            <w:r>
              <w:rPr>
                <w:sz w:val="18"/>
              </w:rPr>
              <w:t>（五）皮肤问题</w:t>
            </w:r>
          </w:p>
        </w:tc>
        <w:tc>
          <w:tcPr>
            <w:tcW w:w="2304" w:type="dxa"/>
          </w:tcPr>
          <w:p>
            <w:pPr>
              <w:pStyle w:val="9"/>
              <w:rPr>
                <w:b/>
                <w:sz w:val="20"/>
              </w:rPr>
            </w:pPr>
          </w:p>
          <w:p>
            <w:pPr>
              <w:pStyle w:val="9"/>
              <w:rPr>
                <w:b/>
                <w:sz w:val="20"/>
              </w:rPr>
            </w:pPr>
          </w:p>
          <w:p>
            <w:pPr>
              <w:pStyle w:val="9"/>
              <w:spacing w:before="144"/>
              <w:ind w:left="8"/>
              <w:rPr>
                <w:sz w:val="18"/>
              </w:rPr>
            </w:pPr>
            <w:r>
              <w:rPr>
                <w:rFonts w:ascii="Times New Roman" w:eastAsia="Times New Roman"/>
                <w:sz w:val="18"/>
              </w:rPr>
              <w:t>1114.</w:t>
            </w:r>
            <w:r>
              <w:rPr>
                <w:sz w:val="18"/>
              </w:rPr>
              <w:t>痙疮</w:t>
            </w:r>
          </w:p>
        </w:tc>
        <w:tc>
          <w:tcPr>
            <w:tcW w:w="3351" w:type="dxa"/>
          </w:tcPr>
          <w:p>
            <w:pPr>
              <w:pStyle w:val="9"/>
              <w:spacing w:before="9"/>
              <w:rPr>
                <w:b/>
                <w:sz w:val="14"/>
              </w:rPr>
            </w:pPr>
          </w:p>
          <w:p>
            <w:pPr>
              <w:pStyle w:val="9"/>
              <w:ind w:left="8"/>
              <w:rPr>
                <w:sz w:val="18"/>
              </w:rPr>
            </w:pPr>
            <w:r>
              <w:rPr>
                <w:sz w:val="18"/>
              </w:rPr>
              <w:t>病因</w:t>
            </w:r>
          </w:p>
          <w:p>
            <w:pPr>
              <w:pStyle w:val="9"/>
              <w:spacing w:before="81"/>
              <w:ind w:left="8"/>
              <w:rPr>
                <w:sz w:val="18"/>
              </w:rPr>
            </w:pPr>
            <w:r>
              <w:rPr>
                <w:sz w:val="18"/>
              </w:rPr>
              <w:t>临床表现</w:t>
            </w:r>
          </w:p>
          <w:p>
            <w:pPr>
              <w:pStyle w:val="9"/>
              <w:spacing w:before="81" w:line="324" w:lineRule="auto"/>
              <w:ind w:left="8" w:right="1710"/>
              <w:rPr>
                <w:sz w:val="18"/>
              </w:rPr>
            </w:pPr>
            <w:r>
              <w:rPr>
                <w:sz w:val="18"/>
              </w:rPr>
              <w:t>药物治疗与就医建议用药指导与患者教育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rPr>
                <w:b/>
                <w:sz w:val="20"/>
              </w:rPr>
            </w:pPr>
          </w:p>
          <w:p>
            <w:pPr>
              <w:pStyle w:val="9"/>
              <w:rPr>
                <w:b/>
                <w:sz w:val="20"/>
              </w:rPr>
            </w:pPr>
          </w:p>
          <w:p>
            <w:pPr>
              <w:pStyle w:val="9"/>
              <w:spacing w:before="165"/>
              <w:ind w:left="8"/>
              <w:rPr>
                <w:sz w:val="18"/>
              </w:rPr>
            </w:pPr>
            <w:r>
              <w:rPr>
                <w:rFonts w:ascii="Times New Roman" w:eastAsia="Times New Roman"/>
                <w:sz w:val="18"/>
              </w:rPr>
              <w:t>1115.</w:t>
            </w:r>
            <w:r>
              <w:rPr>
                <w:sz w:val="18"/>
              </w:rPr>
              <w:t>尊麻疹</w:t>
            </w:r>
          </w:p>
        </w:tc>
        <w:tc>
          <w:tcPr>
            <w:tcW w:w="3351" w:type="dxa"/>
          </w:tcPr>
          <w:p>
            <w:pPr>
              <w:pStyle w:val="9"/>
              <w:spacing w:before="5"/>
              <w:rPr>
                <w:b/>
                <w:sz w:val="16"/>
              </w:rPr>
            </w:pPr>
          </w:p>
          <w:p>
            <w:pPr>
              <w:pStyle w:val="9"/>
              <w:ind w:left="8"/>
              <w:rPr>
                <w:sz w:val="18"/>
              </w:rPr>
            </w:pPr>
            <w:r>
              <w:rPr>
                <w:sz w:val="18"/>
              </w:rPr>
              <w:t>病因</w:t>
            </w:r>
          </w:p>
          <w:p>
            <w:pPr>
              <w:pStyle w:val="9"/>
              <w:spacing w:before="81"/>
              <w:ind w:left="8"/>
              <w:rPr>
                <w:sz w:val="18"/>
              </w:rPr>
            </w:pPr>
            <w:r>
              <w:rPr>
                <w:sz w:val="18"/>
              </w:rPr>
              <w:t>临床表现与分型</w:t>
            </w:r>
          </w:p>
          <w:p>
            <w:pPr>
              <w:pStyle w:val="9"/>
              <w:spacing w:before="82" w:line="324" w:lineRule="auto"/>
              <w:ind w:left="8" w:right="1710"/>
              <w:rPr>
                <w:sz w:val="18"/>
              </w:rPr>
            </w:pPr>
            <w:r>
              <w:rPr>
                <w:sz w:val="18"/>
              </w:rPr>
              <w:t>药物治疗与就医建议用药指导与患者教育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rPr>
                <w:b/>
                <w:sz w:val="20"/>
              </w:rPr>
            </w:pPr>
          </w:p>
          <w:p>
            <w:pPr>
              <w:pStyle w:val="9"/>
              <w:rPr>
                <w:b/>
                <w:sz w:val="20"/>
              </w:rPr>
            </w:pPr>
          </w:p>
          <w:p>
            <w:pPr>
              <w:pStyle w:val="9"/>
              <w:spacing w:before="149"/>
              <w:ind w:left="8"/>
              <w:rPr>
                <w:sz w:val="18"/>
              </w:rPr>
            </w:pPr>
            <w:r>
              <w:rPr>
                <w:rFonts w:ascii="Times New Roman" w:eastAsia="Times New Roman"/>
                <w:sz w:val="18"/>
              </w:rPr>
              <w:t>1116.</w:t>
            </w:r>
            <w:r>
              <w:rPr>
                <w:sz w:val="18"/>
              </w:rPr>
              <w:t>湿疹</w:t>
            </w:r>
          </w:p>
        </w:tc>
        <w:tc>
          <w:tcPr>
            <w:tcW w:w="3351" w:type="dxa"/>
          </w:tcPr>
          <w:p>
            <w:pPr>
              <w:pStyle w:val="9"/>
              <w:spacing w:before="1"/>
              <w:rPr>
                <w:b/>
                <w:sz w:val="15"/>
              </w:rPr>
            </w:pPr>
          </w:p>
          <w:p>
            <w:pPr>
              <w:pStyle w:val="9"/>
              <w:ind w:left="8"/>
              <w:rPr>
                <w:sz w:val="18"/>
              </w:rPr>
            </w:pPr>
            <w:r>
              <w:rPr>
                <w:sz w:val="18"/>
              </w:rPr>
              <w:t>病因</w:t>
            </w:r>
          </w:p>
          <w:p>
            <w:pPr>
              <w:pStyle w:val="9"/>
              <w:spacing w:before="82"/>
              <w:ind w:left="8"/>
              <w:rPr>
                <w:sz w:val="18"/>
              </w:rPr>
            </w:pPr>
            <w:r>
              <w:rPr>
                <w:sz w:val="18"/>
              </w:rPr>
              <w:t>临床表现</w:t>
            </w:r>
          </w:p>
          <w:p>
            <w:pPr>
              <w:pStyle w:val="9"/>
              <w:spacing w:before="81" w:line="324" w:lineRule="auto"/>
              <w:ind w:left="8" w:right="1710"/>
              <w:rPr>
                <w:sz w:val="18"/>
              </w:rPr>
            </w:pPr>
            <w:r>
              <w:rPr>
                <w:sz w:val="18"/>
              </w:rPr>
              <w:t>药物治疗与就医建议用药指导与患者教育</w:t>
            </w:r>
          </w:p>
        </w:tc>
      </w:tr>
    </w:tbl>
    <w:p>
      <w:pPr>
        <w:spacing w:after="0" w:line="324" w:lineRule="auto"/>
        <w:rPr>
          <w:sz w:val="18"/>
        </w:rPr>
        <w:sectPr>
          <w:pgSz w:w="11910" w:h="16840"/>
          <w:pgMar w:top="1420" w:right="1580" w:bottom="280" w:left="1660" w:header="897" w:footer="0" w:gutter="0"/>
        </w:sectPr>
      </w:pPr>
    </w:p>
    <w:p>
      <w:pPr>
        <w:spacing w:before="108"/>
        <w:ind w:left="1737" w:right="1814" w:firstLine="0"/>
        <w:jc w:val="center"/>
        <w:rPr>
          <w:b/>
          <w:sz w:val="21"/>
        </w:rPr>
      </w:pPr>
      <w:r>
        <w:rPr>
          <w:b/>
          <w:sz w:val="21"/>
        </w:rPr>
        <w:t>续表</w:t>
      </w:r>
    </w:p>
    <w:p>
      <w:pPr>
        <w:pStyle w:val="3"/>
        <w:rPr>
          <w:b/>
          <w:sz w:val="7"/>
        </w:rPr>
      </w:pPr>
    </w:p>
    <w:tbl>
      <w:tblPr>
        <w:tblStyle w:val="5"/>
        <w:tblW w:w="0" w:type="auto"/>
        <w:tblInd w:w="1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1766"/>
        <w:gridCol w:w="2304"/>
        <w:gridCol w:w="33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840" w:type="dxa"/>
          </w:tcPr>
          <w:p>
            <w:pPr>
              <w:pStyle w:val="9"/>
              <w:spacing w:before="135"/>
              <w:ind w:left="149"/>
              <w:rPr>
                <w:b/>
                <w:sz w:val="18"/>
              </w:rPr>
            </w:pPr>
            <w:r>
              <w:rPr>
                <w:b/>
                <w:sz w:val="18"/>
              </w:rPr>
              <w:t>大单元</w:t>
            </w:r>
          </w:p>
        </w:tc>
        <w:tc>
          <w:tcPr>
            <w:tcW w:w="1766" w:type="dxa"/>
          </w:tcPr>
          <w:p>
            <w:pPr>
              <w:pStyle w:val="9"/>
              <w:spacing w:before="135"/>
              <w:ind w:left="592" w:right="580"/>
              <w:jc w:val="center"/>
              <w:rPr>
                <w:b/>
                <w:sz w:val="18"/>
              </w:rPr>
            </w:pPr>
            <w:r>
              <w:rPr>
                <w:b/>
                <w:sz w:val="18"/>
              </w:rPr>
              <w:t>小单元</w:t>
            </w:r>
          </w:p>
        </w:tc>
        <w:tc>
          <w:tcPr>
            <w:tcW w:w="2304" w:type="dxa"/>
          </w:tcPr>
          <w:p>
            <w:pPr>
              <w:pStyle w:val="9"/>
              <w:spacing w:before="135"/>
              <w:ind w:left="949" w:right="941"/>
              <w:jc w:val="center"/>
              <w:rPr>
                <w:b/>
                <w:sz w:val="18"/>
              </w:rPr>
            </w:pPr>
            <w:r>
              <w:rPr>
                <w:b/>
                <w:sz w:val="18"/>
              </w:rPr>
              <w:t>细目</w:t>
            </w:r>
          </w:p>
        </w:tc>
        <w:tc>
          <w:tcPr>
            <w:tcW w:w="3369" w:type="dxa"/>
          </w:tcPr>
          <w:p>
            <w:pPr>
              <w:pStyle w:val="9"/>
              <w:spacing w:before="135"/>
              <w:ind w:left="1482" w:right="1474"/>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840"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5"/>
              <w:rPr>
                <w:b/>
                <w:sz w:val="22"/>
              </w:rPr>
            </w:pPr>
          </w:p>
          <w:p>
            <w:pPr>
              <w:pStyle w:val="9"/>
              <w:ind w:left="10"/>
              <w:rPr>
                <w:sz w:val="18"/>
              </w:rPr>
            </w:pPr>
            <w:r>
              <w:rPr>
                <w:sz w:val="18"/>
              </w:rPr>
              <w:t>五</w:t>
            </w:r>
          </w:p>
          <w:p>
            <w:pPr>
              <w:pStyle w:val="9"/>
              <w:spacing w:before="82" w:line="324" w:lineRule="auto"/>
              <w:ind w:left="10" w:right="-15"/>
              <w:jc w:val="both"/>
              <w:rPr>
                <w:sz w:val="18"/>
              </w:rPr>
            </w:pPr>
            <w:r>
              <w:rPr>
                <w:sz w:val="18"/>
              </w:rPr>
              <w:t>常见病症的健康管理</w:t>
            </w:r>
          </w:p>
        </w:tc>
        <w:tc>
          <w:tcPr>
            <w:tcW w:w="1766"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4"/>
              <w:rPr>
                <w:b/>
                <w:sz w:val="20"/>
              </w:rPr>
            </w:pPr>
          </w:p>
          <w:p>
            <w:pPr>
              <w:pStyle w:val="9"/>
              <w:ind w:left="10"/>
              <w:rPr>
                <w:sz w:val="18"/>
              </w:rPr>
            </w:pPr>
            <w:r>
              <w:rPr>
                <w:sz w:val="18"/>
              </w:rPr>
              <w:t>（五）皮肤问题</w:t>
            </w:r>
          </w:p>
        </w:tc>
        <w:tc>
          <w:tcPr>
            <w:tcW w:w="2304" w:type="dxa"/>
          </w:tcPr>
          <w:p>
            <w:pPr>
              <w:pStyle w:val="9"/>
              <w:rPr>
                <w:b/>
                <w:sz w:val="20"/>
              </w:rPr>
            </w:pPr>
          </w:p>
          <w:p>
            <w:pPr>
              <w:pStyle w:val="9"/>
              <w:spacing w:before="6"/>
              <w:rPr>
                <w:b/>
                <w:sz w:val="26"/>
              </w:rPr>
            </w:pPr>
          </w:p>
          <w:p>
            <w:pPr>
              <w:pStyle w:val="9"/>
              <w:ind w:left="8"/>
              <w:rPr>
                <w:sz w:val="18"/>
              </w:rPr>
            </w:pPr>
            <w:r>
              <w:rPr>
                <w:rFonts w:ascii="Times New Roman" w:eastAsia="Times New Roman"/>
                <w:sz w:val="18"/>
              </w:rPr>
              <w:t>1117.</w:t>
            </w:r>
            <w:r>
              <w:rPr>
                <w:sz w:val="18"/>
              </w:rPr>
              <w:t>手足真菌感染</w:t>
            </w:r>
          </w:p>
        </w:tc>
        <w:tc>
          <w:tcPr>
            <w:tcW w:w="3369" w:type="dxa"/>
          </w:tcPr>
          <w:p>
            <w:pPr>
              <w:pStyle w:val="9"/>
              <w:spacing w:before="128"/>
              <w:ind w:left="8"/>
              <w:rPr>
                <w:sz w:val="18"/>
              </w:rPr>
            </w:pPr>
            <w:r>
              <w:rPr>
                <w:sz w:val="18"/>
              </w:rPr>
              <w:t>病因</w:t>
            </w:r>
          </w:p>
          <w:p>
            <w:pPr>
              <w:pStyle w:val="9"/>
              <w:spacing w:before="81"/>
              <w:ind w:left="8"/>
              <w:rPr>
                <w:sz w:val="18"/>
              </w:rPr>
            </w:pPr>
            <w:r>
              <w:rPr>
                <w:sz w:val="18"/>
              </w:rPr>
              <w:t>临床表现和分型</w:t>
            </w:r>
          </w:p>
          <w:p>
            <w:pPr>
              <w:pStyle w:val="9"/>
              <w:spacing w:before="81" w:line="324" w:lineRule="auto"/>
              <w:ind w:left="8" w:right="1728"/>
              <w:rPr>
                <w:sz w:val="18"/>
              </w:rPr>
            </w:pPr>
            <w:r>
              <w:rPr>
                <w:sz w:val="18"/>
              </w:rPr>
              <w:t>药物治疗与就医建议用药指导与患者教育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spacing w:before="7"/>
              <w:rPr>
                <w:b/>
                <w:sz w:val="21"/>
              </w:rPr>
            </w:pPr>
          </w:p>
          <w:p>
            <w:pPr>
              <w:pStyle w:val="9"/>
              <w:spacing w:before="1"/>
              <w:ind w:left="8"/>
              <w:rPr>
                <w:sz w:val="18"/>
              </w:rPr>
            </w:pPr>
            <w:r>
              <w:rPr>
                <w:rFonts w:ascii="Times New Roman" w:eastAsia="Times New Roman"/>
                <w:sz w:val="18"/>
              </w:rPr>
              <w:t>1118.</w:t>
            </w:r>
            <w:r>
              <w:rPr>
                <w:sz w:val="18"/>
              </w:rPr>
              <w:t>昆虫叮咬</w:t>
            </w:r>
          </w:p>
        </w:tc>
        <w:tc>
          <w:tcPr>
            <w:tcW w:w="3369" w:type="dxa"/>
          </w:tcPr>
          <w:p>
            <w:pPr>
              <w:pStyle w:val="9"/>
              <w:spacing w:before="121" w:line="324" w:lineRule="auto"/>
              <w:ind w:left="8" w:right="2628"/>
              <w:rPr>
                <w:sz w:val="18"/>
              </w:rPr>
            </w:pPr>
            <w:r>
              <w:rPr>
                <w:sz w:val="18"/>
              </w:rPr>
              <w:t>临床表现药物治疗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rPr>
                <w:b/>
                <w:sz w:val="20"/>
              </w:rPr>
            </w:pPr>
          </w:p>
          <w:p>
            <w:pPr>
              <w:pStyle w:val="9"/>
              <w:spacing w:before="2"/>
              <w:rPr>
                <w:b/>
                <w:sz w:val="14"/>
              </w:rPr>
            </w:pPr>
          </w:p>
          <w:p>
            <w:pPr>
              <w:pStyle w:val="9"/>
              <w:ind w:left="8"/>
              <w:rPr>
                <w:sz w:val="18"/>
              </w:rPr>
            </w:pPr>
            <w:r>
              <w:rPr>
                <w:rFonts w:ascii="Times New Roman" w:eastAsia="Times New Roman"/>
                <w:sz w:val="18"/>
              </w:rPr>
              <w:t>1119.</w:t>
            </w:r>
            <w:r>
              <w:rPr>
                <w:sz w:val="18"/>
              </w:rPr>
              <w:t>烫伤</w:t>
            </w:r>
          </w:p>
        </w:tc>
        <w:tc>
          <w:tcPr>
            <w:tcW w:w="3369" w:type="dxa"/>
          </w:tcPr>
          <w:p>
            <w:pPr>
              <w:pStyle w:val="9"/>
              <w:spacing w:before="126" w:line="324" w:lineRule="auto"/>
              <w:ind w:left="8" w:right="2628"/>
              <w:rPr>
                <w:sz w:val="18"/>
              </w:rPr>
            </w:pPr>
            <w:r>
              <w:rPr>
                <w:sz w:val="18"/>
              </w:rPr>
              <w:t>临床表现药物治疗</w:t>
            </w:r>
          </w:p>
          <w:p>
            <w:pPr>
              <w:pStyle w:val="9"/>
              <w:spacing w:before="1"/>
              <w:ind w:left="8"/>
              <w:rPr>
                <w:sz w:val="18"/>
              </w:rPr>
            </w:pPr>
            <w:r>
              <w:rPr>
                <w:sz w:val="18"/>
              </w:rPr>
              <w:t>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rPr>
                <w:b/>
                <w:sz w:val="20"/>
              </w:rPr>
            </w:pPr>
          </w:p>
          <w:p>
            <w:pPr>
              <w:pStyle w:val="9"/>
              <w:spacing w:before="1"/>
              <w:rPr>
                <w:b/>
                <w:sz w:val="14"/>
              </w:rPr>
            </w:pPr>
          </w:p>
          <w:p>
            <w:pPr>
              <w:pStyle w:val="9"/>
              <w:ind w:left="8"/>
              <w:rPr>
                <w:sz w:val="18"/>
              </w:rPr>
            </w:pPr>
            <w:r>
              <w:rPr>
                <w:rFonts w:ascii="Times New Roman" w:eastAsia="Times New Roman"/>
                <w:sz w:val="18"/>
              </w:rPr>
              <w:t>1120.</w:t>
            </w:r>
            <w:r>
              <w:rPr>
                <w:sz w:val="18"/>
              </w:rPr>
              <w:t>冻伤（疮）</w:t>
            </w:r>
          </w:p>
        </w:tc>
        <w:tc>
          <w:tcPr>
            <w:tcW w:w="3369" w:type="dxa"/>
          </w:tcPr>
          <w:p>
            <w:pPr>
              <w:pStyle w:val="9"/>
              <w:spacing w:before="125" w:line="324" w:lineRule="auto"/>
              <w:ind w:left="8" w:right="2628"/>
              <w:rPr>
                <w:sz w:val="18"/>
              </w:rPr>
            </w:pPr>
            <w:r>
              <w:rPr>
                <w:sz w:val="18"/>
              </w:rPr>
              <w:t>临床表现药物治疗</w:t>
            </w:r>
          </w:p>
          <w:p>
            <w:pPr>
              <w:pStyle w:val="9"/>
              <w:spacing w:before="1"/>
              <w:ind w:left="8"/>
              <w:rPr>
                <w:sz w:val="18"/>
              </w:rPr>
            </w:pPr>
            <w:r>
              <w:rPr>
                <w:sz w:val="18"/>
              </w:rPr>
              <w:t>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840" w:type="dxa"/>
            <w:vMerge w:val="continue"/>
            <w:tcBorders>
              <w:top w:val="nil"/>
            </w:tcBorders>
          </w:tcPr>
          <w:p>
            <w:pPr>
              <w:rPr>
                <w:sz w:val="2"/>
                <w:szCs w:val="2"/>
              </w:rPr>
            </w:pPr>
          </w:p>
        </w:tc>
        <w:tc>
          <w:tcPr>
            <w:tcW w:w="1766"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47"/>
              <w:ind w:left="10"/>
              <w:rPr>
                <w:sz w:val="18"/>
              </w:rPr>
            </w:pPr>
            <w:r>
              <w:rPr>
                <w:sz w:val="18"/>
              </w:rPr>
              <w:t>（六）其他病症</w:t>
            </w:r>
          </w:p>
        </w:tc>
        <w:tc>
          <w:tcPr>
            <w:tcW w:w="2304" w:type="dxa"/>
          </w:tcPr>
          <w:p>
            <w:pPr>
              <w:pStyle w:val="9"/>
              <w:rPr>
                <w:b/>
                <w:sz w:val="20"/>
              </w:rPr>
            </w:pPr>
          </w:p>
          <w:p>
            <w:pPr>
              <w:pStyle w:val="9"/>
              <w:rPr>
                <w:b/>
                <w:sz w:val="20"/>
              </w:rPr>
            </w:pPr>
          </w:p>
          <w:p>
            <w:pPr>
              <w:pStyle w:val="9"/>
              <w:spacing w:before="145"/>
              <w:ind w:left="8"/>
              <w:rPr>
                <w:sz w:val="18"/>
              </w:rPr>
            </w:pPr>
            <w:r>
              <w:rPr>
                <w:rFonts w:ascii="Times New Roman" w:eastAsia="Times New Roman"/>
                <w:sz w:val="18"/>
              </w:rPr>
              <w:t>1121.</w:t>
            </w:r>
            <w:r>
              <w:rPr>
                <w:sz w:val="18"/>
              </w:rPr>
              <w:t>超重和肥胖</w:t>
            </w:r>
          </w:p>
        </w:tc>
        <w:tc>
          <w:tcPr>
            <w:tcW w:w="3369" w:type="dxa"/>
          </w:tcPr>
          <w:p>
            <w:pPr>
              <w:pStyle w:val="9"/>
              <w:spacing w:before="10"/>
              <w:rPr>
                <w:b/>
                <w:sz w:val="14"/>
              </w:rPr>
            </w:pPr>
          </w:p>
          <w:p>
            <w:pPr>
              <w:pStyle w:val="9"/>
              <w:spacing w:line="324" w:lineRule="auto"/>
              <w:ind w:left="8" w:right="1728"/>
              <w:rPr>
                <w:sz w:val="18"/>
              </w:rPr>
            </w:pPr>
            <w:r>
              <w:rPr>
                <w:sz w:val="18"/>
              </w:rPr>
              <w:t xml:space="preserve">超重与肥胖的界定 肥胖对健康的危害 </w:t>
            </w:r>
            <w:r>
              <w:rPr>
                <w:spacing w:val="-2"/>
                <w:sz w:val="18"/>
              </w:rPr>
              <w:t>药物治疗与就医建议用药指导与患者教育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rPr>
                <w:b/>
                <w:sz w:val="20"/>
              </w:rPr>
            </w:pPr>
          </w:p>
          <w:p>
            <w:pPr>
              <w:pStyle w:val="9"/>
              <w:spacing w:before="6"/>
              <w:rPr>
                <w:b/>
                <w:sz w:val="26"/>
              </w:rPr>
            </w:pPr>
          </w:p>
          <w:p>
            <w:pPr>
              <w:pStyle w:val="9"/>
              <w:ind w:left="8"/>
              <w:rPr>
                <w:sz w:val="18"/>
              </w:rPr>
            </w:pPr>
            <w:r>
              <w:rPr>
                <w:rFonts w:ascii="Times New Roman" w:eastAsia="Times New Roman"/>
                <w:sz w:val="18"/>
              </w:rPr>
              <w:t>1122.</w:t>
            </w:r>
            <w:r>
              <w:rPr>
                <w:sz w:val="18"/>
              </w:rPr>
              <w:t>脂肪肝</w:t>
            </w:r>
          </w:p>
        </w:tc>
        <w:tc>
          <w:tcPr>
            <w:tcW w:w="3369" w:type="dxa"/>
          </w:tcPr>
          <w:p>
            <w:pPr>
              <w:pStyle w:val="9"/>
              <w:spacing w:before="127" w:line="324" w:lineRule="auto"/>
              <w:ind w:left="8" w:right="2448"/>
              <w:rPr>
                <w:sz w:val="18"/>
              </w:rPr>
            </w:pPr>
            <w:r>
              <w:rPr>
                <w:spacing w:val="-4"/>
                <w:sz w:val="18"/>
              </w:rPr>
              <w:t>分类与病因</w:t>
            </w:r>
            <w:r>
              <w:rPr>
                <w:sz w:val="18"/>
              </w:rPr>
              <w:t>临床表现</w:t>
            </w:r>
          </w:p>
          <w:p>
            <w:pPr>
              <w:pStyle w:val="9"/>
              <w:spacing w:before="2" w:line="324" w:lineRule="auto"/>
              <w:ind w:left="8" w:right="1728"/>
              <w:rPr>
                <w:sz w:val="18"/>
              </w:rPr>
            </w:pPr>
            <w:r>
              <w:rPr>
                <w:spacing w:val="-2"/>
                <w:sz w:val="18"/>
              </w:rPr>
              <w:t>疾病管理与就医建议</w:t>
            </w:r>
            <w:r>
              <w:rPr>
                <w:sz w:val="18"/>
              </w:rPr>
              <w:t>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rPr>
                <w:b/>
                <w:sz w:val="20"/>
              </w:rPr>
            </w:pPr>
          </w:p>
          <w:p>
            <w:pPr>
              <w:pStyle w:val="9"/>
              <w:rPr>
                <w:b/>
                <w:sz w:val="19"/>
              </w:rPr>
            </w:pPr>
          </w:p>
          <w:p>
            <w:pPr>
              <w:pStyle w:val="9"/>
              <w:ind w:left="8"/>
              <w:rPr>
                <w:sz w:val="18"/>
              </w:rPr>
            </w:pPr>
            <w:r>
              <w:rPr>
                <w:rFonts w:ascii="Times New Roman" w:eastAsia="Times New Roman"/>
                <w:sz w:val="18"/>
              </w:rPr>
              <w:t>1123.</w:t>
            </w:r>
            <w:r>
              <w:rPr>
                <w:sz w:val="18"/>
              </w:rPr>
              <w:t>中暑</w:t>
            </w:r>
          </w:p>
        </w:tc>
        <w:tc>
          <w:tcPr>
            <w:tcW w:w="3369" w:type="dxa"/>
          </w:tcPr>
          <w:p>
            <w:pPr>
              <w:pStyle w:val="9"/>
              <w:spacing w:before="8"/>
              <w:rPr>
                <w:b/>
                <w:sz w:val="14"/>
              </w:rPr>
            </w:pPr>
          </w:p>
          <w:p>
            <w:pPr>
              <w:pStyle w:val="9"/>
              <w:ind w:left="8"/>
              <w:rPr>
                <w:sz w:val="18"/>
              </w:rPr>
            </w:pPr>
            <w:r>
              <w:rPr>
                <w:sz w:val="18"/>
              </w:rPr>
              <w:t>病因</w:t>
            </w:r>
          </w:p>
          <w:p>
            <w:pPr>
              <w:pStyle w:val="9"/>
              <w:spacing w:before="82" w:line="324" w:lineRule="auto"/>
              <w:ind w:left="8" w:right="2088"/>
              <w:rPr>
                <w:sz w:val="18"/>
              </w:rPr>
            </w:pPr>
            <w:r>
              <w:rPr>
                <w:sz w:val="18"/>
              </w:rPr>
              <w:t>临床表现与处置患者教育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8"/>
              <w:rPr>
                <w:b/>
                <w:sz w:val="25"/>
              </w:rPr>
            </w:pPr>
          </w:p>
          <w:p>
            <w:pPr>
              <w:pStyle w:val="9"/>
              <w:ind w:left="10"/>
              <w:rPr>
                <w:sz w:val="18"/>
              </w:rPr>
            </w:pPr>
            <w:r>
              <w:rPr>
                <w:sz w:val="18"/>
              </w:rPr>
              <w:t>六</w:t>
            </w:r>
          </w:p>
          <w:p>
            <w:pPr>
              <w:pStyle w:val="9"/>
              <w:spacing w:before="82" w:line="324" w:lineRule="auto"/>
              <w:ind w:left="10" w:right="-15"/>
              <w:rPr>
                <w:sz w:val="18"/>
              </w:rPr>
            </w:pPr>
            <w:r>
              <w:rPr>
                <w:spacing w:val="24"/>
                <w:sz w:val="18"/>
              </w:rPr>
              <w:t>呼吸系统常见疾病</w:t>
            </w:r>
          </w:p>
        </w:tc>
        <w:tc>
          <w:tcPr>
            <w:tcW w:w="1766" w:type="dxa"/>
            <w:vMerge w:val="restart"/>
          </w:tcPr>
          <w:p>
            <w:pPr>
              <w:pStyle w:val="9"/>
              <w:rPr>
                <w:b/>
                <w:sz w:val="18"/>
              </w:rPr>
            </w:pPr>
          </w:p>
          <w:p>
            <w:pPr>
              <w:pStyle w:val="9"/>
              <w:rPr>
                <w:b/>
                <w:sz w:val="18"/>
              </w:rPr>
            </w:pPr>
          </w:p>
          <w:p>
            <w:pPr>
              <w:pStyle w:val="9"/>
              <w:spacing w:before="6"/>
              <w:rPr>
                <w:b/>
                <w:sz w:val="16"/>
              </w:rPr>
            </w:pPr>
          </w:p>
          <w:p>
            <w:pPr>
              <w:pStyle w:val="9"/>
              <w:spacing w:before="1" w:line="324" w:lineRule="auto"/>
              <w:ind w:left="10"/>
              <w:rPr>
                <w:sz w:val="18"/>
              </w:rPr>
            </w:pPr>
            <w:r>
              <w:rPr>
                <w:sz w:val="18"/>
              </w:rPr>
              <w:t>（一）急性气管</w:t>
            </w:r>
            <w:r>
              <w:rPr>
                <w:rFonts w:ascii="Times New Roman" w:eastAsia="Times New Roman"/>
                <w:sz w:val="18"/>
              </w:rPr>
              <w:t>-</w:t>
            </w:r>
            <w:r>
              <w:rPr>
                <w:sz w:val="18"/>
              </w:rPr>
              <w:t>支气管炎</w:t>
            </w:r>
          </w:p>
        </w:tc>
        <w:tc>
          <w:tcPr>
            <w:tcW w:w="2304" w:type="dxa"/>
          </w:tcPr>
          <w:p>
            <w:pPr>
              <w:pStyle w:val="9"/>
              <w:spacing w:before="8"/>
              <w:rPr>
                <w:b/>
                <w:sz w:val="21"/>
              </w:rPr>
            </w:pPr>
          </w:p>
          <w:p>
            <w:pPr>
              <w:pStyle w:val="9"/>
              <w:ind w:left="8"/>
              <w:rPr>
                <w:sz w:val="18"/>
              </w:rPr>
            </w:pPr>
            <w:r>
              <w:rPr>
                <w:rFonts w:ascii="Times New Roman" w:eastAsia="Times New Roman"/>
                <w:sz w:val="18"/>
              </w:rPr>
              <w:t>1124.</w:t>
            </w:r>
            <w:r>
              <w:rPr>
                <w:sz w:val="18"/>
              </w:rPr>
              <w:t>临床基础</w:t>
            </w:r>
          </w:p>
        </w:tc>
        <w:tc>
          <w:tcPr>
            <w:tcW w:w="3369" w:type="dxa"/>
          </w:tcPr>
          <w:p>
            <w:pPr>
              <w:pStyle w:val="9"/>
              <w:spacing w:before="121" w:line="324" w:lineRule="auto"/>
              <w:ind w:left="8" w:right="1908"/>
              <w:rPr>
                <w:sz w:val="18"/>
              </w:rPr>
            </w:pPr>
            <w:r>
              <w:rPr>
                <w:sz w:val="18"/>
              </w:rPr>
              <w:t>临床表现与病原学一般治疗原则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rPr>
                <w:b/>
                <w:sz w:val="20"/>
              </w:rPr>
            </w:pPr>
          </w:p>
          <w:p>
            <w:pPr>
              <w:pStyle w:val="9"/>
              <w:spacing w:before="177"/>
              <w:ind w:left="8"/>
              <w:rPr>
                <w:sz w:val="18"/>
              </w:rPr>
            </w:pPr>
            <w:r>
              <w:rPr>
                <w:rFonts w:ascii="Times New Roman" w:eastAsia="Times New Roman"/>
                <w:sz w:val="18"/>
              </w:rPr>
              <w:t>1125.</w:t>
            </w:r>
            <w:r>
              <w:rPr>
                <w:sz w:val="18"/>
              </w:rPr>
              <w:t>药物治疗</w:t>
            </w:r>
          </w:p>
        </w:tc>
        <w:tc>
          <w:tcPr>
            <w:tcW w:w="3369" w:type="dxa"/>
          </w:tcPr>
          <w:p>
            <w:pPr>
              <w:pStyle w:val="9"/>
              <w:spacing w:before="121" w:line="324" w:lineRule="auto"/>
              <w:ind w:left="8" w:right="1368"/>
              <w:jc w:val="both"/>
              <w:rPr>
                <w:sz w:val="18"/>
              </w:rPr>
            </w:pPr>
            <w:r>
              <w:rPr>
                <w:sz w:val="18"/>
              </w:rPr>
              <w:t>药物治疗方案和合理使用用药注意事项与患者教育疾病预后与管理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66" w:type="dxa"/>
            <w:vMerge w:val="restart"/>
          </w:tcPr>
          <w:p>
            <w:pPr>
              <w:pStyle w:val="9"/>
              <w:rPr>
                <w:b/>
                <w:sz w:val="18"/>
              </w:rPr>
            </w:pPr>
          </w:p>
          <w:p>
            <w:pPr>
              <w:pStyle w:val="9"/>
              <w:rPr>
                <w:b/>
                <w:sz w:val="18"/>
              </w:rPr>
            </w:pPr>
          </w:p>
          <w:p>
            <w:pPr>
              <w:pStyle w:val="9"/>
              <w:rPr>
                <w:b/>
                <w:sz w:val="18"/>
              </w:rPr>
            </w:pPr>
          </w:p>
          <w:p>
            <w:pPr>
              <w:pStyle w:val="9"/>
              <w:spacing w:before="149"/>
              <w:ind w:left="10"/>
              <w:rPr>
                <w:sz w:val="18"/>
              </w:rPr>
            </w:pPr>
            <w:r>
              <w:rPr>
                <w:sz w:val="18"/>
              </w:rPr>
              <w:t>（二</w:t>
            </w:r>
            <w:r>
              <w:rPr>
                <w:spacing w:val="-56"/>
                <w:sz w:val="18"/>
              </w:rPr>
              <w:t>）</w:t>
            </w:r>
            <w:r>
              <w:rPr>
                <w:spacing w:val="-3"/>
                <w:sz w:val="18"/>
              </w:rPr>
              <w:t>社区获得性肺炎</w:t>
            </w:r>
          </w:p>
        </w:tc>
        <w:tc>
          <w:tcPr>
            <w:tcW w:w="2304" w:type="dxa"/>
          </w:tcPr>
          <w:p>
            <w:pPr>
              <w:pStyle w:val="9"/>
              <w:spacing w:before="7"/>
              <w:rPr>
                <w:b/>
                <w:sz w:val="21"/>
              </w:rPr>
            </w:pPr>
          </w:p>
          <w:p>
            <w:pPr>
              <w:pStyle w:val="9"/>
              <w:spacing w:before="1"/>
              <w:ind w:left="8"/>
              <w:rPr>
                <w:sz w:val="18"/>
              </w:rPr>
            </w:pPr>
            <w:r>
              <w:rPr>
                <w:rFonts w:ascii="Times New Roman" w:eastAsia="Times New Roman"/>
                <w:sz w:val="18"/>
              </w:rPr>
              <w:t>1126.</w:t>
            </w:r>
            <w:r>
              <w:rPr>
                <w:sz w:val="18"/>
              </w:rPr>
              <w:t>临床基础</w:t>
            </w:r>
          </w:p>
        </w:tc>
        <w:tc>
          <w:tcPr>
            <w:tcW w:w="3369" w:type="dxa"/>
          </w:tcPr>
          <w:p>
            <w:pPr>
              <w:pStyle w:val="9"/>
              <w:spacing w:before="121" w:line="324" w:lineRule="auto"/>
              <w:ind w:left="8" w:right="1908"/>
              <w:rPr>
                <w:sz w:val="18"/>
              </w:rPr>
            </w:pPr>
            <w:r>
              <w:rPr>
                <w:sz w:val="18"/>
              </w:rPr>
              <w:t>临床表现与病原学一般治疗原则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rPr>
                <w:b/>
                <w:sz w:val="20"/>
              </w:rPr>
            </w:pPr>
          </w:p>
          <w:p>
            <w:pPr>
              <w:pStyle w:val="9"/>
              <w:spacing w:before="9"/>
              <w:rPr>
                <w:b/>
                <w:sz w:val="14"/>
              </w:rPr>
            </w:pPr>
          </w:p>
          <w:p>
            <w:pPr>
              <w:pStyle w:val="9"/>
              <w:ind w:left="8"/>
              <w:rPr>
                <w:sz w:val="18"/>
              </w:rPr>
            </w:pPr>
            <w:r>
              <w:rPr>
                <w:rFonts w:ascii="Times New Roman" w:eastAsia="Times New Roman"/>
                <w:sz w:val="18"/>
              </w:rPr>
              <w:t>1127.</w:t>
            </w:r>
            <w:r>
              <w:rPr>
                <w:sz w:val="18"/>
              </w:rPr>
              <w:t>药物治疗</w:t>
            </w:r>
          </w:p>
        </w:tc>
        <w:tc>
          <w:tcPr>
            <w:tcW w:w="3369" w:type="dxa"/>
          </w:tcPr>
          <w:p>
            <w:pPr>
              <w:pStyle w:val="9"/>
              <w:spacing w:before="133" w:line="324" w:lineRule="auto"/>
              <w:ind w:left="8" w:right="1368"/>
              <w:rPr>
                <w:sz w:val="18"/>
              </w:rPr>
            </w:pPr>
            <w:r>
              <w:rPr>
                <w:sz w:val="18"/>
              </w:rPr>
              <w:t>药物治疗方案和合理使用治疗评估和处理</w:t>
            </w:r>
          </w:p>
          <w:p>
            <w:pPr>
              <w:pStyle w:val="9"/>
              <w:spacing w:before="1"/>
              <w:ind w:left="8"/>
              <w:rPr>
                <w:sz w:val="18"/>
              </w:rPr>
            </w:pPr>
            <w:r>
              <w:rPr>
                <w:sz w:val="18"/>
              </w:rPr>
              <w:t>用药注意事项与患者教育</w:t>
            </w:r>
          </w:p>
        </w:tc>
      </w:tr>
    </w:tbl>
    <w:p>
      <w:pPr>
        <w:spacing w:after="0"/>
        <w:rPr>
          <w:sz w:val="18"/>
        </w:rPr>
        <w:sectPr>
          <w:pgSz w:w="11910" w:h="16840"/>
          <w:pgMar w:top="1420" w:right="1580" w:bottom="280" w:left="1660" w:header="897" w:footer="0" w:gutter="0"/>
        </w:sectPr>
      </w:pPr>
    </w:p>
    <w:p>
      <w:pPr>
        <w:spacing w:before="108"/>
        <w:ind w:left="1737" w:right="1814" w:firstLine="0"/>
        <w:jc w:val="center"/>
        <w:rPr>
          <w:b/>
          <w:sz w:val="21"/>
        </w:rPr>
      </w:pPr>
      <w:r>
        <w:rPr>
          <w:b/>
          <w:sz w:val="21"/>
        </w:rPr>
        <w:t>续表</w:t>
      </w:r>
    </w:p>
    <w:p>
      <w:pPr>
        <w:pStyle w:val="3"/>
        <w:rPr>
          <w:b/>
          <w:sz w:val="7"/>
        </w:rPr>
      </w:pPr>
    </w:p>
    <w:tbl>
      <w:tblPr>
        <w:tblStyle w:val="5"/>
        <w:tblW w:w="0" w:type="auto"/>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1771"/>
        <w:gridCol w:w="2304"/>
        <w:gridCol w:w="3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840" w:type="dxa"/>
          </w:tcPr>
          <w:p>
            <w:pPr>
              <w:pStyle w:val="9"/>
              <w:spacing w:before="135"/>
              <w:ind w:left="150"/>
              <w:rPr>
                <w:b/>
                <w:sz w:val="18"/>
              </w:rPr>
            </w:pPr>
            <w:r>
              <w:rPr>
                <w:b/>
                <w:sz w:val="18"/>
              </w:rPr>
              <w:t>大单元</w:t>
            </w:r>
          </w:p>
        </w:tc>
        <w:tc>
          <w:tcPr>
            <w:tcW w:w="1771" w:type="dxa"/>
          </w:tcPr>
          <w:p>
            <w:pPr>
              <w:pStyle w:val="9"/>
              <w:spacing w:before="135"/>
              <w:ind w:left="591" w:right="583"/>
              <w:jc w:val="center"/>
              <w:rPr>
                <w:b/>
                <w:sz w:val="18"/>
              </w:rPr>
            </w:pPr>
            <w:r>
              <w:rPr>
                <w:b/>
                <w:sz w:val="18"/>
              </w:rPr>
              <w:t>小单元</w:t>
            </w:r>
          </w:p>
        </w:tc>
        <w:tc>
          <w:tcPr>
            <w:tcW w:w="2304" w:type="dxa"/>
          </w:tcPr>
          <w:p>
            <w:pPr>
              <w:pStyle w:val="9"/>
              <w:spacing w:before="135"/>
              <w:ind w:left="949" w:right="941"/>
              <w:jc w:val="center"/>
              <w:rPr>
                <w:b/>
                <w:sz w:val="18"/>
              </w:rPr>
            </w:pPr>
            <w:r>
              <w:rPr>
                <w:b/>
                <w:sz w:val="18"/>
              </w:rPr>
              <w:t>细目</w:t>
            </w:r>
          </w:p>
        </w:tc>
        <w:tc>
          <w:tcPr>
            <w:tcW w:w="3408" w:type="dxa"/>
          </w:tcPr>
          <w:p>
            <w:pPr>
              <w:pStyle w:val="9"/>
              <w:spacing w:before="135"/>
              <w:ind w:left="1502" w:right="1494"/>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40"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18"/>
              <w:ind w:left="8"/>
              <w:rPr>
                <w:sz w:val="18"/>
              </w:rPr>
            </w:pPr>
            <w:r>
              <w:rPr>
                <w:sz w:val="18"/>
              </w:rPr>
              <w:t>六</w:t>
            </w:r>
          </w:p>
          <w:p>
            <w:pPr>
              <w:pStyle w:val="9"/>
              <w:spacing w:before="81" w:line="324" w:lineRule="auto"/>
              <w:ind w:left="8"/>
              <w:rPr>
                <w:sz w:val="18"/>
              </w:rPr>
            </w:pPr>
            <w:r>
              <w:rPr>
                <w:sz w:val="18"/>
              </w:rPr>
              <w:t>呼吸系统常见疾病</w:t>
            </w:r>
          </w:p>
        </w:tc>
        <w:tc>
          <w:tcPr>
            <w:tcW w:w="1771" w:type="dxa"/>
            <w:vMerge w:val="restart"/>
          </w:tcPr>
          <w:p>
            <w:pPr>
              <w:pStyle w:val="9"/>
              <w:rPr>
                <w:b/>
                <w:sz w:val="18"/>
              </w:rPr>
            </w:pPr>
          </w:p>
          <w:p>
            <w:pPr>
              <w:pStyle w:val="9"/>
              <w:rPr>
                <w:b/>
                <w:sz w:val="18"/>
              </w:rPr>
            </w:pPr>
          </w:p>
          <w:p>
            <w:pPr>
              <w:pStyle w:val="9"/>
              <w:rPr>
                <w:b/>
                <w:sz w:val="18"/>
              </w:rPr>
            </w:pPr>
          </w:p>
          <w:p>
            <w:pPr>
              <w:pStyle w:val="9"/>
              <w:spacing w:before="141"/>
              <w:ind w:left="8"/>
              <w:rPr>
                <w:sz w:val="18"/>
              </w:rPr>
            </w:pPr>
            <w:r>
              <w:rPr>
                <w:sz w:val="18"/>
              </w:rPr>
              <w:t>（三）支气管哮喘</w:t>
            </w:r>
          </w:p>
        </w:tc>
        <w:tc>
          <w:tcPr>
            <w:tcW w:w="2304" w:type="dxa"/>
          </w:tcPr>
          <w:p>
            <w:pPr>
              <w:pStyle w:val="9"/>
              <w:spacing w:before="7"/>
              <w:rPr>
                <w:b/>
                <w:sz w:val="21"/>
              </w:rPr>
            </w:pPr>
          </w:p>
          <w:p>
            <w:pPr>
              <w:pStyle w:val="9"/>
              <w:ind w:left="8"/>
              <w:rPr>
                <w:sz w:val="18"/>
              </w:rPr>
            </w:pPr>
            <w:r>
              <w:rPr>
                <w:rFonts w:ascii="Times New Roman" w:eastAsia="Times New Roman"/>
                <w:sz w:val="18"/>
              </w:rPr>
              <w:t>1128.</w:t>
            </w:r>
            <w:r>
              <w:rPr>
                <w:sz w:val="18"/>
              </w:rPr>
              <w:t>临床基础</w:t>
            </w:r>
          </w:p>
        </w:tc>
        <w:tc>
          <w:tcPr>
            <w:tcW w:w="3408" w:type="dxa"/>
          </w:tcPr>
          <w:p>
            <w:pPr>
              <w:pStyle w:val="9"/>
              <w:numPr>
                <w:ilvl w:val="0"/>
                <w:numId w:val="9"/>
              </w:numPr>
              <w:tabs>
                <w:tab w:val="left" w:pos="462"/>
              </w:tabs>
              <w:spacing w:before="120" w:after="0" w:line="240" w:lineRule="auto"/>
              <w:ind w:left="461" w:right="0" w:hanging="454"/>
              <w:jc w:val="left"/>
              <w:rPr>
                <w:sz w:val="18"/>
              </w:rPr>
            </w:pPr>
            <w:r>
              <w:rPr>
                <w:sz w:val="18"/>
              </w:rPr>
              <w:t>临床表现与综合评估</w:t>
            </w:r>
          </w:p>
          <w:p>
            <w:pPr>
              <w:pStyle w:val="9"/>
              <w:numPr>
                <w:ilvl w:val="0"/>
                <w:numId w:val="9"/>
              </w:numPr>
              <w:tabs>
                <w:tab w:val="left" w:pos="462"/>
              </w:tabs>
              <w:spacing w:before="82" w:after="0" w:line="240" w:lineRule="auto"/>
              <w:ind w:left="461" w:right="0" w:hanging="454"/>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rPr>
                <w:b/>
                <w:sz w:val="20"/>
              </w:rPr>
            </w:pPr>
          </w:p>
          <w:p>
            <w:pPr>
              <w:pStyle w:val="9"/>
              <w:spacing w:before="1"/>
              <w:rPr>
                <w:b/>
                <w:sz w:val="14"/>
              </w:rPr>
            </w:pPr>
          </w:p>
          <w:p>
            <w:pPr>
              <w:pStyle w:val="9"/>
              <w:ind w:left="8"/>
              <w:rPr>
                <w:sz w:val="18"/>
              </w:rPr>
            </w:pPr>
            <w:r>
              <w:rPr>
                <w:rFonts w:ascii="Times New Roman" w:eastAsia="Times New Roman"/>
                <w:sz w:val="18"/>
              </w:rPr>
              <w:t>1129.</w:t>
            </w:r>
            <w:r>
              <w:rPr>
                <w:sz w:val="18"/>
              </w:rPr>
              <w:t>药物治疗</w:t>
            </w:r>
          </w:p>
        </w:tc>
        <w:tc>
          <w:tcPr>
            <w:tcW w:w="3408" w:type="dxa"/>
          </w:tcPr>
          <w:p>
            <w:pPr>
              <w:pStyle w:val="9"/>
              <w:numPr>
                <w:ilvl w:val="0"/>
                <w:numId w:val="10"/>
              </w:numPr>
              <w:tabs>
                <w:tab w:val="left" w:pos="462"/>
              </w:tabs>
              <w:spacing w:before="125" w:after="0" w:line="240" w:lineRule="auto"/>
              <w:ind w:left="461" w:right="0" w:hanging="454"/>
              <w:jc w:val="left"/>
              <w:rPr>
                <w:sz w:val="18"/>
              </w:rPr>
            </w:pPr>
            <w:r>
              <w:rPr>
                <w:sz w:val="18"/>
              </w:rPr>
              <w:t>药物治疗方案和合理使用</w:t>
            </w:r>
          </w:p>
          <w:p>
            <w:pPr>
              <w:pStyle w:val="9"/>
              <w:numPr>
                <w:ilvl w:val="0"/>
                <w:numId w:val="10"/>
              </w:numPr>
              <w:tabs>
                <w:tab w:val="left" w:pos="462"/>
              </w:tabs>
              <w:spacing w:before="81" w:after="0" w:line="240" w:lineRule="auto"/>
              <w:ind w:left="461" w:right="0" w:hanging="454"/>
              <w:jc w:val="left"/>
              <w:rPr>
                <w:sz w:val="18"/>
              </w:rPr>
            </w:pPr>
            <w:r>
              <w:rPr>
                <w:sz w:val="18"/>
              </w:rPr>
              <w:t>各种吸入装置的使用</w:t>
            </w:r>
          </w:p>
          <w:p>
            <w:pPr>
              <w:pStyle w:val="9"/>
              <w:numPr>
                <w:ilvl w:val="0"/>
                <w:numId w:val="10"/>
              </w:numPr>
              <w:tabs>
                <w:tab w:val="left" w:pos="462"/>
              </w:tabs>
              <w:spacing w:before="82" w:after="0" w:line="240" w:lineRule="auto"/>
              <w:ind w:left="461" w:right="0" w:hanging="454"/>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71" w:type="dxa"/>
            <w:vMerge w:val="restart"/>
          </w:tcPr>
          <w:p>
            <w:pPr>
              <w:pStyle w:val="9"/>
              <w:rPr>
                <w:b/>
                <w:sz w:val="18"/>
              </w:rPr>
            </w:pPr>
          </w:p>
          <w:p>
            <w:pPr>
              <w:pStyle w:val="9"/>
              <w:rPr>
                <w:b/>
                <w:sz w:val="18"/>
              </w:rPr>
            </w:pPr>
          </w:p>
          <w:p>
            <w:pPr>
              <w:pStyle w:val="9"/>
              <w:spacing w:before="8"/>
              <w:rPr>
                <w:b/>
                <w:sz w:val="16"/>
              </w:rPr>
            </w:pPr>
          </w:p>
          <w:p>
            <w:pPr>
              <w:pStyle w:val="9"/>
              <w:spacing w:line="324" w:lineRule="auto"/>
              <w:ind w:left="8"/>
              <w:rPr>
                <w:sz w:val="18"/>
              </w:rPr>
            </w:pPr>
            <w:r>
              <w:rPr>
                <w:sz w:val="18"/>
              </w:rPr>
              <w:t>（四</w:t>
            </w:r>
            <w:r>
              <w:rPr>
                <w:spacing w:val="-48"/>
                <w:sz w:val="18"/>
              </w:rPr>
              <w:t>）</w:t>
            </w:r>
            <w:r>
              <w:rPr>
                <w:spacing w:val="-3"/>
                <w:sz w:val="18"/>
              </w:rPr>
              <w:t>慢性阻塞性肺疾</w:t>
            </w:r>
            <w:r>
              <w:rPr>
                <w:sz w:val="18"/>
              </w:rPr>
              <w:t>病</w:t>
            </w:r>
          </w:p>
        </w:tc>
        <w:tc>
          <w:tcPr>
            <w:tcW w:w="2304" w:type="dxa"/>
          </w:tcPr>
          <w:p>
            <w:pPr>
              <w:pStyle w:val="9"/>
              <w:spacing w:before="7"/>
              <w:rPr>
                <w:b/>
                <w:sz w:val="21"/>
              </w:rPr>
            </w:pPr>
          </w:p>
          <w:p>
            <w:pPr>
              <w:pStyle w:val="9"/>
              <w:ind w:left="8"/>
              <w:rPr>
                <w:sz w:val="18"/>
              </w:rPr>
            </w:pPr>
            <w:r>
              <w:rPr>
                <w:rFonts w:ascii="Times New Roman" w:eastAsia="Times New Roman"/>
                <w:sz w:val="18"/>
              </w:rPr>
              <w:t>1130.</w:t>
            </w:r>
            <w:r>
              <w:rPr>
                <w:sz w:val="18"/>
              </w:rPr>
              <w:t>临床基础</w:t>
            </w:r>
          </w:p>
        </w:tc>
        <w:tc>
          <w:tcPr>
            <w:tcW w:w="3408" w:type="dxa"/>
          </w:tcPr>
          <w:p>
            <w:pPr>
              <w:pStyle w:val="9"/>
              <w:numPr>
                <w:ilvl w:val="0"/>
                <w:numId w:val="11"/>
              </w:numPr>
              <w:tabs>
                <w:tab w:val="left" w:pos="462"/>
              </w:tabs>
              <w:spacing w:before="120" w:after="0" w:line="240" w:lineRule="auto"/>
              <w:ind w:left="461" w:right="0" w:hanging="454"/>
              <w:jc w:val="left"/>
              <w:rPr>
                <w:sz w:val="18"/>
              </w:rPr>
            </w:pPr>
            <w:r>
              <w:rPr>
                <w:sz w:val="18"/>
              </w:rPr>
              <w:t>临床表现与综合评估</w:t>
            </w:r>
          </w:p>
          <w:p>
            <w:pPr>
              <w:pStyle w:val="9"/>
              <w:numPr>
                <w:ilvl w:val="0"/>
                <w:numId w:val="11"/>
              </w:numPr>
              <w:tabs>
                <w:tab w:val="left" w:pos="462"/>
              </w:tabs>
              <w:spacing w:before="81" w:after="0" w:line="240" w:lineRule="auto"/>
              <w:ind w:left="461" w:right="0" w:hanging="454"/>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rPr>
                <w:b/>
                <w:sz w:val="20"/>
              </w:rPr>
            </w:pPr>
          </w:p>
          <w:p>
            <w:pPr>
              <w:pStyle w:val="9"/>
              <w:spacing w:before="178"/>
              <w:ind w:left="8"/>
              <w:rPr>
                <w:sz w:val="18"/>
              </w:rPr>
            </w:pPr>
            <w:r>
              <w:rPr>
                <w:rFonts w:ascii="Times New Roman" w:eastAsia="Times New Roman"/>
                <w:sz w:val="18"/>
              </w:rPr>
              <w:t>1131.</w:t>
            </w:r>
            <w:r>
              <w:rPr>
                <w:sz w:val="18"/>
              </w:rPr>
              <w:t>药物治疗</w:t>
            </w:r>
          </w:p>
        </w:tc>
        <w:tc>
          <w:tcPr>
            <w:tcW w:w="3408" w:type="dxa"/>
          </w:tcPr>
          <w:p>
            <w:pPr>
              <w:pStyle w:val="9"/>
              <w:numPr>
                <w:ilvl w:val="0"/>
                <w:numId w:val="12"/>
              </w:numPr>
              <w:tabs>
                <w:tab w:val="left" w:pos="462"/>
              </w:tabs>
              <w:spacing w:before="122" w:after="0" w:line="240" w:lineRule="auto"/>
              <w:ind w:left="461" w:right="0" w:hanging="454"/>
              <w:jc w:val="left"/>
              <w:rPr>
                <w:sz w:val="18"/>
              </w:rPr>
            </w:pPr>
            <w:r>
              <w:rPr>
                <w:sz w:val="18"/>
              </w:rPr>
              <w:t>药物治疗方案和合理使用</w:t>
            </w:r>
          </w:p>
          <w:p>
            <w:pPr>
              <w:pStyle w:val="9"/>
              <w:numPr>
                <w:ilvl w:val="0"/>
                <w:numId w:val="12"/>
              </w:numPr>
              <w:tabs>
                <w:tab w:val="left" w:pos="462"/>
              </w:tabs>
              <w:spacing w:before="82" w:after="0" w:line="240" w:lineRule="auto"/>
              <w:ind w:left="461" w:right="0" w:hanging="454"/>
              <w:jc w:val="left"/>
              <w:rPr>
                <w:sz w:val="18"/>
              </w:rPr>
            </w:pPr>
            <w:r>
              <w:rPr>
                <w:sz w:val="18"/>
              </w:rPr>
              <w:t>用药注意事项与患者教育</w:t>
            </w:r>
          </w:p>
          <w:p>
            <w:pPr>
              <w:pStyle w:val="9"/>
              <w:numPr>
                <w:ilvl w:val="0"/>
                <w:numId w:val="12"/>
              </w:numPr>
              <w:tabs>
                <w:tab w:val="left" w:pos="462"/>
              </w:tabs>
              <w:spacing w:before="81" w:after="0" w:line="240" w:lineRule="auto"/>
              <w:ind w:left="461" w:right="0" w:hanging="454"/>
              <w:jc w:val="left"/>
              <w:rPr>
                <w:sz w:val="18"/>
              </w:rPr>
            </w:pPr>
            <w:r>
              <w:rPr>
                <w:sz w:val="18"/>
              </w:rPr>
              <w:t>管理与预防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71" w:type="dxa"/>
            <w:vMerge w:val="restart"/>
          </w:tcPr>
          <w:p>
            <w:pPr>
              <w:pStyle w:val="9"/>
              <w:rPr>
                <w:b/>
                <w:sz w:val="18"/>
              </w:rPr>
            </w:pPr>
          </w:p>
          <w:p>
            <w:pPr>
              <w:pStyle w:val="9"/>
              <w:rPr>
                <w:b/>
                <w:sz w:val="18"/>
              </w:rPr>
            </w:pPr>
          </w:p>
          <w:p>
            <w:pPr>
              <w:pStyle w:val="9"/>
              <w:rPr>
                <w:b/>
                <w:sz w:val="18"/>
              </w:rPr>
            </w:pPr>
          </w:p>
          <w:p>
            <w:pPr>
              <w:pStyle w:val="9"/>
              <w:spacing w:before="141"/>
              <w:ind w:left="8"/>
              <w:rPr>
                <w:sz w:val="18"/>
              </w:rPr>
            </w:pPr>
            <w:r>
              <w:rPr>
                <w:sz w:val="18"/>
              </w:rPr>
              <w:t>（五）肺结核</w:t>
            </w:r>
          </w:p>
        </w:tc>
        <w:tc>
          <w:tcPr>
            <w:tcW w:w="2304" w:type="dxa"/>
          </w:tcPr>
          <w:p>
            <w:pPr>
              <w:pStyle w:val="9"/>
              <w:spacing w:before="6"/>
              <w:rPr>
                <w:b/>
                <w:sz w:val="21"/>
              </w:rPr>
            </w:pPr>
          </w:p>
          <w:p>
            <w:pPr>
              <w:pStyle w:val="9"/>
              <w:spacing w:before="1"/>
              <w:ind w:left="8"/>
              <w:rPr>
                <w:sz w:val="18"/>
              </w:rPr>
            </w:pPr>
            <w:r>
              <w:rPr>
                <w:rFonts w:ascii="Times New Roman" w:eastAsia="Times New Roman"/>
                <w:sz w:val="18"/>
              </w:rPr>
              <w:t>1132.</w:t>
            </w:r>
            <w:r>
              <w:rPr>
                <w:sz w:val="18"/>
              </w:rPr>
              <w:t>临床基础</w:t>
            </w:r>
          </w:p>
        </w:tc>
        <w:tc>
          <w:tcPr>
            <w:tcW w:w="3408" w:type="dxa"/>
          </w:tcPr>
          <w:p>
            <w:pPr>
              <w:pStyle w:val="9"/>
              <w:numPr>
                <w:ilvl w:val="0"/>
                <w:numId w:val="13"/>
              </w:numPr>
              <w:tabs>
                <w:tab w:val="left" w:pos="462"/>
              </w:tabs>
              <w:spacing w:before="120" w:after="0" w:line="240" w:lineRule="auto"/>
              <w:ind w:left="461" w:right="0" w:hanging="454"/>
              <w:jc w:val="left"/>
              <w:rPr>
                <w:sz w:val="18"/>
              </w:rPr>
            </w:pPr>
            <w:r>
              <w:rPr>
                <w:sz w:val="18"/>
              </w:rPr>
              <w:t>发病机制与临床表现</w:t>
            </w:r>
          </w:p>
          <w:p>
            <w:pPr>
              <w:pStyle w:val="9"/>
              <w:numPr>
                <w:ilvl w:val="0"/>
                <w:numId w:val="13"/>
              </w:numPr>
              <w:tabs>
                <w:tab w:val="left" w:pos="462"/>
              </w:tabs>
              <w:spacing w:before="81" w:after="0" w:line="240" w:lineRule="auto"/>
              <w:ind w:left="461" w:right="0" w:hanging="454"/>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rPr>
                <w:b/>
                <w:sz w:val="20"/>
              </w:rPr>
            </w:pPr>
          </w:p>
          <w:p>
            <w:pPr>
              <w:pStyle w:val="9"/>
              <w:spacing w:before="1"/>
              <w:rPr>
                <w:b/>
                <w:sz w:val="14"/>
              </w:rPr>
            </w:pPr>
          </w:p>
          <w:p>
            <w:pPr>
              <w:pStyle w:val="9"/>
              <w:ind w:left="8"/>
              <w:rPr>
                <w:sz w:val="18"/>
              </w:rPr>
            </w:pPr>
            <w:r>
              <w:rPr>
                <w:rFonts w:ascii="Times New Roman" w:eastAsia="Times New Roman"/>
                <w:sz w:val="18"/>
              </w:rPr>
              <w:t>1133.</w:t>
            </w:r>
            <w:r>
              <w:rPr>
                <w:sz w:val="18"/>
              </w:rPr>
              <w:t>药物治疗</w:t>
            </w:r>
          </w:p>
        </w:tc>
        <w:tc>
          <w:tcPr>
            <w:tcW w:w="3408" w:type="dxa"/>
          </w:tcPr>
          <w:p>
            <w:pPr>
              <w:pStyle w:val="9"/>
              <w:numPr>
                <w:ilvl w:val="0"/>
                <w:numId w:val="14"/>
              </w:numPr>
              <w:tabs>
                <w:tab w:val="left" w:pos="462"/>
              </w:tabs>
              <w:spacing w:before="125" w:after="0" w:line="240" w:lineRule="auto"/>
              <w:ind w:left="461" w:right="0" w:hanging="454"/>
              <w:jc w:val="left"/>
              <w:rPr>
                <w:sz w:val="18"/>
              </w:rPr>
            </w:pPr>
            <w:r>
              <w:rPr>
                <w:sz w:val="18"/>
              </w:rPr>
              <w:t>药物治疗方案和合理使用</w:t>
            </w:r>
          </w:p>
          <w:p>
            <w:pPr>
              <w:pStyle w:val="9"/>
              <w:numPr>
                <w:ilvl w:val="0"/>
                <w:numId w:val="14"/>
              </w:numPr>
              <w:tabs>
                <w:tab w:val="left" w:pos="462"/>
              </w:tabs>
              <w:spacing w:before="81" w:after="0" w:line="240" w:lineRule="auto"/>
              <w:ind w:left="461" w:right="0" w:hanging="454"/>
              <w:jc w:val="left"/>
              <w:rPr>
                <w:sz w:val="18"/>
              </w:rPr>
            </w:pPr>
            <w:r>
              <w:rPr>
                <w:sz w:val="18"/>
              </w:rPr>
              <w:t>用药注意事项与患者教育</w:t>
            </w:r>
          </w:p>
          <w:p>
            <w:pPr>
              <w:pStyle w:val="9"/>
              <w:numPr>
                <w:ilvl w:val="0"/>
                <w:numId w:val="14"/>
              </w:numPr>
              <w:tabs>
                <w:tab w:val="left" w:pos="462"/>
              </w:tabs>
              <w:spacing w:before="81" w:after="0" w:line="240" w:lineRule="auto"/>
              <w:ind w:left="461" w:right="0" w:hanging="454"/>
              <w:jc w:val="left"/>
              <w:rPr>
                <w:sz w:val="18"/>
              </w:rPr>
            </w:pPr>
            <w:r>
              <w:rPr>
                <w:sz w:val="18"/>
              </w:rPr>
              <w:t>妊娠期结核病的治疗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840"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2"/>
              <w:rPr>
                <w:b/>
                <w:sz w:val="20"/>
              </w:rPr>
            </w:pPr>
          </w:p>
          <w:p>
            <w:pPr>
              <w:pStyle w:val="9"/>
              <w:ind w:left="8"/>
              <w:rPr>
                <w:sz w:val="18"/>
              </w:rPr>
            </w:pPr>
            <w:r>
              <w:rPr>
                <w:sz w:val="18"/>
              </w:rPr>
              <w:t>七</w:t>
            </w:r>
          </w:p>
          <w:p>
            <w:pPr>
              <w:pStyle w:val="9"/>
              <w:spacing w:before="81" w:line="324" w:lineRule="auto"/>
              <w:ind w:left="8"/>
              <w:jc w:val="both"/>
              <w:rPr>
                <w:sz w:val="18"/>
              </w:rPr>
            </w:pPr>
            <w:r>
              <w:rPr>
                <w:sz w:val="18"/>
              </w:rPr>
              <w:t>心血管系统常见疾病</w:t>
            </w:r>
          </w:p>
        </w:tc>
        <w:tc>
          <w:tcPr>
            <w:tcW w:w="1771" w:type="dxa"/>
            <w:vMerge w:val="restart"/>
          </w:tcPr>
          <w:p>
            <w:pPr>
              <w:pStyle w:val="9"/>
              <w:rPr>
                <w:b/>
                <w:sz w:val="18"/>
              </w:rPr>
            </w:pPr>
          </w:p>
          <w:p>
            <w:pPr>
              <w:pStyle w:val="9"/>
              <w:rPr>
                <w:b/>
                <w:sz w:val="18"/>
              </w:rPr>
            </w:pPr>
          </w:p>
          <w:p>
            <w:pPr>
              <w:pStyle w:val="9"/>
              <w:rPr>
                <w:b/>
                <w:sz w:val="18"/>
              </w:rPr>
            </w:pPr>
          </w:p>
          <w:p>
            <w:pPr>
              <w:pStyle w:val="9"/>
              <w:rPr>
                <w:b/>
                <w:sz w:val="18"/>
              </w:rPr>
            </w:pPr>
          </w:p>
          <w:p>
            <w:pPr>
              <w:pStyle w:val="9"/>
              <w:spacing w:before="11"/>
              <w:rPr>
                <w:b/>
                <w:sz w:val="23"/>
              </w:rPr>
            </w:pPr>
          </w:p>
          <w:p>
            <w:pPr>
              <w:pStyle w:val="9"/>
              <w:ind w:left="8"/>
              <w:rPr>
                <w:sz w:val="18"/>
              </w:rPr>
            </w:pPr>
            <w:r>
              <w:rPr>
                <w:sz w:val="18"/>
              </w:rPr>
              <w:t>（一）高血压</w:t>
            </w:r>
          </w:p>
        </w:tc>
        <w:tc>
          <w:tcPr>
            <w:tcW w:w="2304" w:type="dxa"/>
          </w:tcPr>
          <w:p>
            <w:pPr>
              <w:pStyle w:val="9"/>
              <w:rPr>
                <w:b/>
                <w:sz w:val="20"/>
              </w:rPr>
            </w:pPr>
          </w:p>
          <w:p>
            <w:pPr>
              <w:pStyle w:val="9"/>
              <w:spacing w:before="5"/>
              <w:rPr>
                <w:b/>
                <w:sz w:val="26"/>
              </w:rPr>
            </w:pPr>
          </w:p>
          <w:p>
            <w:pPr>
              <w:pStyle w:val="9"/>
              <w:ind w:left="8"/>
              <w:rPr>
                <w:sz w:val="18"/>
              </w:rPr>
            </w:pPr>
            <w:r>
              <w:rPr>
                <w:rFonts w:ascii="Times New Roman" w:eastAsia="Times New Roman"/>
                <w:sz w:val="18"/>
              </w:rPr>
              <w:t>1134.</w:t>
            </w:r>
            <w:r>
              <w:rPr>
                <w:sz w:val="18"/>
              </w:rPr>
              <w:t>临床基础</w:t>
            </w:r>
          </w:p>
        </w:tc>
        <w:tc>
          <w:tcPr>
            <w:tcW w:w="3408" w:type="dxa"/>
          </w:tcPr>
          <w:p>
            <w:pPr>
              <w:pStyle w:val="9"/>
              <w:numPr>
                <w:ilvl w:val="0"/>
                <w:numId w:val="15"/>
              </w:numPr>
              <w:tabs>
                <w:tab w:val="left" w:pos="462"/>
              </w:tabs>
              <w:spacing w:before="126" w:after="0" w:line="240" w:lineRule="auto"/>
              <w:ind w:left="461" w:right="0" w:hanging="454"/>
              <w:jc w:val="left"/>
              <w:rPr>
                <w:sz w:val="18"/>
              </w:rPr>
            </w:pPr>
            <w:r>
              <w:rPr>
                <w:sz w:val="18"/>
              </w:rPr>
              <w:t>危险因素与血压测量</w:t>
            </w:r>
          </w:p>
          <w:p>
            <w:pPr>
              <w:pStyle w:val="9"/>
              <w:numPr>
                <w:ilvl w:val="0"/>
                <w:numId w:val="15"/>
              </w:numPr>
              <w:tabs>
                <w:tab w:val="left" w:pos="462"/>
              </w:tabs>
              <w:spacing w:before="82" w:after="0" w:line="240" w:lineRule="auto"/>
              <w:ind w:left="461" w:right="0" w:hanging="454"/>
              <w:jc w:val="left"/>
              <w:rPr>
                <w:sz w:val="18"/>
              </w:rPr>
            </w:pPr>
            <w:r>
              <w:rPr>
                <w:sz w:val="18"/>
              </w:rPr>
              <w:t>诊断与分类</w:t>
            </w:r>
          </w:p>
          <w:p>
            <w:pPr>
              <w:pStyle w:val="9"/>
              <w:numPr>
                <w:ilvl w:val="0"/>
                <w:numId w:val="15"/>
              </w:numPr>
              <w:tabs>
                <w:tab w:val="left" w:pos="462"/>
              </w:tabs>
              <w:spacing w:before="81" w:after="0" w:line="240" w:lineRule="auto"/>
              <w:ind w:left="461" w:right="0" w:hanging="454"/>
              <w:jc w:val="left"/>
              <w:rPr>
                <w:sz w:val="18"/>
              </w:rPr>
            </w:pPr>
            <w:r>
              <w:rPr>
                <w:sz w:val="18"/>
              </w:rPr>
              <w:t>临床表现及并发症</w:t>
            </w:r>
          </w:p>
          <w:p>
            <w:pPr>
              <w:pStyle w:val="9"/>
              <w:numPr>
                <w:ilvl w:val="0"/>
                <w:numId w:val="15"/>
              </w:numPr>
              <w:tabs>
                <w:tab w:val="left" w:pos="462"/>
              </w:tabs>
              <w:spacing w:before="82" w:after="0" w:line="240" w:lineRule="auto"/>
              <w:ind w:left="461" w:right="0" w:hanging="454"/>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rPr>
                <w:b/>
                <w:sz w:val="20"/>
              </w:rPr>
            </w:pPr>
          </w:p>
          <w:p>
            <w:pPr>
              <w:pStyle w:val="9"/>
              <w:spacing w:before="1"/>
              <w:rPr>
                <w:b/>
                <w:sz w:val="20"/>
              </w:rPr>
            </w:pPr>
          </w:p>
          <w:p>
            <w:pPr>
              <w:pStyle w:val="9"/>
              <w:ind w:left="8"/>
              <w:rPr>
                <w:sz w:val="18"/>
              </w:rPr>
            </w:pPr>
            <w:r>
              <w:rPr>
                <w:rFonts w:ascii="Times New Roman" w:eastAsia="Times New Roman"/>
                <w:sz w:val="18"/>
              </w:rPr>
              <w:t>1135.</w:t>
            </w:r>
            <w:r>
              <w:rPr>
                <w:sz w:val="18"/>
              </w:rPr>
              <w:t>药物治疗</w:t>
            </w:r>
          </w:p>
        </w:tc>
        <w:tc>
          <w:tcPr>
            <w:tcW w:w="3408" w:type="dxa"/>
          </w:tcPr>
          <w:p>
            <w:pPr>
              <w:pStyle w:val="9"/>
              <w:spacing w:before="9"/>
              <w:rPr>
                <w:b/>
                <w:sz w:val="15"/>
              </w:rPr>
            </w:pPr>
          </w:p>
          <w:p>
            <w:pPr>
              <w:pStyle w:val="9"/>
              <w:numPr>
                <w:ilvl w:val="0"/>
                <w:numId w:val="16"/>
              </w:numPr>
              <w:tabs>
                <w:tab w:val="left" w:pos="462"/>
              </w:tabs>
              <w:spacing w:before="0" w:after="0" w:line="240" w:lineRule="auto"/>
              <w:ind w:left="461" w:right="0" w:hanging="454"/>
              <w:jc w:val="left"/>
              <w:rPr>
                <w:sz w:val="18"/>
              </w:rPr>
            </w:pPr>
            <w:r>
              <w:rPr>
                <w:sz w:val="18"/>
              </w:rPr>
              <w:t>药物治疗方案和合理使用</w:t>
            </w:r>
          </w:p>
          <w:p>
            <w:pPr>
              <w:pStyle w:val="9"/>
              <w:numPr>
                <w:ilvl w:val="0"/>
                <w:numId w:val="16"/>
              </w:numPr>
              <w:tabs>
                <w:tab w:val="left" w:pos="462"/>
              </w:tabs>
              <w:spacing w:before="81" w:after="0" w:line="240" w:lineRule="auto"/>
              <w:ind w:left="461" w:right="0" w:hanging="454"/>
              <w:jc w:val="left"/>
              <w:rPr>
                <w:sz w:val="18"/>
              </w:rPr>
            </w:pPr>
            <w:r>
              <w:rPr>
                <w:sz w:val="18"/>
              </w:rPr>
              <w:t>特殊人群的降压治疗</w:t>
            </w:r>
          </w:p>
          <w:p>
            <w:pPr>
              <w:pStyle w:val="9"/>
              <w:numPr>
                <w:ilvl w:val="0"/>
                <w:numId w:val="16"/>
              </w:numPr>
              <w:tabs>
                <w:tab w:val="left" w:pos="462"/>
              </w:tabs>
              <w:spacing w:before="82" w:after="0" w:line="240" w:lineRule="auto"/>
              <w:ind w:left="461" w:right="0" w:hanging="454"/>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71" w:type="dxa"/>
            <w:vMerge w:val="restart"/>
          </w:tcPr>
          <w:p>
            <w:pPr>
              <w:pStyle w:val="9"/>
              <w:rPr>
                <w:b/>
                <w:sz w:val="18"/>
              </w:rPr>
            </w:pPr>
          </w:p>
          <w:p>
            <w:pPr>
              <w:pStyle w:val="9"/>
              <w:rPr>
                <w:b/>
                <w:sz w:val="18"/>
              </w:rPr>
            </w:pPr>
          </w:p>
          <w:p>
            <w:pPr>
              <w:pStyle w:val="9"/>
              <w:spacing w:before="8"/>
              <w:rPr>
                <w:b/>
                <w:sz w:val="22"/>
              </w:rPr>
            </w:pPr>
          </w:p>
          <w:p>
            <w:pPr>
              <w:pStyle w:val="9"/>
              <w:spacing w:line="324" w:lineRule="auto"/>
              <w:ind w:left="8"/>
              <w:rPr>
                <w:sz w:val="18"/>
              </w:rPr>
            </w:pPr>
            <w:r>
              <w:rPr>
                <w:sz w:val="18"/>
              </w:rPr>
              <w:t>（二</w:t>
            </w:r>
            <w:r>
              <w:rPr>
                <w:spacing w:val="-48"/>
                <w:sz w:val="18"/>
              </w:rPr>
              <w:t>）</w:t>
            </w:r>
            <w:r>
              <w:rPr>
                <w:spacing w:val="-3"/>
                <w:sz w:val="18"/>
              </w:rPr>
              <w:t>冠状动脉粥样硬</w:t>
            </w:r>
            <w:r>
              <w:rPr>
                <w:sz w:val="18"/>
              </w:rPr>
              <w:t>化性心脏病</w:t>
            </w:r>
          </w:p>
        </w:tc>
        <w:tc>
          <w:tcPr>
            <w:tcW w:w="2304" w:type="dxa"/>
          </w:tcPr>
          <w:p>
            <w:pPr>
              <w:pStyle w:val="9"/>
              <w:spacing w:before="7"/>
              <w:rPr>
                <w:b/>
                <w:sz w:val="21"/>
              </w:rPr>
            </w:pPr>
          </w:p>
          <w:p>
            <w:pPr>
              <w:pStyle w:val="9"/>
              <w:ind w:left="8"/>
              <w:rPr>
                <w:sz w:val="18"/>
              </w:rPr>
            </w:pPr>
            <w:r>
              <w:rPr>
                <w:rFonts w:ascii="Times New Roman" w:eastAsia="Times New Roman"/>
                <w:sz w:val="18"/>
              </w:rPr>
              <w:t>1136.</w:t>
            </w:r>
            <w:r>
              <w:rPr>
                <w:sz w:val="18"/>
              </w:rPr>
              <w:t>临床基础</w:t>
            </w:r>
          </w:p>
        </w:tc>
        <w:tc>
          <w:tcPr>
            <w:tcW w:w="3408" w:type="dxa"/>
          </w:tcPr>
          <w:p>
            <w:pPr>
              <w:pStyle w:val="9"/>
              <w:numPr>
                <w:ilvl w:val="0"/>
                <w:numId w:val="17"/>
              </w:numPr>
              <w:tabs>
                <w:tab w:val="left" w:pos="462"/>
              </w:tabs>
              <w:spacing w:before="120" w:after="0" w:line="240" w:lineRule="auto"/>
              <w:ind w:left="461" w:right="0" w:hanging="454"/>
              <w:jc w:val="left"/>
              <w:rPr>
                <w:sz w:val="18"/>
              </w:rPr>
            </w:pPr>
            <w:r>
              <w:rPr>
                <w:sz w:val="18"/>
              </w:rPr>
              <w:t>临床表现与分类</w:t>
            </w:r>
          </w:p>
          <w:p>
            <w:pPr>
              <w:pStyle w:val="9"/>
              <w:numPr>
                <w:ilvl w:val="0"/>
                <w:numId w:val="17"/>
              </w:numPr>
              <w:tabs>
                <w:tab w:val="left" w:pos="462"/>
              </w:tabs>
              <w:spacing w:before="81" w:after="0" w:line="240" w:lineRule="auto"/>
              <w:ind w:left="461" w:right="0" w:hanging="454"/>
              <w:jc w:val="left"/>
              <w:rPr>
                <w:sz w:val="18"/>
              </w:rPr>
            </w:pPr>
            <w:r>
              <w:rPr>
                <w:sz w:val="18"/>
              </w:rPr>
              <w:t>诊断与辅助检查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rPr>
                <w:b/>
                <w:sz w:val="20"/>
              </w:rPr>
            </w:pPr>
          </w:p>
          <w:p>
            <w:pPr>
              <w:pStyle w:val="9"/>
              <w:spacing w:before="11"/>
              <w:rPr>
                <w:b/>
                <w:sz w:val="19"/>
              </w:rPr>
            </w:pPr>
          </w:p>
          <w:p>
            <w:pPr>
              <w:pStyle w:val="9"/>
              <w:ind w:left="8"/>
              <w:rPr>
                <w:sz w:val="18"/>
              </w:rPr>
            </w:pPr>
            <w:r>
              <w:rPr>
                <w:rFonts w:ascii="Times New Roman" w:eastAsia="Times New Roman"/>
                <w:sz w:val="18"/>
              </w:rPr>
              <w:t>1137.</w:t>
            </w:r>
            <w:r>
              <w:rPr>
                <w:sz w:val="18"/>
              </w:rPr>
              <w:t>药物治疗</w:t>
            </w:r>
          </w:p>
        </w:tc>
        <w:tc>
          <w:tcPr>
            <w:tcW w:w="3408" w:type="dxa"/>
          </w:tcPr>
          <w:p>
            <w:pPr>
              <w:pStyle w:val="9"/>
              <w:spacing w:before="7"/>
              <w:rPr>
                <w:b/>
                <w:sz w:val="15"/>
              </w:rPr>
            </w:pPr>
          </w:p>
          <w:p>
            <w:pPr>
              <w:pStyle w:val="9"/>
              <w:numPr>
                <w:ilvl w:val="0"/>
                <w:numId w:val="18"/>
              </w:numPr>
              <w:tabs>
                <w:tab w:val="left" w:pos="462"/>
              </w:tabs>
              <w:spacing w:before="0" w:after="0" w:line="240" w:lineRule="auto"/>
              <w:ind w:left="461" w:right="0" w:hanging="454"/>
              <w:jc w:val="left"/>
              <w:rPr>
                <w:sz w:val="18"/>
              </w:rPr>
            </w:pPr>
            <w:r>
              <w:rPr>
                <w:sz w:val="18"/>
              </w:rPr>
              <w:t>药物治疗方案和合理使用</w:t>
            </w:r>
          </w:p>
          <w:p>
            <w:pPr>
              <w:pStyle w:val="9"/>
              <w:numPr>
                <w:ilvl w:val="0"/>
                <w:numId w:val="18"/>
              </w:numPr>
              <w:tabs>
                <w:tab w:val="left" w:pos="462"/>
              </w:tabs>
              <w:spacing w:before="81" w:after="0" w:line="240" w:lineRule="auto"/>
              <w:ind w:left="461" w:right="0" w:hanging="454"/>
              <w:jc w:val="left"/>
              <w:rPr>
                <w:sz w:val="18"/>
              </w:rPr>
            </w:pPr>
            <w:r>
              <w:rPr>
                <w:sz w:val="18"/>
              </w:rPr>
              <w:t>一级预防与二级预防</w:t>
            </w:r>
          </w:p>
          <w:p>
            <w:pPr>
              <w:pStyle w:val="9"/>
              <w:numPr>
                <w:ilvl w:val="0"/>
                <w:numId w:val="18"/>
              </w:numPr>
              <w:tabs>
                <w:tab w:val="left" w:pos="462"/>
              </w:tabs>
              <w:spacing w:before="82" w:after="0" w:line="240" w:lineRule="auto"/>
              <w:ind w:left="461" w:right="0" w:hanging="454"/>
              <w:jc w:val="left"/>
              <w:rPr>
                <w:sz w:val="18"/>
              </w:rPr>
            </w:pPr>
            <w:r>
              <w:rPr>
                <w:sz w:val="18"/>
              </w:rPr>
              <w:t>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71" w:type="dxa"/>
            <w:vMerge w:val="restart"/>
          </w:tcPr>
          <w:p>
            <w:pPr>
              <w:pStyle w:val="9"/>
              <w:rPr>
                <w:b/>
                <w:sz w:val="18"/>
              </w:rPr>
            </w:pPr>
          </w:p>
          <w:p>
            <w:pPr>
              <w:pStyle w:val="9"/>
              <w:rPr>
                <w:b/>
                <w:sz w:val="18"/>
              </w:rPr>
            </w:pPr>
          </w:p>
          <w:p>
            <w:pPr>
              <w:pStyle w:val="9"/>
              <w:rPr>
                <w:b/>
                <w:sz w:val="18"/>
              </w:rPr>
            </w:pPr>
          </w:p>
          <w:p>
            <w:pPr>
              <w:pStyle w:val="9"/>
              <w:spacing w:before="1"/>
              <w:rPr>
                <w:b/>
                <w:sz w:val="16"/>
              </w:rPr>
            </w:pPr>
          </w:p>
          <w:p>
            <w:pPr>
              <w:pStyle w:val="9"/>
              <w:ind w:left="8"/>
              <w:rPr>
                <w:sz w:val="18"/>
              </w:rPr>
            </w:pPr>
            <w:r>
              <w:rPr>
                <w:sz w:val="18"/>
              </w:rPr>
              <w:t>（三）血脂异常</w:t>
            </w:r>
          </w:p>
        </w:tc>
        <w:tc>
          <w:tcPr>
            <w:tcW w:w="2304" w:type="dxa"/>
          </w:tcPr>
          <w:p>
            <w:pPr>
              <w:pStyle w:val="9"/>
              <w:spacing w:before="7"/>
              <w:rPr>
                <w:b/>
                <w:sz w:val="21"/>
              </w:rPr>
            </w:pPr>
          </w:p>
          <w:p>
            <w:pPr>
              <w:pStyle w:val="9"/>
              <w:ind w:left="8"/>
              <w:rPr>
                <w:sz w:val="18"/>
              </w:rPr>
            </w:pPr>
            <w:r>
              <w:rPr>
                <w:rFonts w:ascii="Times New Roman" w:eastAsia="Times New Roman"/>
                <w:sz w:val="18"/>
              </w:rPr>
              <w:t>1138.</w:t>
            </w:r>
            <w:r>
              <w:rPr>
                <w:sz w:val="18"/>
              </w:rPr>
              <w:t>临床基础</w:t>
            </w:r>
          </w:p>
        </w:tc>
        <w:tc>
          <w:tcPr>
            <w:tcW w:w="3408" w:type="dxa"/>
          </w:tcPr>
          <w:p>
            <w:pPr>
              <w:pStyle w:val="9"/>
              <w:numPr>
                <w:ilvl w:val="0"/>
                <w:numId w:val="19"/>
              </w:numPr>
              <w:tabs>
                <w:tab w:val="left" w:pos="462"/>
              </w:tabs>
              <w:spacing w:before="120" w:after="0" w:line="240" w:lineRule="auto"/>
              <w:ind w:left="461" w:right="0" w:hanging="454"/>
              <w:jc w:val="left"/>
              <w:rPr>
                <w:sz w:val="18"/>
              </w:rPr>
            </w:pPr>
            <w:r>
              <w:rPr>
                <w:sz w:val="18"/>
              </w:rPr>
              <w:t>分类与心血管危险评估</w:t>
            </w:r>
          </w:p>
          <w:p>
            <w:pPr>
              <w:pStyle w:val="9"/>
              <w:numPr>
                <w:ilvl w:val="0"/>
                <w:numId w:val="19"/>
              </w:numPr>
              <w:tabs>
                <w:tab w:val="left" w:pos="462"/>
              </w:tabs>
              <w:spacing w:before="82" w:after="0" w:line="240" w:lineRule="auto"/>
              <w:ind w:left="461" w:right="0" w:hanging="454"/>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2"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rPr>
                <w:b/>
                <w:sz w:val="20"/>
              </w:rPr>
            </w:pPr>
          </w:p>
          <w:p>
            <w:pPr>
              <w:pStyle w:val="9"/>
              <w:spacing w:before="2"/>
              <w:rPr>
                <w:b/>
                <w:sz w:val="19"/>
              </w:rPr>
            </w:pPr>
          </w:p>
          <w:p>
            <w:pPr>
              <w:pStyle w:val="9"/>
              <w:ind w:left="8"/>
              <w:rPr>
                <w:sz w:val="18"/>
              </w:rPr>
            </w:pPr>
            <w:r>
              <w:rPr>
                <w:rFonts w:ascii="Times New Roman" w:eastAsia="Times New Roman"/>
                <w:sz w:val="18"/>
              </w:rPr>
              <w:t>1139.</w:t>
            </w:r>
            <w:r>
              <w:rPr>
                <w:sz w:val="18"/>
              </w:rPr>
              <w:t>药物治疗</w:t>
            </w:r>
          </w:p>
        </w:tc>
        <w:tc>
          <w:tcPr>
            <w:tcW w:w="3408" w:type="dxa"/>
          </w:tcPr>
          <w:p>
            <w:pPr>
              <w:pStyle w:val="9"/>
              <w:spacing w:before="10"/>
              <w:rPr>
                <w:b/>
                <w:sz w:val="14"/>
              </w:rPr>
            </w:pPr>
          </w:p>
          <w:p>
            <w:pPr>
              <w:pStyle w:val="9"/>
              <w:numPr>
                <w:ilvl w:val="0"/>
                <w:numId w:val="20"/>
              </w:numPr>
              <w:tabs>
                <w:tab w:val="left" w:pos="462"/>
              </w:tabs>
              <w:spacing w:before="1" w:after="0" w:line="240" w:lineRule="auto"/>
              <w:ind w:left="461" w:right="0" w:hanging="454"/>
              <w:jc w:val="left"/>
              <w:rPr>
                <w:sz w:val="18"/>
              </w:rPr>
            </w:pPr>
            <w:r>
              <w:rPr>
                <w:sz w:val="18"/>
              </w:rPr>
              <w:t>药物治疗方案和合理使用</w:t>
            </w:r>
          </w:p>
          <w:p>
            <w:pPr>
              <w:pStyle w:val="9"/>
              <w:numPr>
                <w:ilvl w:val="0"/>
                <w:numId w:val="20"/>
              </w:numPr>
              <w:tabs>
                <w:tab w:val="left" w:pos="462"/>
              </w:tabs>
              <w:spacing w:before="81" w:after="0" w:line="240" w:lineRule="auto"/>
              <w:ind w:left="461" w:right="0" w:hanging="454"/>
              <w:jc w:val="left"/>
              <w:rPr>
                <w:sz w:val="18"/>
              </w:rPr>
            </w:pPr>
            <w:r>
              <w:rPr>
                <w:sz w:val="18"/>
              </w:rPr>
              <w:t>特殊人群血脂异常的管理</w:t>
            </w:r>
          </w:p>
          <w:p>
            <w:pPr>
              <w:pStyle w:val="9"/>
              <w:numPr>
                <w:ilvl w:val="0"/>
                <w:numId w:val="20"/>
              </w:numPr>
              <w:tabs>
                <w:tab w:val="left" w:pos="462"/>
              </w:tabs>
              <w:spacing w:before="81" w:after="0" w:line="240" w:lineRule="auto"/>
              <w:ind w:left="461" w:right="0" w:hanging="454"/>
              <w:jc w:val="left"/>
              <w:rPr>
                <w:sz w:val="18"/>
              </w:rPr>
            </w:pPr>
            <w:r>
              <w:rPr>
                <w:sz w:val="18"/>
              </w:rPr>
              <w:t>用药注意事项与患者教育</w:t>
            </w:r>
          </w:p>
        </w:tc>
      </w:tr>
    </w:tbl>
    <w:p>
      <w:pPr>
        <w:spacing w:after="0" w:line="240" w:lineRule="auto"/>
        <w:jc w:val="left"/>
        <w:rPr>
          <w:sz w:val="18"/>
        </w:rPr>
        <w:sectPr>
          <w:pgSz w:w="11910" w:h="16840"/>
          <w:pgMar w:top="1420" w:right="1580" w:bottom="280" w:left="1660" w:header="897" w:footer="0" w:gutter="0"/>
        </w:sectPr>
      </w:pPr>
    </w:p>
    <w:p>
      <w:pPr>
        <w:spacing w:before="108"/>
        <w:ind w:left="1737" w:right="1814" w:firstLine="0"/>
        <w:jc w:val="center"/>
        <w:rPr>
          <w:b/>
          <w:sz w:val="21"/>
        </w:rPr>
      </w:pPr>
      <w:r>
        <w:rPr>
          <w:b/>
          <w:sz w:val="21"/>
        </w:rPr>
        <w:t>续表</w:t>
      </w:r>
    </w:p>
    <w:p>
      <w:pPr>
        <w:pStyle w:val="3"/>
        <w:rPr>
          <w:b/>
          <w:sz w:val="7"/>
        </w:rPr>
      </w:pPr>
    </w:p>
    <w:tbl>
      <w:tblPr>
        <w:tblStyle w:val="5"/>
        <w:tblW w:w="0" w:type="auto"/>
        <w:tblInd w:w="1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1766"/>
        <w:gridCol w:w="2304"/>
        <w:gridCol w:w="3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9" w:hRule="atLeast"/>
        </w:trPr>
        <w:tc>
          <w:tcPr>
            <w:tcW w:w="840" w:type="dxa"/>
          </w:tcPr>
          <w:p>
            <w:pPr>
              <w:pStyle w:val="9"/>
              <w:spacing w:before="135"/>
              <w:ind w:left="150"/>
              <w:rPr>
                <w:b/>
                <w:sz w:val="18"/>
              </w:rPr>
            </w:pPr>
            <w:r>
              <w:rPr>
                <w:b/>
                <w:sz w:val="18"/>
              </w:rPr>
              <w:t>大单元</w:t>
            </w:r>
          </w:p>
        </w:tc>
        <w:tc>
          <w:tcPr>
            <w:tcW w:w="1766" w:type="dxa"/>
          </w:tcPr>
          <w:p>
            <w:pPr>
              <w:pStyle w:val="9"/>
              <w:spacing w:before="135"/>
              <w:ind w:left="592" w:right="579"/>
              <w:jc w:val="center"/>
              <w:rPr>
                <w:b/>
                <w:sz w:val="18"/>
              </w:rPr>
            </w:pPr>
            <w:r>
              <w:rPr>
                <w:b/>
                <w:sz w:val="18"/>
              </w:rPr>
              <w:t>小单元</w:t>
            </w:r>
          </w:p>
        </w:tc>
        <w:tc>
          <w:tcPr>
            <w:tcW w:w="2304" w:type="dxa"/>
          </w:tcPr>
          <w:p>
            <w:pPr>
              <w:pStyle w:val="9"/>
              <w:spacing w:before="135"/>
              <w:ind w:left="949" w:right="941"/>
              <w:jc w:val="center"/>
              <w:rPr>
                <w:b/>
                <w:sz w:val="18"/>
              </w:rPr>
            </w:pPr>
            <w:r>
              <w:rPr>
                <w:b/>
                <w:sz w:val="18"/>
              </w:rPr>
              <w:t>细目</w:t>
            </w:r>
          </w:p>
        </w:tc>
        <w:tc>
          <w:tcPr>
            <w:tcW w:w="3403" w:type="dxa"/>
          </w:tcPr>
          <w:p>
            <w:pPr>
              <w:pStyle w:val="9"/>
              <w:spacing w:before="135"/>
              <w:ind w:left="1499" w:right="1491"/>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840"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
              <w:rPr>
                <w:b/>
                <w:sz w:val="26"/>
              </w:rPr>
            </w:pPr>
          </w:p>
          <w:p>
            <w:pPr>
              <w:pStyle w:val="9"/>
              <w:spacing w:before="1"/>
              <w:ind w:left="8"/>
              <w:rPr>
                <w:sz w:val="18"/>
              </w:rPr>
            </w:pPr>
            <w:r>
              <w:rPr>
                <w:sz w:val="18"/>
              </w:rPr>
              <w:t>七</w:t>
            </w:r>
          </w:p>
          <w:p>
            <w:pPr>
              <w:pStyle w:val="9"/>
              <w:spacing w:before="81" w:line="324" w:lineRule="auto"/>
              <w:ind w:left="8"/>
              <w:jc w:val="both"/>
              <w:rPr>
                <w:sz w:val="18"/>
              </w:rPr>
            </w:pPr>
            <w:r>
              <w:rPr>
                <w:sz w:val="18"/>
              </w:rPr>
              <w:t>心血管系统常见疾病</w:t>
            </w:r>
          </w:p>
        </w:tc>
        <w:tc>
          <w:tcPr>
            <w:tcW w:w="1766" w:type="dxa"/>
            <w:vMerge w:val="restart"/>
          </w:tcPr>
          <w:p>
            <w:pPr>
              <w:pStyle w:val="9"/>
              <w:rPr>
                <w:b/>
                <w:sz w:val="18"/>
              </w:rPr>
            </w:pPr>
          </w:p>
          <w:p>
            <w:pPr>
              <w:pStyle w:val="9"/>
              <w:rPr>
                <w:b/>
                <w:sz w:val="18"/>
              </w:rPr>
            </w:pPr>
          </w:p>
          <w:p>
            <w:pPr>
              <w:pStyle w:val="9"/>
              <w:rPr>
                <w:b/>
                <w:sz w:val="18"/>
              </w:rPr>
            </w:pPr>
          </w:p>
          <w:p>
            <w:pPr>
              <w:pStyle w:val="9"/>
              <w:spacing w:before="141"/>
              <w:ind w:left="8"/>
              <w:rPr>
                <w:sz w:val="18"/>
              </w:rPr>
            </w:pPr>
            <w:r>
              <w:rPr>
                <w:sz w:val="18"/>
              </w:rPr>
              <w:t>（四）心力衰竭</w:t>
            </w:r>
          </w:p>
        </w:tc>
        <w:tc>
          <w:tcPr>
            <w:tcW w:w="2304" w:type="dxa"/>
          </w:tcPr>
          <w:p>
            <w:pPr>
              <w:pStyle w:val="9"/>
              <w:rPr>
                <w:b/>
                <w:sz w:val="20"/>
              </w:rPr>
            </w:pPr>
          </w:p>
          <w:p>
            <w:pPr>
              <w:pStyle w:val="9"/>
              <w:spacing w:before="1"/>
              <w:rPr>
                <w:b/>
                <w:sz w:val="14"/>
              </w:rPr>
            </w:pPr>
          </w:p>
          <w:p>
            <w:pPr>
              <w:pStyle w:val="9"/>
              <w:ind w:left="8"/>
              <w:rPr>
                <w:sz w:val="18"/>
              </w:rPr>
            </w:pPr>
            <w:r>
              <w:rPr>
                <w:rFonts w:ascii="Times New Roman" w:eastAsia="Times New Roman"/>
                <w:sz w:val="18"/>
              </w:rPr>
              <w:t>1140.</w:t>
            </w:r>
            <w:r>
              <w:rPr>
                <w:sz w:val="18"/>
              </w:rPr>
              <w:t>临床基础</w:t>
            </w:r>
          </w:p>
        </w:tc>
        <w:tc>
          <w:tcPr>
            <w:tcW w:w="3403" w:type="dxa"/>
          </w:tcPr>
          <w:p>
            <w:pPr>
              <w:pStyle w:val="9"/>
              <w:numPr>
                <w:ilvl w:val="0"/>
                <w:numId w:val="21"/>
              </w:numPr>
              <w:tabs>
                <w:tab w:val="left" w:pos="462"/>
              </w:tabs>
              <w:spacing w:before="125" w:after="0" w:line="240" w:lineRule="auto"/>
              <w:ind w:left="461" w:right="0" w:hanging="454"/>
              <w:jc w:val="left"/>
              <w:rPr>
                <w:sz w:val="18"/>
              </w:rPr>
            </w:pPr>
            <w:r>
              <w:rPr>
                <w:sz w:val="18"/>
              </w:rPr>
              <w:t>临床表现与分类</w:t>
            </w:r>
          </w:p>
          <w:p>
            <w:pPr>
              <w:pStyle w:val="9"/>
              <w:numPr>
                <w:ilvl w:val="0"/>
                <w:numId w:val="21"/>
              </w:numPr>
              <w:tabs>
                <w:tab w:val="left" w:pos="462"/>
              </w:tabs>
              <w:spacing w:before="81" w:after="0" w:line="240" w:lineRule="auto"/>
              <w:ind w:left="461" w:right="0" w:hanging="454"/>
              <w:jc w:val="left"/>
              <w:rPr>
                <w:sz w:val="18"/>
              </w:rPr>
            </w:pPr>
            <w:r>
              <w:rPr>
                <w:sz w:val="18"/>
              </w:rPr>
              <w:t>心力衰竭的预防</w:t>
            </w:r>
          </w:p>
          <w:p>
            <w:pPr>
              <w:pStyle w:val="9"/>
              <w:numPr>
                <w:ilvl w:val="0"/>
                <w:numId w:val="21"/>
              </w:numPr>
              <w:tabs>
                <w:tab w:val="left" w:pos="462"/>
              </w:tabs>
              <w:spacing w:before="82" w:after="0" w:line="240" w:lineRule="auto"/>
              <w:ind w:left="461" w:right="0" w:hanging="454"/>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spacing w:before="7"/>
              <w:rPr>
                <w:b/>
                <w:sz w:val="21"/>
              </w:rPr>
            </w:pPr>
          </w:p>
          <w:p>
            <w:pPr>
              <w:pStyle w:val="9"/>
              <w:ind w:left="8"/>
              <w:rPr>
                <w:sz w:val="18"/>
              </w:rPr>
            </w:pPr>
            <w:r>
              <w:rPr>
                <w:rFonts w:ascii="Times New Roman" w:eastAsia="Times New Roman"/>
                <w:sz w:val="18"/>
              </w:rPr>
              <w:t>1141.</w:t>
            </w:r>
            <w:r>
              <w:rPr>
                <w:sz w:val="18"/>
              </w:rPr>
              <w:t>药物治疗</w:t>
            </w:r>
          </w:p>
        </w:tc>
        <w:tc>
          <w:tcPr>
            <w:tcW w:w="3403" w:type="dxa"/>
          </w:tcPr>
          <w:p>
            <w:pPr>
              <w:pStyle w:val="9"/>
              <w:numPr>
                <w:ilvl w:val="0"/>
                <w:numId w:val="22"/>
              </w:numPr>
              <w:tabs>
                <w:tab w:val="left" w:pos="462"/>
              </w:tabs>
              <w:spacing w:before="120" w:after="0" w:line="240" w:lineRule="auto"/>
              <w:ind w:left="461" w:right="0" w:hanging="454"/>
              <w:jc w:val="left"/>
              <w:rPr>
                <w:sz w:val="18"/>
              </w:rPr>
            </w:pPr>
            <w:r>
              <w:rPr>
                <w:sz w:val="18"/>
              </w:rPr>
              <w:t>药物治疗方案和合理使用</w:t>
            </w:r>
          </w:p>
          <w:p>
            <w:pPr>
              <w:pStyle w:val="9"/>
              <w:numPr>
                <w:ilvl w:val="0"/>
                <w:numId w:val="22"/>
              </w:numPr>
              <w:tabs>
                <w:tab w:val="left" w:pos="462"/>
              </w:tabs>
              <w:spacing w:before="81" w:after="0" w:line="240" w:lineRule="auto"/>
              <w:ind w:left="461" w:right="0" w:hanging="454"/>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66" w:type="dxa"/>
            <w:vMerge w:val="restart"/>
          </w:tcPr>
          <w:p>
            <w:pPr>
              <w:pStyle w:val="9"/>
              <w:rPr>
                <w:b/>
                <w:sz w:val="18"/>
              </w:rPr>
            </w:pPr>
          </w:p>
          <w:p>
            <w:pPr>
              <w:pStyle w:val="9"/>
              <w:rPr>
                <w:b/>
                <w:sz w:val="18"/>
              </w:rPr>
            </w:pPr>
          </w:p>
          <w:p>
            <w:pPr>
              <w:pStyle w:val="9"/>
              <w:spacing w:before="5"/>
              <w:rPr>
                <w:b/>
                <w:sz w:val="16"/>
              </w:rPr>
            </w:pPr>
          </w:p>
          <w:p>
            <w:pPr>
              <w:pStyle w:val="9"/>
              <w:spacing w:before="1"/>
              <w:ind w:left="8"/>
              <w:rPr>
                <w:sz w:val="18"/>
              </w:rPr>
            </w:pPr>
            <w:r>
              <w:rPr>
                <w:sz w:val="18"/>
              </w:rPr>
              <w:t>（五）心房颤动</w:t>
            </w:r>
          </w:p>
        </w:tc>
        <w:tc>
          <w:tcPr>
            <w:tcW w:w="2304" w:type="dxa"/>
          </w:tcPr>
          <w:p>
            <w:pPr>
              <w:pStyle w:val="9"/>
              <w:spacing w:before="7"/>
              <w:rPr>
                <w:b/>
                <w:sz w:val="21"/>
              </w:rPr>
            </w:pPr>
          </w:p>
          <w:p>
            <w:pPr>
              <w:pStyle w:val="9"/>
              <w:ind w:left="8"/>
              <w:rPr>
                <w:sz w:val="18"/>
              </w:rPr>
            </w:pPr>
            <w:r>
              <w:rPr>
                <w:rFonts w:ascii="Times New Roman" w:eastAsia="Times New Roman"/>
                <w:sz w:val="18"/>
              </w:rPr>
              <w:t>1142.</w:t>
            </w:r>
            <w:r>
              <w:rPr>
                <w:sz w:val="18"/>
              </w:rPr>
              <w:t>临床基础</w:t>
            </w:r>
          </w:p>
        </w:tc>
        <w:tc>
          <w:tcPr>
            <w:tcW w:w="3403" w:type="dxa"/>
          </w:tcPr>
          <w:p>
            <w:pPr>
              <w:pStyle w:val="9"/>
              <w:numPr>
                <w:ilvl w:val="0"/>
                <w:numId w:val="23"/>
              </w:numPr>
              <w:tabs>
                <w:tab w:val="left" w:pos="462"/>
              </w:tabs>
              <w:spacing w:before="120" w:after="0" w:line="240" w:lineRule="auto"/>
              <w:ind w:left="461" w:right="0" w:hanging="454"/>
              <w:jc w:val="left"/>
              <w:rPr>
                <w:sz w:val="18"/>
              </w:rPr>
            </w:pPr>
            <w:r>
              <w:rPr>
                <w:sz w:val="18"/>
              </w:rPr>
              <w:t>临床表现与分类</w:t>
            </w:r>
          </w:p>
          <w:p>
            <w:pPr>
              <w:pStyle w:val="9"/>
              <w:numPr>
                <w:ilvl w:val="0"/>
                <w:numId w:val="23"/>
              </w:numPr>
              <w:tabs>
                <w:tab w:val="left" w:pos="462"/>
              </w:tabs>
              <w:spacing w:before="81" w:after="0" w:line="240" w:lineRule="auto"/>
              <w:ind w:left="461" w:right="0" w:hanging="454"/>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spacing w:before="7"/>
              <w:rPr>
                <w:b/>
                <w:sz w:val="21"/>
              </w:rPr>
            </w:pPr>
          </w:p>
          <w:p>
            <w:pPr>
              <w:pStyle w:val="9"/>
              <w:ind w:left="8"/>
              <w:rPr>
                <w:sz w:val="18"/>
              </w:rPr>
            </w:pPr>
            <w:r>
              <w:rPr>
                <w:rFonts w:ascii="Times New Roman" w:eastAsia="Times New Roman"/>
                <w:sz w:val="18"/>
              </w:rPr>
              <w:t>1143.</w:t>
            </w:r>
            <w:r>
              <w:rPr>
                <w:sz w:val="18"/>
              </w:rPr>
              <w:t>药物治疗</w:t>
            </w:r>
          </w:p>
        </w:tc>
        <w:tc>
          <w:tcPr>
            <w:tcW w:w="3403" w:type="dxa"/>
          </w:tcPr>
          <w:p>
            <w:pPr>
              <w:pStyle w:val="9"/>
              <w:numPr>
                <w:ilvl w:val="0"/>
                <w:numId w:val="24"/>
              </w:numPr>
              <w:tabs>
                <w:tab w:val="left" w:pos="462"/>
              </w:tabs>
              <w:spacing w:before="120" w:after="0" w:line="240" w:lineRule="auto"/>
              <w:ind w:left="461" w:right="0" w:hanging="454"/>
              <w:jc w:val="left"/>
              <w:rPr>
                <w:sz w:val="18"/>
              </w:rPr>
            </w:pPr>
            <w:r>
              <w:rPr>
                <w:sz w:val="18"/>
              </w:rPr>
              <w:t>药物治疗方案和合理使用</w:t>
            </w:r>
          </w:p>
          <w:p>
            <w:pPr>
              <w:pStyle w:val="9"/>
              <w:numPr>
                <w:ilvl w:val="0"/>
                <w:numId w:val="24"/>
              </w:numPr>
              <w:tabs>
                <w:tab w:val="left" w:pos="462"/>
              </w:tabs>
              <w:spacing w:before="81" w:after="0" w:line="240" w:lineRule="auto"/>
              <w:ind w:left="461" w:right="0" w:hanging="454"/>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1" w:hRule="atLeast"/>
        </w:trPr>
        <w:tc>
          <w:tcPr>
            <w:tcW w:w="840" w:type="dxa"/>
            <w:vMerge w:val="continue"/>
            <w:tcBorders>
              <w:top w:val="nil"/>
            </w:tcBorders>
          </w:tcPr>
          <w:p>
            <w:pPr>
              <w:rPr>
                <w:sz w:val="2"/>
                <w:szCs w:val="2"/>
              </w:rPr>
            </w:pPr>
          </w:p>
        </w:tc>
        <w:tc>
          <w:tcPr>
            <w:tcW w:w="1766" w:type="dxa"/>
            <w:vMerge w:val="restart"/>
          </w:tcPr>
          <w:p>
            <w:pPr>
              <w:pStyle w:val="9"/>
              <w:rPr>
                <w:b/>
                <w:sz w:val="18"/>
              </w:rPr>
            </w:pPr>
          </w:p>
          <w:p>
            <w:pPr>
              <w:pStyle w:val="9"/>
              <w:rPr>
                <w:b/>
                <w:sz w:val="18"/>
              </w:rPr>
            </w:pPr>
          </w:p>
          <w:p>
            <w:pPr>
              <w:pStyle w:val="9"/>
              <w:spacing w:before="5"/>
              <w:rPr>
                <w:b/>
                <w:sz w:val="16"/>
              </w:rPr>
            </w:pPr>
          </w:p>
          <w:p>
            <w:pPr>
              <w:pStyle w:val="9"/>
              <w:spacing w:before="1"/>
              <w:ind w:left="8"/>
              <w:rPr>
                <w:sz w:val="18"/>
              </w:rPr>
            </w:pPr>
            <w:r>
              <w:rPr>
                <w:sz w:val="18"/>
              </w:rPr>
              <w:t>（六</w:t>
            </w:r>
            <w:r>
              <w:rPr>
                <w:spacing w:val="-53"/>
                <w:sz w:val="18"/>
              </w:rPr>
              <w:t>）</w:t>
            </w:r>
            <w:r>
              <w:rPr>
                <w:spacing w:val="-3"/>
                <w:sz w:val="18"/>
              </w:rPr>
              <w:t>深静脉血栓形成</w:t>
            </w:r>
          </w:p>
        </w:tc>
        <w:tc>
          <w:tcPr>
            <w:tcW w:w="2304" w:type="dxa"/>
          </w:tcPr>
          <w:p>
            <w:pPr>
              <w:pStyle w:val="9"/>
              <w:spacing w:before="7"/>
              <w:rPr>
                <w:b/>
                <w:sz w:val="21"/>
              </w:rPr>
            </w:pPr>
          </w:p>
          <w:p>
            <w:pPr>
              <w:pStyle w:val="9"/>
              <w:ind w:left="8"/>
              <w:rPr>
                <w:sz w:val="18"/>
              </w:rPr>
            </w:pPr>
            <w:r>
              <w:rPr>
                <w:rFonts w:ascii="Times New Roman" w:eastAsia="Times New Roman"/>
                <w:sz w:val="18"/>
              </w:rPr>
              <w:t>1144.</w:t>
            </w:r>
            <w:r>
              <w:rPr>
                <w:sz w:val="18"/>
              </w:rPr>
              <w:t>临床基础</w:t>
            </w:r>
          </w:p>
        </w:tc>
        <w:tc>
          <w:tcPr>
            <w:tcW w:w="3403" w:type="dxa"/>
          </w:tcPr>
          <w:p>
            <w:pPr>
              <w:pStyle w:val="9"/>
              <w:numPr>
                <w:ilvl w:val="0"/>
                <w:numId w:val="25"/>
              </w:numPr>
              <w:tabs>
                <w:tab w:val="left" w:pos="462"/>
              </w:tabs>
              <w:spacing w:before="120" w:after="0" w:line="240" w:lineRule="auto"/>
              <w:ind w:left="461" w:right="0" w:hanging="454"/>
              <w:jc w:val="left"/>
              <w:rPr>
                <w:sz w:val="18"/>
              </w:rPr>
            </w:pPr>
            <w:r>
              <w:rPr>
                <w:sz w:val="18"/>
              </w:rPr>
              <w:t>临床表现与分期</w:t>
            </w:r>
          </w:p>
          <w:p>
            <w:pPr>
              <w:pStyle w:val="9"/>
              <w:numPr>
                <w:ilvl w:val="0"/>
                <w:numId w:val="25"/>
              </w:numPr>
              <w:tabs>
                <w:tab w:val="left" w:pos="462"/>
              </w:tabs>
              <w:spacing w:before="81" w:after="0" w:line="240" w:lineRule="auto"/>
              <w:ind w:left="461" w:right="0" w:hanging="454"/>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spacing w:before="7"/>
              <w:rPr>
                <w:b/>
                <w:sz w:val="21"/>
              </w:rPr>
            </w:pPr>
          </w:p>
          <w:p>
            <w:pPr>
              <w:pStyle w:val="9"/>
              <w:ind w:left="8"/>
              <w:rPr>
                <w:sz w:val="18"/>
              </w:rPr>
            </w:pPr>
            <w:r>
              <w:rPr>
                <w:rFonts w:ascii="Times New Roman" w:eastAsia="Times New Roman"/>
                <w:sz w:val="18"/>
              </w:rPr>
              <w:t>1145.</w:t>
            </w:r>
            <w:r>
              <w:rPr>
                <w:sz w:val="18"/>
              </w:rPr>
              <w:t>药物治疗</w:t>
            </w:r>
          </w:p>
        </w:tc>
        <w:tc>
          <w:tcPr>
            <w:tcW w:w="3403" w:type="dxa"/>
          </w:tcPr>
          <w:p>
            <w:pPr>
              <w:pStyle w:val="9"/>
              <w:numPr>
                <w:ilvl w:val="0"/>
                <w:numId w:val="26"/>
              </w:numPr>
              <w:tabs>
                <w:tab w:val="left" w:pos="462"/>
              </w:tabs>
              <w:spacing w:before="120" w:after="0" w:line="240" w:lineRule="auto"/>
              <w:ind w:left="461" w:right="0" w:hanging="454"/>
              <w:jc w:val="left"/>
              <w:rPr>
                <w:sz w:val="18"/>
              </w:rPr>
            </w:pPr>
            <w:r>
              <w:rPr>
                <w:sz w:val="18"/>
              </w:rPr>
              <w:t>药物治疗方案和合理使用</w:t>
            </w:r>
          </w:p>
          <w:p>
            <w:pPr>
              <w:pStyle w:val="9"/>
              <w:numPr>
                <w:ilvl w:val="0"/>
                <w:numId w:val="26"/>
              </w:numPr>
              <w:tabs>
                <w:tab w:val="left" w:pos="462"/>
              </w:tabs>
              <w:spacing w:before="81" w:after="0" w:line="240" w:lineRule="auto"/>
              <w:ind w:left="461" w:right="0" w:hanging="454"/>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1" w:hRule="atLeast"/>
        </w:trPr>
        <w:tc>
          <w:tcPr>
            <w:tcW w:w="840"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46"/>
              <w:ind w:left="8"/>
              <w:rPr>
                <w:sz w:val="18"/>
              </w:rPr>
            </w:pPr>
            <w:r>
              <w:rPr>
                <w:sz w:val="18"/>
              </w:rPr>
              <w:t>八</w:t>
            </w:r>
          </w:p>
          <w:p>
            <w:pPr>
              <w:pStyle w:val="9"/>
              <w:spacing w:before="81" w:line="324" w:lineRule="auto"/>
              <w:ind w:left="8"/>
              <w:jc w:val="both"/>
              <w:rPr>
                <w:sz w:val="18"/>
              </w:rPr>
            </w:pPr>
            <w:r>
              <w:rPr>
                <w:sz w:val="18"/>
              </w:rPr>
              <w:t>神经精神系统常见疾病</w:t>
            </w:r>
          </w:p>
        </w:tc>
        <w:tc>
          <w:tcPr>
            <w:tcW w:w="1766" w:type="dxa"/>
            <w:vMerge w:val="restart"/>
          </w:tcPr>
          <w:p>
            <w:pPr>
              <w:pStyle w:val="9"/>
              <w:rPr>
                <w:b/>
                <w:sz w:val="18"/>
              </w:rPr>
            </w:pPr>
          </w:p>
          <w:p>
            <w:pPr>
              <w:pStyle w:val="9"/>
              <w:rPr>
                <w:b/>
                <w:sz w:val="18"/>
              </w:rPr>
            </w:pPr>
          </w:p>
          <w:p>
            <w:pPr>
              <w:pStyle w:val="9"/>
              <w:spacing w:before="5"/>
              <w:rPr>
                <w:b/>
                <w:sz w:val="16"/>
              </w:rPr>
            </w:pPr>
          </w:p>
          <w:p>
            <w:pPr>
              <w:pStyle w:val="9"/>
              <w:spacing w:before="1"/>
              <w:ind w:left="8"/>
              <w:rPr>
                <w:sz w:val="18"/>
              </w:rPr>
            </w:pPr>
            <w:r>
              <w:rPr>
                <w:sz w:val="18"/>
              </w:rPr>
              <w:t>（一</w:t>
            </w:r>
            <w:r>
              <w:rPr>
                <w:spacing w:val="-53"/>
                <w:sz w:val="18"/>
              </w:rPr>
              <w:t>）</w:t>
            </w:r>
            <w:r>
              <w:rPr>
                <w:spacing w:val="-3"/>
                <w:sz w:val="18"/>
              </w:rPr>
              <w:t>缺血性脑血管病</w:t>
            </w:r>
          </w:p>
        </w:tc>
        <w:tc>
          <w:tcPr>
            <w:tcW w:w="2304" w:type="dxa"/>
          </w:tcPr>
          <w:p>
            <w:pPr>
              <w:pStyle w:val="9"/>
              <w:spacing w:before="7"/>
              <w:rPr>
                <w:b/>
                <w:sz w:val="21"/>
              </w:rPr>
            </w:pPr>
          </w:p>
          <w:p>
            <w:pPr>
              <w:pStyle w:val="9"/>
              <w:ind w:left="8"/>
              <w:rPr>
                <w:sz w:val="18"/>
              </w:rPr>
            </w:pPr>
            <w:r>
              <w:rPr>
                <w:rFonts w:ascii="Times New Roman" w:eastAsia="Times New Roman"/>
                <w:sz w:val="18"/>
              </w:rPr>
              <w:t>1146.</w:t>
            </w:r>
            <w:r>
              <w:rPr>
                <w:sz w:val="18"/>
              </w:rPr>
              <w:t>临床基础</w:t>
            </w:r>
          </w:p>
        </w:tc>
        <w:tc>
          <w:tcPr>
            <w:tcW w:w="3403" w:type="dxa"/>
          </w:tcPr>
          <w:p>
            <w:pPr>
              <w:pStyle w:val="9"/>
              <w:numPr>
                <w:ilvl w:val="0"/>
                <w:numId w:val="27"/>
              </w:numPr>
              <w:tabs>
                <w:tab w:val="left" w:pos="462"/>
              </w:tabs>
              <w:spacing w:before="120" w:after="0" w:line="240" w:lineRule="auto"/>
              <w:ind w:left="461" w:right="0" w:hanging="454"/>
              <w:jc w:val="left"/>
              <w:rPr>
                <w:sz w:val="18"/>
              </w:rPr>
            </w:pPr>
            <w:r>
              <w:rPr>
                <w:sz w:val="18"/>
              </w:rPr>
              <w:t>临床表现与危险因素控制</w:t>
            </w:r>
          </w:p>
          <w:p>
            <w:pPr>
              <w:pStyle w:val="9"/>
              <w:numPr>
                <w:ilvl w:val="0"/>
                <w:numId w:val="27"/>
              </w:numPr>
              <w:tabs>
                <w:tab w:val="left" w:pos="462"/>
              </w:tabs>
              <w:spacing w:before="81" w:after="0" w:line="240" w:lineRule="auto"/>
              <w:ind w:left="461" w:right="0" w:hanging="454"/>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spacing w:before="7"/>
              <w:rPr>
                <w:b/>
                <w:sz w:val="21"/>
              </w:rPr>
            </w:pPr>
          </w:p>
          <w:p>
            <w:pPr>
              <w:pStyle w:val="9"/>
              <w:ind w:left="8"/>
              <w:rPr>
                <w:sz w:val="18"/>
              </w:rPr>
            </w:pPr>
            <w:r>
              <w:rPr>
                <w:rFonts w:ascii="Times New Roman" w:eastAsia="Times New Roman"/>
                <w:sz w:val="18"/>
              </w:rPr>
              <w:t>1147.</w:t>
            </w:r>
            <w:r>
              <w:rPr>
                <w:sz w:val="18"/>
              </w:rPr>
              <w:t>药物治疗</w:t>
            </w:r>
          </w:p>
        </w:tc>
        <w:tc>
          <w:tcPr>
            <w:tcW w:w="3403" w:type="dxa"/>
          </w:tcPr>
          <w:p>
            <w:pPr>
              <w:pStyle w:val="9"/>
              <w:numPr>
                <w:ilvl w:val="0"/>
                <w:numId w:val="28"/>
              </w:numPr>
              <w:tabs>
                <w:tab w:val="left" w:pos="462"/>
              </w:tabs>
              <w:spacing w:before="120" w:after="0" w:line="240" w:lineRule="auto"/>
              <w:ind w:left="461" w:right="0" w:hanging="454"/>
              <w:jc w:val="left"/>
              <w:rPr>
                <w:sz w:val="18"/>
              </w:rPr>
            </w:pPr>
            <w:r>
              <w:rPr>
                <w:sz w:val="18"/>
              </w:rPr>
              <w:t>药物治疗方案和合理使用</w:t>
            </w:r>
          </w:p>
          <w:p>
            <w:pPr>
              <w:pStyle w:val="9"/>
              <w:numPr>
                <w:ilvl w:val="0"/>
                <w:numId w:val="28"/>
              </w:numPr>
              <w:tabs>
                <w:tab w:val="left" w:pos="462"/>
              </w:tabs>
              <w:spacing w:before="81" w:after="0" w:line="240" w:lineRule="auto"/>
              <w:ind w:left="461" w:right="0" w:hanging="454"/>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1" w:hRule="atLeast"/>
        </w:trPr>
        <w:tc>
          <w:tcPr>
            <w:tcW w:w="840" w:type="dxa"/>
            <w:vMerge w:val="continue"/>
            <w:tcBorders>
              <w:top w:val="nil"/>
            </w:tcBorders>
          </w:tcPr>
          <w:p>
            <w:pPr>
              <w:rPr>
                <w:sz w:val="2"/>
                <w:szCs w:val="2"/>
              </w:rPr>
            </w:pPr>
          </w:p>
        </w:tc>
        <w:tc>
          <w:tcPr>
            <w:tcW w:w="1766" w:type="dxa"/>
            <w:vMerge w:val="restart"/>
          </w:tcPr>
          <w:p>
            <w:pPr>
              <w:pStyle w:val="9"/>
              <w:rPr>
                <w:b/>
                <w:sz w:val="18"/>
              </w:rPr>
            </w:pPr>
          </w:p>
          <w:p>
            <w:pPr>
              <w:pStyle w:val="9"/>
              <w:rPr>
                <w:b/>
                <w:sz w:val="18"/>
              </w:rPr>
            </w:pPr>
          </w:p>
          <w:p>
            <w:pPr>
              <w:pStyle w:val="9"/>
              <w:spacing w:before="5"/>
              <w:rPr>
                <w:b/>
                <w:sz w:val="16"/>
              </w:rPr>
            </w:pPr>
          </w:p>
          <w:p>
            <w:pPr>
              <w:pStyle w:val="9"/>
              <w:spacing w:before="1"/>
              <w:ind w:left="8"/>
              <w:rPr>
                <w:sz w:val="18"/>
              </w:rPr>
            </w:pPr>
            <w:r>
              <w:rPr>
                <w:sz w:val="18"/>
              </w:rPr>
              <w:t>（二</w:t>
            </w:r>
            <w:r>
              <w:rPr>
                <w:spacing w:val="-53"/>
                <w:sz w:val="18"/>
              </w:rPr>
              <w:t>）</w:t>
            </w:r>
            <w:r>
              <w:rPr>
                <w:spacing w:val="-3"/>
                <w:sz w:val="18"/>
              </w:rPr>
              <w:t>出血性脑血管病</w:t>
            </w:r>
          </w:p>
        </w:tc>
        <w:tc>
          <w:tcPr>
            <w:tcW w:w="2304" w:type="dxa"/>
          </w:tcPr>
          <w:p>
            <w:pPr>
              <w:pStyle w:val="9"/>
              <w:spacing w:before="7"/>
              <w:rPr>
                <w:b/>
                <w:sz w:val="21"/>
              </w:rPr>
            </w:pPr>
          </w:p>
          <w:p>
            <w:pPr>
              <w:pStyle w:val="9"/>
              <w:ind w:left="8"/>
              <w:rPr>
                <w:sz w:val="18"/>
              </w:rPr>
            </w:pPr>
            <w:r>
              <w:rPr>
                <w:rFonts w:ascii="Times New Roman" w:eastAsia="Times New Roman"/>
                <w:sz w:val="18"/>
              </w:rPr>
              <w:t>1148.</w:t>
            </w:r>
            <w:r>
              <w:rPr>
                <w:sz w:val="18"/>
              </w:rPr>
              <w:t>临床基础</w:t>
            </w:r>
          </w:p>
        </w:tc>
        <w:tc>
          <w:tcPr>
            <w:tcW w:w="3403" w:type="dxa"/>
          </w:tcPr>
          <w:p>
            <w:pPr>
              <w:pStyle w:val="9"/>
              <w:numPr>
                <w:ilvl w:val="0"/>
                <w:numId w:val="29"/>
              </w:numPr>
              <w:tabs>
                <w:tab w:val="left" w:pos="462"/>
              </w:tabs>
              <w:spacing w:before="120" w:after="0" w:line="240" w:lineRule="auto"/>
              <w:ind w:left="461" w:right="0" w:hanging="454"/>
              <w:jc w:val="left"/>
              <w:rPr>
                <w:sz w:val="18"/>
              </w:rPr>
            </w:pPr>
            <w:r>
              <w:rPr>
                <w:sz w:val="18"/>
              </w:rPr>
              <w:t>临床表现与病因</w:t>
            </w:r>
          </w:p>
          <w:p>
            <w:pPr>
              <w:pStyle w:val="9"/>
              <w:numPr>
                <w:ilvl w:val="0"/>
                <w:numId w:val="29"/>
              </w:numPr>
              <w:tabs>
                <w:tab w:val="left" w:pos="462"/>
              </w:tabs>
              <w:spacing w:before="81" w:after="0" w:line="240" w:lineRule="auto"/>
              <w:ind w:left="461" w:right="0" w:hanging="454"/>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spacing w:before="7"/>
              <w:rPr>
                <w:b/>
                <w:sz w:val="21"/>
              </w:rPr>
            </w:pPr>
          </w:p>
          <w:p>
            <w:pPr>
              <w:pStyle w:val="9"/>
              <w:ind w:left="8"/>
              <w:rPr>
                <w:sz w:val="18"/>
              </w:rPr>
            </w:pPr>
            <w:r>
              <w:rPr>
                <w:rFonts w:ascii="Times New Roman" w:eastAsia="Times New Roman"/>
                <w:sz w:val="18"/>
              </w:rPr>
              <w:t>1149.</w:t>
            </w:r>
            <w:r>
              <w:rPr>
                <w:sz w:val="18"/>
              </w:rPr>
              <w:t>药物治疗</w:t>
            </w:r>
          </w:p>
        </w:tc>
        <w:tc>
          <w:tcPr>
            <w:tcW w:w="3403" w:type="dxa"/>
          </w:tcPr>
          <w:p>
            <w:pPr>
              <w:pStyle w:val="9"/>
              <w:numPr>
                <w:ilvl w:val="0"/>
                <w:numId w:val="30"/>
              </w:numPr>
              <w:tabs>
                <w:tab w:val="left" w:pos="462"/>
              </w:tabs>
              <w:spacing w:before="120" w:after="0" w:line="240" w:lineRule="auto"/>
              <w:ind w:left="461" w:right="0" w:hanging="454"/>
              <w:jc w:val="left"/>
              <w:rPr>
                <w:sz w:val="18"/>
              </w:rPr>
            </w:pPr>
            <w:r>
              <w:rPr>
                <w:sz w:val="18"/>
              </w:rPr>
              <w:t>治疗药物</w:t>
            </w:r>
          </w:p>
          <w:p>
            <w:pPr>
              <w:pStyle w:val="9"/>
              <w:numPr>
                <w:ilvl w:val="0"/>
                <w:numId w:val="30"/>
              </w:numPr>
              <w:tabs>
                <w:tab w:val="left" w:pos="462"/>
              </w:tabs>
              <w:spacing w:before="81" w:after="0" w:line="240" w:lineRule="auto"/>
              <w:ind w:left="461" w:right="0" w:hanging="454"/>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840" w:type="dxa"/>
            <w:vMerge w:val="continue"/>
            <w:tcBorders>
              <w:top w:val="nil"/>
            </w:tcBorders>
          </w:tcPr>
          <w:p>
            <w:pPr>
              <w:rPr>
                <w:sz w:val="2"/>
                <w:szCs w:val="2"/>
              </w:rPr>
            </w:pPr>
          </w:p>
        </w:tc>
        <w:tc>
          <w:tcPr>
            <w:tcW w:w="1766" w:type="dxa"/>
            <w:vMerge w:val="restart"/>
          </w:tcPr>
          <w:p>
            <w:pPr>
              <w:pStyle w:val="9"/>
              <w:rPr>
                <w:b/>
                <w:sz w:val="18"/>
              </w:rPr>
            </w:pPr>
          </w:p>
          <w:p>
            <w:pPr>
              <w:pStyle w:val="9"/>
              <w:rPr>
                <w:b/>
                <w:sz w:val="18"/>
              </w:rPr>
            </w:pPr>
          </w:p>
          <w:p>
            <w:pPr>
              <w:pStyle w:val="9"/>
              <w:rPr>
                <w:b/>
                <w:sz w:val="18"/>
              </w:rPr>
            </w:pPr>
          </w:p>
          <w:p>
            <w:pPr>
              <w:pStyle w:val="9"/>
              <w:spacing w:before="138"/>
              <w:ind w:left="8"/>
              <w:rPr>
                <w:sz w:val="18"/>
              </w:rPr>
            </w:pPr>
            <w:r>
              <w:rPr>
                <w:sz w:val="18"/>
              </w:rPr>
              <w:t>（三）癫痫</w:t>
            </w:r>
          </w:p>
        </w:tc>
        <w:tc>
          <w:tcPr>
            <w:tcW w:w="2304" w:type="dxa"/>
          </w:tcPr>
          <w:p>
            <w:pPr>
              <w:pStyle w:val="9"/>
              <w:rPr>
                <w:b/>
                <w:sz w:val="20"/>
              </w:rPr>
            </w:pPr>
          </w:p>
          <w:p>
            <w:pPr>
              <w:pStyle w:val="9"/>
              <w:spacing w:before="178"/>
              <w:ind w:left="8"/>
              <w:rPr>
                <w:sz w:val="18"/>
              </w:rPr>
            </w:pPr>
            <w:r>
              <w:rPr>
                <w:rFonts w:ascii="Times New Roman" w:eastAsia="Times New Roman"/>
                <w:sz w:val="18"/>
              </w:rPr>
              <w:t>1150.</w:t>
            </w:r>
            <w:r>
              <w:rPr>
                <w:sz w:val="18"/>
              </w:rPr>
              <w:t>临床基础</w:t>
            </w:r>
          </w:p>
        </w:tc>
        <w:tc>
          <w:tcPr>
            <w:tcW w:w="3403" w:type="dxa"/>
          </w:tcPr>
          <w:p>
            <w:pPr>
              <w:pStyle w:val="9"/>
              <w:numPr>
                <w:ilvl w:val="0"/>
                <w:numId w:val="31"/>
              </w:numPr>
              <w:tabs>
                <w:tab w:val="left" w:pos="462"/>
              </w:tabs>
              <w:spacing w:before="122" w:after="0" w:line="240" w:lineRule="auto"/>
              <w:ind w:left="461" w:right="0" w:hanging="454"/>
              <w:jc w:val="left"/>
              <w:rPr>
                <w:sz w:val="18"/>
              </w:rPr>
            </w:pPr>
            <w:r>
              <w:rPr>
                <w:sz w:val="18"/>
              </w:rPr>
              <w:t>流行病学与病因</w:t>
            </w:r>
          </w:p>
          <w:p>
            <w:pPr>
              <w:pStyle w:val="9"/>
              <w:numPr>
                <w:ilvl w:val="0"/>
                <w:numId w:val="31"/>
              </w:numPr>
              <w:tabs>
                <w:tab w:val="left" w:pos="462"/>
              </w:tabs>
              <w:spacing w:before="82" w:after="0" w:line="240" w:lineRule="auto"/>
              <w:ind w:left="461" w:right="0" w:hanging="454"/>
              <w:jc w:val="left"/>
              <w:rPr>
                <w:sz w:val="18"/>
              </w:rPr>
            </w:pPr>
            <w:r>
              <w:rPr>
                <w:sz w:val="18"/>
              </w:rPr>
              <w:t>临床表现及分类</w:t>
            </w:r>
          </w:p>
          <w:p>
            <w:pPr>
              <w:pStyle w:val="9"/>
              <w:numPr>
                <w:ilvl w:val="0"/>
                <w:numId w:val="31"/>
              </w:numPr>
              <w:tabs>
                <w:tab w:val="left" w:pos="462"/>
              </w:tabs>
              <w:spacing w:before="81" w:after="0" w:line="240" w:lineRule="auto"/>
              <w:ind w:left="461" w:right="0" w:hanging="454"/>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spacing w:before="6"/>
              <w:rPr>
                <w:b/>
                <w:sz w:val="21"/>
              </w:rPr>
            </w:pPr>
          </w:p>
          <w:p>
            <w:pPr>
              <w:pStyle w:val="9"/>
              <w:spacing w:before="1"/>
              <w:ind w:left="8"/>
              <w:rPr>
                <w:sz w:val="18"/>
              </w:rPr>
            </w:pPr>
            <w:r>
              <w:rPr>
                <w:rFonts w:ascii="Times New Roman" w:eastAsia="Times New Roman"/>
                <w:sz w:val="18"/>
              </w:rPr>
              <w:t>1151.</w:t>
            </w:r>
            <w:r>
              <w:rPr>
                <w:sz w:val="18"/>
              </w:rPr>
              <w:t>药物治疗</w:t>
            </w:r>
          </w:p>
        </w:tc>
        <w:tc>
          <w:tcPr>
            <w:tcW w:w="3403" w:type="dxa"/>
          </w:tcPr>
          <w:p>
            <w:pPr>
              <w:pStyle w:val="9"/>
              <w:numPr>
                <w:ilvl w:val="0"/>
                <w:numId w:val="32"/>
              </w:numPr>
              <w:tabs>
                <w:tab w:val="left" w:pos="462"/>
              </w:tabs>
              <w:spacing w:before="120" w:after="0" w:line="240" w:lineRule="auto"/>
              <w:ind w:left="461" w:right="0" w:hanging="454"/>
              <w:jc w:val="left"/>
              <w:rPr>
                <w:sz w:val="18"/>
              </w:rPr>
            </w:pPr>
            <w:r>
              <w:rPr>
                <w:sz w:val="18"/>
              </w:rPr>
              <w:t>药物治疗方案和合理使用</w:t>
            </w:r>
          </w:p>
          <w:p>
            <w:pPr>
              <w:pStyle w:val="9"/>
              <w:numPr>
                <w:ilvl w:val="0"/>
                <w:numId w:val="32"/>
              </w:numPr>
              <w:tabs>
                <w:tab w:val="left" w:pos="462"/>
              </w:tabs>
              <w:spacing w:before="81" w:after="0" w:line="240" w:lineRule="auto"/>
              <w:ind w:left="461" w:right="0" w:hanging="454"/>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66" w:type="dxa"/>
            <w:vMerge w:val="restart"/>
          </w:tcPr>
          <w:p>
            <w:pPr>
              <w:pStyle w:val="9"/>
              <w:rPr>
                <w:b/>
                <w:sz w:val="18"/>
              </w:rPr>
            </w:pPr>
          </w:p>
          <w:p>
            <w:pPr>
              <w:pStyle w:val="9"/>
              <w:rPr>
                <w:b/>
                <w:sz w:val="18"/>
              </w:rPr>
            </w:pPr>
          </w:p>
          <w:p>
            <w:pPr>
              <w:pStyle w:val="9"/>
              <w:spacing w:before="5"/>
              <w:rPr>
                <w:b/>
                <w:sz w:val="16"/>
              </w:rPr>
            </w:pPr>
          </w:p>
          <w:p>
            <w:pPr>
              <w:pStyle w:val="9"/>
              <w:ind w:left="8"/>
              <w:rPr>
                <w:sz w:val="18"/>
              </w:rPr>
            </w:pPr>
            <w:r>
              <w:rPr>
                <w:sz w:val="18"/>
              </w:rPr>
              <w:t>（四）帕金森病</w:t>
            </w:r>
          </w:p>
        </w:tc>
        <w:tc>
          <w:tcPr>
            <w:tcW w:w="2304" w:type="dxa"/>
          </w:tcPr>
          <w:p>
            <w:pPr>
              <w:pStyle w:val="9"/>
              <w:spacing w:before="6"/>
              <w:rPr>
                <w:b/>
                <w:sz w:val="21"/>
              </w:rPr>
            </w:pPr>
          </w:p>
          <w:p>
            <w:pPr>
              <w:pStyle w:val="9"/>
              <w:spacing w:before="1"/>
              <w:ind w:left="8"/>
              <w:rPr>
                <w:sz w:val="18"/>
              </w:rPr>
            </w:pPr>
            <w:r>
              <w:rPr>
                <w:rFonts w:ascii="Times New Roman" w:eastAsia="Times New Roman"/>
                <w:sz w:val="18"/>
              </w:rPr>
              <w:t>1152.</w:t>
            </w:r>
            <w:r>
              <w:rPr>
                <w:sz w:val="18"/>
              </w:rPr>
              <w:t>临床基础</w:t>
            </w:r>
          </w:p>
        </w:tc>
        <w:tc>
          <w:tcPr>
            <w:tcW w:w="3403" w:type="dxa"/>
          </w:tcPr>
          <w:p>
            <w:pPr>
              <w:pStyle w:val="9"/>
              <w:numPr>
                <w:ilvl w:val="0"/>
                <w:numId w:val="33"/>
              </w:numPr>
              <w:tabs>
                <w:tab w:val="left" w:pos="462"/>
              </w:tabs>
              <w:spacing w:before="120" w:after="0" w:line="240" w:lineRule="auto"/>
              <w:ind w:left="461" w:right="0" w:hanging="454"/>
              <w:jc w:val="left"/>
              <w:rPr>
                <w:sz w:val="18"/>
              </w:rPr>
            </w:pPr>
            <w:r>
              <w:rPr>
                <w:sz w:val="18"/>
              </w:rPr>
              <w:t>临床表现</w:t>
            </w:r>
          </w:p>
          <w:p>
            <w:pPr>
              <w:pStyle w:val="9"/>
              <w:numPr>
                <w:ilvl w:val="0"/>
                <w:numId w:val="33"/>
              </w:numPr>
              <w:tabs>
                <w:tab w:val="left" w:pos="462"/>
              </w:tabs>
              <w:spacing w:before="81" w:after="0" w:line="240" w:lineRule="auto"/>
              <w:ind w:left="461" w:right="0" w:hanging="454"/>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spacing w:before="6"/>
              <w:rPr>
                <w:b/>
                <w:sz w:val="21"/>
              </w:rPr>
            </w:pPr>
          </w:p>
          <w:p>
            <w:pPr>
              <w:pStyle w:val="9"/>
              <w:spacing w:before="1"/>
              <w:ind w:left="8"/>
              <w:rPr>
                <w:sz w:val="18"/>
              </w:rPr>
            </w:pPr>
            <w:r>
              <w:rPr>
                <w:rFonts w:ascii="Times New Roman" w:eastAsia="Times New Roman"/>
                <w:sz w:val="18"/>
              </w:rPr>
              <w:t>1153.</w:t>
            </w:r>
            <w:r>
              <w:rPr>
                <w:sz w:val="18"/>
              </w:rPr>
              <w:t>药物治疗</w:t>
            </w:r>
          </w:p>
        </w:tc>
        <w:tc>
          <w:tcPr>
            <w:tcW w:w="3403" w:type="dxa"/>
          </w:tcPr>
          <w:p>
            <w:pPr>
              <w:pStyle w:val="9"/>
              <w:numPr>
                <w:ilvl w:val="0"/>
                <w:numId w:val="34"/>
              </w:numPr>
              <w:tabs>
                <w:tab w:val="left" w:pos="462"/>
              </w:tabs>
              <w:spacing w:before="120" w:after="0" w:line="240" w:lineRule="auto"/>
              <w:ind w:left="461" w:right="0" w:hanging="454"/>
              <w:jc w:val="left"/>
              <w:rPr>
                <w:sz w:val="18"/>
              </w:rPr>
            </w:pPr>
            <w:r>
              <w:rPr>
                <w:sz w:val="18"/>
              </w:rPr>
              <w:t>药物治疗方案和合理使用</w:t>
            </w:r>
          </w:p>
          <w:p>
            <w:pPr>
              <w:pStyle w:val="9"/>
              <w:numPr>
                <w:ilvl w:val="0"/>
                <w:numId w:val="34"/>
              </w:numPr>
              <w:tabs>
                <w:tab w:val="left" w:pos="462"/>
              </w:tabs>
              <w:spacing w:before="81" w:after="0" w:line="240" w:lineRule="auto"/>
              <w:ind w:left="461" w:right="0" w:hanging="454"/>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840" w:type="dxa"/>
            <w:vMerge w:val="continue"/>
            <w:tcBorders>
              <w:top w:val="nil"/>
            </w:tcBorders>
          </w:tcPr>
          <w:p>
            <w:pPr>
              <w:rPr>
                <w:sz w:val="2"/>
                <w:szCs w:val="2"/>
              </w:rPr>
            </w:pPr>
          </w:p>
        </w:tc>
        <w:tc>
          <w:tcPr>
            <w:tcW w:w="1766" w:type="dxa"/>
          </w:tcPr>
          <w:p>
            <w:pPr>
              <w:pStyle w:val="9"/>
              <w:spacing w:before="3"/>
              <w:rPr>
                <w:b/>
                <w:sz w:val="22"/>
              </w:rPr>
            </w:pPr>
          </w:p>
          <w:p>
            <w:pPr>
              <w:pStyle w:val="9"/>
              <w:ind w:left="8"/>
              <w:rPr>
                <w:sz w:val="18"/>
              </w:rPr>
            </w:pPr>
            <w:r>
              <w:rPr>
                <w:sz w:val="18"/>
              </w:rPr>
              <w:t>（五）痴呆</w:t>
            </w:r>
          </w:p>
        </w:tc>
        <w:tc>
          <w:tcPr>
            <w:tcW w:w="2304" w:type="dxa"/>
          </w:tcPr>
          <w:p>
            <w:pPr>
              <w:pStyle w:val="9"/>
              <w:spacing w:before="3"/>
              <w:rPr>
                <w:b/>
                <w:sz w:val="22"/>
              </w:rPr>
            </w:pPr>
          </w:p>
          <w:p>
            <w:pPr>
              <w:pStyle w:val="9"/>
              <w:ind w:left="8"/>
              <w:rPr>
                <w:sz w:val="18"/>
              </w:rPr>
            </w:pPr>
            <w:r>
              <w:rPr>
                <w:rFonts w:ascii="Times New Roman" w:eastAsia="Times New Roman"/>
                <w:sz w:val="18"/>
              </w:rPr>
              <w:t>1154.</w:t>
            </w:r>
            <w:r>
              <w:rPr>
                <w:sz w:val="18"/>
              </w:rPr>
              <w:t>临床基础</w:t>
            </w:r>
          </w:p>
        </w:tc>
        <w:tc>
          <w:tcPr>
            <w:tcW w:w="3403" w:type="dxa"/>
          </w:tcPr>
          <w:p>
            <w:pPr>
              <w:pStyle w:val="9"/>
              <w:numPr>
                <w:ilvl w:val="0"/>
                <w:numId w:val="35"/>
              </w:numPr>
              <w:tabs>
                <w:tab w:val="left" w:pos="462"/>
              </w:tabs>
              <w:spacing w:before="129" w:after="0" w:line="240" w:lineRule="auto"/>
              <w:ind w:left="461" w:right="0" w:hanging="454"/>
              <w:jc w:val="left"/>
              <w:rPr>
                <w:sz w:val="18"/>
              </w:rPr>
            </w:pPr>
            <w:r>
              <w:rPr>
                <w:sz w:val="18"/>
              </w:rPr>
              <w:t>临床表现与病因分类</w:t>
            </w:r>
          </w:p>
          <w:p>
            <w:pPr>
              <w:pStyle w:val="9"/>
              <w:numPr>
                <w:ilvl w:val="0"/>
                <w:numId w:val="35"/>
              </w:numPr>
              <w:tabs>
                <w:tab w:val="left" w:pos="462"/>
              </w:tabs>
              <w:spacing w:before="82" w:after="0" w:line="240" w:lineRule="auto"/>
              <w:ind w:left="461" w:right="0" w:hanging="454"/>
              <w:jc w:val="left"/>
              <w:rPr>
                <w:sz w:val="18"/>
              </w:rPr>
            </w:pPr>
            <w:r>
              <w:rPr>
                <w:sz w:val="18"/>
              </w:rPr>
              <w:t>一般治疗原则</w:t>
            </w:r>
          </w:p>
        </w:tc>
      </w:tr>
    </w:tbl>
    <w:p>
      <w:pPr>
        <w:spacing w:after="0" w:line="240" w:lineRule="auto"/>
        <w:jc w:val="left"/>
        <w:rPr>
          <w:sz w:val="18"/>
        </w:rPr>
        <w:sectPr>
          <w:pgSz w:w="11910" w:h="16840"/>
          <w:pgMar w:top="1420" w:right="1580" w:bottom="280" w:left="1660" w:header="897" w:footer="0" w:gutter="0"/>
        </w:sectPr>
      </w:pPr>
    </w:p>
    <w:p>
      <w:pPr>
        <w:spacing w:before="108"/>
        <w:ind w:left="1737" w:right="1814" w:firstLine="0"/>
        <w:jc w:val="center"/>
        <w:rPr>
          <w:b/>
          <w:sz w:val="21"/>
        </w:rPr>
      </w:pPr>
      <w:r>
        <w:rPr>
          <w:b/>
          <w:sz w:val="21"/>
        </w:rPr>
        <w:t>续表</w:t>
      </w:r>
    </w:p>
    <w:p>
      <w:pPr>
        <w:pStyle w:val="3"/>
        <w:rPr>
          <w:b/>
          <w:sz w:val="7"/>
        </w:rPr>
      </w:pPr>
    </w:p>
    <w:tbl>
      <w:tblPr>
        <w:tblStyle w:val="5"/>
        <w:tblW w:w="0" w:type="auto"/>
        <w:tblInd w:w="2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1771"/>
        <w:gridCol w:w="2304"/>
        <w:gridCol w:w="3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840" w:type="dxa"/>
          </w:tcPr>
          <w:p>
            <w:pPr>
              <w:pStyle w:val="9"/>
              <w:spacing w:before="135"/>
              <w:ind w:left="148"/>
              <w:rPr>
                <w:b/>
                <w:sz w:val="18"/>
              </w:rPr>
            </w:pPr>
            <w:r>
              <w:rPr>
                <w:b/>
                <w:sz w:val="18"/>
              </w:rPr>
              <w:t>大单元</w:t>
            </w:r>
          </w:p>
        </w:tc>
        <w:tc>
          <w:tcPr>
            <w:tcW w:w="1771" w:type="dxa"/>
          </w:tcPr>
          <w:p>
            <w:pPr>
              <w:pStyle w:val="9"/>
              <w:spacing w:before="135"/>
              <w:ind w:left="593" w:right="583"/>
              <w:jc w:val="center"/>
              <w:rPr>
                <w:b/>
                <w:sz w:val="18"/>
              </w:rPr>
            </w:pPr>
            <w:r>
              <w:rPr>
                <w:b/>
                <w:sz w:val="18"/>
              </w:rPr>
              <w:t>小单元</w:t>
            </w:r>
          </w:p>
        </w:tc>
        <w:tc>
          <w:tcPr>
            <w:tcW w:w="2304" w:type="dxa"/>
          </w:tcPr>
          <w:p>
            <w:pPr>
              <w:pStyle w:val="9"/>
              <w:spacing w:before="135"/>
              <w:ind w:left="949" w:right="939"/>
              <w:jc w:val="center"/>
              <w:rPr>
                <w:b/>
                <w:sz w:val="18"/>
              </w:rPr>
            </w:pPr>
            <w:r>
              <w:rPr>
                <w:b/>
                <w:sz w:val="18"/>
              </w:rPr>
              <w:t>细目</w:t>
            </w:r>
          </w:p>
        </w:tc>
        <w:tc>
          <w:tcPr>
            <w:tcW w:w="3266" w:type="dxa"/>
          </w:tcPr>
          <w:p>
            <w:pPr>
              <w:pStyle w:val="9"/>
              <w:spacing w:before="135"/>
              <w:ind w:left="1431" w:right="1423"/>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40"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5"/>
              <w:rPr>
                <w:b/>
                <w:sz w:val="15"/>
              </w:rPr>
            </w:pPr>
          </w:p>
          <w:p>
            <w:pPr>
              <w:pStyle w:val="9"/>
              <w:ind w:left="9"/>
              <w:rPr>
                <w:sz w:val="18"/>
              </w:rPr>
            </w:pPr>
            <w:r>
              <w:rPr>
                <w:sz w:val="18"/>
              </w:rPr>
              <w:t>八</w:t>
            </w:r>
          </w:p>
          <w:p>
            <w:pPr>
              <w:pStyle w:val="9"/>
              <w:spacing w:before="81" w:line="324" w:lineRule="auto"/>
              <w:ind w:left="9" w:right="-15"/>
              <w:jc w:val="both"/>
              <w:rPr>
                <w:sz w:val="18"/>
              </w:rPr>
            </w:pPr>
            <w:r>
              <w:rPr>
                <w:sz w:val="18"/>
              </w:rPr>
              <w:t>神经精神系统常见疾病</w:t>
            </w:r>
          </w:p>
        </w:tc>
        <w:tc>
          <w:tcPr>
            <w:tcW w:w="1771" w:type="dxa"/>
          </w:tcPr>
          <w:p>
            <w:pPr>
              <w:pStyle w:val="9"/>
              <w:spacing w:before="7"/>
              <w:rPr>
                <w:b/>
                <w:sz w:val="21"/>
              </w:rPr>
            </w:pPr>
          </w:p>
          <w:p>
            <w:pPr>
              <w:pStyle w:val="9"/>
              <w:ind w:left="9"/>
              <w:rPr>
                <w:sz w:val="18"/>
              </w:rPr>
            </w:pPr>
            <w:r>
              <w:rPr>
                <w:sz w:val="18"/>
              </w:rPr>
              <w:t>（五）痴呆</w:t>
            </w:r>
          </w:p>
        </w:tc>
        <w:tc>
          <w:tcPr>
            <w:tcW w:w="2304" w:type="dxa"/>
          </w:tcPr>
          <w:p>
            <w:pPr>
              <w:pStyle w:val="9"/>
              <w:spacing w:before="7"/>
              <w:rPr>
                <w:b/>
                <w:sz w:val="21"/>
              </w:rPr>
            </w:pPr>
          </w:p>
          <w:p>
            <w:pPr>
              <w:pStyle w:val="9"/>
              <w:ind w:left="9"/>
              <w:rPr>
                <w:sz w:val="18"/>
              </w:rPr>
            </w:pPr>
            <w:r>
              <w:rPr>
                <w:rFonts w:ascii="Times New Roman" w:eastAsia="Times New Roman"/>
                <w:sz w:val="18"/>
              </w:rPr>
              <w:t>1155.</w:t>
            </w:r>
            <w:r>
              <w:rPr>
                <w:sz w:val="18"/>
              </w:rPr>
              <w:t>药物治疗</w:t>
            </w:r>
          </w:p>
        </w:tc>
        <w:tc>
          <w:tcPr>
            <w:tcW w:w="3266" w:type="dxa"/>
          </w:tcPr>
          <w:p>
            <w:pPr>
              <w:pStyle w:val="9"/>
              <w:numPr>
                <w:ilvl w:val="0"/>
                <w:numId w:val="36"/>
              </w:numPr>
              <w:tabs>
                <w:tab w:val="left" w:pos="460"/>
              </w:tabs>
              <w:spacing w:before="120" w:after="0" w:line="240" w:lineRule="auto"/>
              <w:ind w:left="459" w:right="0" w:hanging="451"/>
              <w:jc w:val="left"/>
              <w:rPr>
                <w:sz w:val="18"/>
              </w:rPr>
            </w:pPr>
            <w:r>
              <w:rPr>
                <w:sz w:val="18"/>
              </w:rPr>
              <w:t>治疗药物</w:t>
            </w:r>
          </w:p>
          <w:p>
            <w:pPr>
              <w:pStyle w:val="9"/>
              <w:numPr>
                <w:ilvl w:val="0"/>
                <w:numId w:val="36"/>
              </w:numPr>
              <w:tabs>
                <w:tab w:val="left" w:pos="460"/>
              </w:tabs>
              <w:spacing w:before="82" w:after="0" w:line="240" w:lineRule="auto"/>
              <w:ind w:left="459" w:right="0" w:hanging="451"/>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840" w:type="dxa"/>
            <w:vMerge w:val="continue"/>
            <w:tcBorders>
              <w:top w:val="nil"/>
            </w:tcBorders>
          </w:tcPr>
          <w:p>
            <w:pPr>
              <w:rPr>
                <w:sz w:val="2"/>
                <w:szCs w:val="2"/>
              </w:rPr>
            </w:pPr>
          </w:p>
        </w:tc>
        <w:tc>
          <w:tcPr>
            <w:tcW w:w="1771" w:type="dxa"/>
            <w:vMerge w:val="restart"/>
          </w:tcPr>
          <w:p>
            <w:pPr>
              <w:pStyle w:val="9"/>
              <w:rPr>
                <w:b/>
                <w:sz w:val="18"/>
              </w:rPr>
            </w:pPr>
          </w:p>
          <w:p>
            <w:pPr>
              <w:pStyle w:val="9"/>
              <w:rPr>
                <w:b/>
                <w:sz w:val="18"/>
              </w:rPr>
            </w:pPr>
          </w:p>
          <w:p>
            <w:pPr>
              <w:pStyle w:val="9"/>
              <w:rPr>
                <w:b/>
                <w:sz w:val="18"/>
              </w:rPr>
            </w:pPr>
          </w:p>
          <w:p>
            <w:pPr>
              <w:pStyle w:val="9"/>
              <w:spacing w:before="141"/>
              <w:ind w:left="9"/>
              <w:rPr>
                <w:sz w:val="18"/>
              </w:rPr>
            </w:pPr>
            <w:r>
              <w:rPr>
                <w:sz w:val="18"/>
              </w:rPr>
              <w:t>（六）焦虑障碍</w:t>
            </w:r>
          </w:p>
        </w:tc>
        <w:tc>
          <w:tcPr>
            <w:tcW w:w="2304" w:type="dxa"/>
          </w:tcPr>
          <w:p>
            <w:pPr>
              <w:pStyle w:val="9"/>
              <w:rPr>
                <w:b/>
                <w:sz w:val="20"/>
              </w:rPr>
            </w:pPr>
          </w:p>
          <w:p>
            <w:pPr>
              <w:pStyle w:val="9"/>
              <w:spacing w:before="1"/>
              <w:rPr>
                <w:b/>
                <w:sz w:val="14"/>
              </w:rPr>
            </w:pPr>
          </w:p>
          <w:p>
            <w:pPr>
              <w:pStyle w:val="9"/>
              <w:ind w:left="9"/>
              <w:rPr>
                <w:sz w:val="18"/>
              </w:rPr>
            </w:pPr>
            <w:r>
              <w:rPr>
                <w:rFonts w:ascii="Times New Roman" w:eastAsia="Times New Roman"/>
                <w:sz w:val="18"/>
              </w:rPr>
              <w:t>1156.</w:t>
            </w:r>
            <w:r>
              <w:rPr>
                <w:sz w:val="18"/>
              </w:rPr>
              <w:t>临床基础</w:t>
            </w:r>
          </w:p>
        </w:tc>
        <w:tc>
          <w:tcPr>
            <w:tcW w:w="3266" w:type="dxa"/>
          </w:tcPr>
          <w:p>
            <w:pPr>
              <w:pStyle w:val="9"/>
              <w:numPr>
                <w:ilvl w:val="0"/>
                <w:numId w:val="37"/>
              </w:numPr>
              <w:tabs>
                <w:tab w:val="left" w:pos="460"/>
              </w:tabs>
              <w:spacing w:before="125" w:after="0" w:line="240" w:lineRule="auto"/>
              <w:ind w:left="459" w:right="0" w:hanging="451"/>
              <w:jc w:val="left"/>
              <w:rPr>
                <w:sz w:val="18"/>
              </w:rPr>
            </w:pPr>
            <w:r>
              <w:rPr>
                <w:sz w:val="18"/>
              </w:rPr>
              <w:t>病因与发病机制</w:t>
            </w:r>
          </w:p>
          <w:p>
            <w:pPr>
              <w:pStyle w:val="9"/>
              <w:numPr>
                <w:ilvl w:val="0"/>
                <w:numId w:val="37"/>
              </w:numPr>
              <w:tabs>
                <w:tab w:val="left" w:pos="460"/>
              </w:tabs>
              <w:spacing w:before="81" w:after="0" w:line="240" w:lineRule="auto"/>
              <w:ind w:left="459" w:right="0" w:hanging="451"/>
              <w:jc w:val="left"/>
              <w:rPr>
                <w:sz w:val="18"/>
              </w:rPr>
            </w:pPr>
            <w:r>
              <w:rPr>
                <w:sz w:val="18"/>
              </w:rPr>
              <w:t>临床表现与诊断</w:t>
            </w:r>
          </w:p>
          <w:p>
            <w:pPr>
              <w:pStyle w:val="9"/>
              <w:numPr>
                <w:ilvl w:val="0"/>
                <w:numId w:val="37"/>
              </w:numPr>
              <w:tabs>
                <w:tab w:val="left" w:pos="460"/>
              </w:tabs>
              <w:spacing w:before="82" w:after="0" w:line="240" w:lineRule="auto"/>
              <w:ind w:left="459" w:right="0" w:hanging="451"/>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spacing w:before="7"/>
              <w:rPr>
                <w:b/>
                <w:sz w:val="21"/>
              </w:rPr>
            </w:pPr>
          </w:p>
          <w:p>
            <w:pPr>
              <w:pStyle w:val="9"/>
              <w:ind w:left="9"/>
              <w:rPr>
                <w:sz w:val="18"/>
              </w:rPr>
            </w:pPr>
            <w:r>
              <w:rPr>
                <w:rFonts w:ascii="Times New Roman" w:eastAsia="Times New Roman"/>
                <w:sz w:val="18"/>
              </w:rPr>
              <w:t>1157.</w:t>
            </w:r>
            <w:r>
              <w:rPr>
                <w:sz w:val="18"/>
              </w:rPr>
              <w:t>药物治疗</w:t>
            </w:r>
          </w:p>
        </w:tc>
        <w:tc>
          <w:tcPr>
            <w:tcW w:w="3266" w:type="dxa"/>
          </w:tcPr>
          <w:p>
            <w:pPr>
              <w:pStyle w:val="9"/>
              <w:numPr>
                <w:ilvl w:val="0"/>
                <w:numId w:val="38"/>
              </w:numPr>
              <w:tabs>
                <w:tab w:val="left" w:pos="460"/>
              </w:tabs>
              <w:spacing w:before="120" w:after="0" w:line="240" w:lineRule="auto"/>
              <w:ind w:left="459" w:right="0" w:hanging="451"/>
              <w:jc w:val="left"/>
              <w:rPr>
                <w:sz w:val="18"/>
              </w:rPr>
            </w:pPr>
            <w:r>
              <w:rPr>
                <w:sz w:val="18"/>
              </w:rPr>
              <w:t>药物治疗方案和合理使用</w:t>
            </w:r>
          </w:p>
          <w:p>
            <w:pPr>
              <w:pStyle w:val="9"/>
              <w:numPr>
                <w:ilvl w:val="0"/>
                <w:numId w:val="38"/>
              </w:numPr>
              <w:tabs>
                <w:tab w:val="left" w:pos="460"/>
              </w:tabs>
              <w:spacing w:before="81" w:after="0" w:line="240" w:lineRule="auto"/>
              <w:ind w:left="459" w:right="0" w:hanging="451"/>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840" w:type="dxa"/>
            <w:vMerge w:val="continue"/>
            <w:tcBorders>
              <w:top w:val="nil"/>
            </w:tcBorders>
          </w:tcPr>
          <w:p>
            <w:pPr>
              <w:rPr>
                <w:sz w:val="2"/>
                <w:szCs w:val="2"/>
              </w:rPr>
            </w:pPr>
          </w:p>
        </w:tc>
        <w:tc>
          <w:tcPr>
            <w:tcW w:w="1771" w:type="dxa"/>
            <w:vMerge w:val="restart"/>
          </w:tcPr>
          <w:p>
            <w:pPr>
              <w:pStyle w:val="9"/>
              <w:rPr>
                <w:b/>
                <w:sz w:val="18"/>
              </w:rPr>
            </w:pPr>
          </w:p>
          <w:p>
            <w:pPr>
              <w:pStyle w:val="9"/>
              <w:rPr>
                <w:b/>
                <w:sz w:val="18"/>
              </w:rPr>
            </w:pPr>
          </w:p>
          <w:p>
            <w:pPr>
              <w:pStyle w:val="9"/>
              <w:rPr>
                <w:b/>
                <w:sz w:val="18"/>
              </w:rPr>
            </w:pPr>
          </w:p>
          <w:p>
            <w:pPr>
              <w:pStyle w:val="9"/>
              <w:spacing w:before="138"/>
              <w:ind w:left="9"/>
              <w:rPr>
                <w:sz w:val="18"/>
              </w:rPr>
            </w:pPr>
            <w:r>
              <w:rPr>
                <w:sz w:val="18"/>
              </w:rPr>
              <w:t>（七）抑郁症</w:t>
            </w:r>
          </w:p>
        </w:tc>
        <w:tc>
          <w:tcPr>
            <w:tcW w:w="2304" w:type="dxa"/>
          </w:tcPr>
          <w:p>
            <w:pPr>
              <w:pStyle w:val="9"/>
              <w:rPr>
                <w:b/>
                <w:sz w:val="20"/>
              </w:rPr>
            </w:pPr>
          </w:p>
          <w:p>
            <w:pPr>
              <w:pStyle w:val="9"/>
              <w:spacing w:before="178"/>
              <w:ind w:left="9"/>
              <w:rPr>
                <w:sz w:val="18"/>
              </w:rPr>
            </w:pPr>
            <w:r>
              <w:rPr>
                <w:rFonts w:ascii="Times New Roman" w:eastAsia="Times New Roman"/>
                <w:sz w:val="18"/>
              </w:rPr>
              <w:t>1158.</w:t>
            </w:r>
            <w:r>
              <w:rPr>
                <w:sz w:val="18"/>
              </w:rPr>
              <w:t>临床基础</w:t>
            </w:r>
          </w:p>
        </w:tc>
        <w:tc>
          <w:tcPr>
            <w:tcW w:w="3266" w:type="dxa"/>
          </w:tcPr>
          <w:p>
            <w:pPr>
              <w:pStyle w:val="9"/>
              <w:numPr>
                <w:ilvl w:val="0"/>
                <w:numId w:val="39"/>
              </w:numPr>
              <w:tabs>
                <w:tab w:val="left" w:pos="460"/>
              </w:tabs>
              <w:spacing w:before="122" w:after="0" w:line="240" w:lineRule="auto"/>
              <w:ind w:left="459" w:right="0" w:hanging="451"/>
              <w:jc w:val="left"/>
              <w:rPr>
                <w:sz w:val="18"/>
              </w:rPr>
            </w:pPr>
            <w:r>
              <w:rPr>
                <w:sz w:val="18"/>
              </w:rPr>
              <w:t>病因与发病机制</w:t>
            </w:r>
          </w:p>
          <w:p>
            <w:pPr>
              <w:pStyle w:val="9"/>
              <w:numPr>
                <w:ilvl w:val="0"/>
                <w:numId w:val="39"/>
              </w:numPr>
              <w:tabs>
                <w:tab w:val="left" w:pos="460"/>
              </w:tabs>
              <w:spacing w:before="82" w:after="0" w:line="240" w:lineRule="auto"/>
              <w:ind w:left="459" w:right="0" w:hanging="451"/>
              <w:jc w:val="left"/>
              <w:rPr>
                <w:sz w:val="18"/>
              </w:rPr>
            </w:pPr>
            <w:r>
              <w:rPr>
                <w:sz w:val="18"/>
              </w:rPr>
              <w:t>临床表现与诊断</w:t>
            </w:r>
          </w:p>
          <w:p>
            <w:pPr>
              <w:pStyle w:val="9"/>
              <w:numPr>
                <w:ilvl w:val="0"/>
                <w:numId w:val="39"/>
              </w:numPr>
              <w:tabs>
                <w:tab w:val="left" w:pos="460"/>
              </w:tabs>
              <w:spacing w:before="81" w:after="0" w:line="240" w:lineRule="auto"/>
              <w:ind w:left="459" w:right="0" w:hanging="451"/>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spacing w:before="6"/>
              <w:rPr>
                <w:b/>
                <w:sz w:val="21"/>
              </w:rPr>
            </w:pPr>
          </w:p>
          <w:p>
            <w:pPr>
              <w:pStyle w:val="9"/>
              <w:spacing w:before="1"/>
              <w:ind w:left="9"/>
              <w:rPr>
                <w:sz w:val="18"/>
              </w:rPr>
            </w:pPr>
            <w:r>
              <w:rPr>
                <w:rFonts w:ascii="Times New Roman" w:eastAsia="Times New Roman"/>
                <w:sz w:val="18"/>
              </w:rPr>
              <w:t>1159.</w:t>
            </w:r>
            <w:r>
              <w:rPr>
                <w:sz w:val="18"/>
              </w:rPr>
              <w:t>药物治疗</w:t>
            </w:r>
          </w:p>
        </w:tc>
        <w:tc>
          <w:tcPr>
            <w:tcW w:w="3266" w:type="dxa"/>
          </w:tcPr>
          <w:p>
            <w:pPr>
              <w:pStyle w:val="9"/>
              <w:numPr>
                <w:ilvl w:val="0"/>
                <w:numId w:val="40"/>
              </w:numPr>
              <w:tabs>
                <w:tab w:val="left" w:pos="460"/>
              </w:tabs>
              <w:spacing w:before="120" w:after="0" w:line="240" w:lineRule="auto"/>
              <w:ind w:left="459" w:right="0" w:hanging="451"/>
              <w:jc w:val="left"/>
              <w:rPr>
                <w:sz w:val="18"/>
              </w:rPr>
            </w:pPr>
            <w:r>
              <w:rPr>
                <w:sz w:val="18"/>
              </w:rPr>
              <w:t>药物治疗方案和合理使用</w:t>
            </w:r>
          </w:p>
          <w:p>
            <w:pPr>
              <w:pStyle w:val="9"/>
              <w:numPr>
                <w:ilvl w:val="0"/>
                <w:numId w:val="40"/>
              </w:numPr>
              <w:tabs>
                <w:tab w:val="left" w:pos="460"/>
              </w:tabs>
              <w:spacing w:before="81" w:after="0" w:line="240" w:lineRule="auto"/>
              <w:ind w:left="459" w:right="0" w:hanging="451"/>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40" w:type="dxa"/>
            <w:vMerge w:val="continue"/>
            <w:tcBorders>
              <w:top w:val="nil"/>
            </w:tcBorders>
          </w:tcPr>
          <w:p>
            <w:pPr>
              <w:rPr>
                <w:sz w:val="2"/>
                <w:szCs w:val="2"/>
              </w:rPr>
            </w:pPr>
          </w:p>
        </w:tc>
        <w:tc>
          <w:tcPr>
            <w:tcW w:w="1771" w:type="dxa"/>
            <w:vMerge w:val="restart"/>
          </w:tcPr>
          <w:p>
            <w:pPr>
              <w:pStyle w:val="9"/>
              <w:rPr>
                <w:b/>
                <w:sz w:val="18"/>
              </w:rPr>
            </w:pPr>
          </w:p>
          <w:p>
            <w:pPr>
              <w:pStyle w:val="9"/>
              <w:rPr>
                <w:b/>
                <w:sz w:val="18"/>
              </w:rPr>
            </w:pPr>
          </w:p>
          <w:p>
            <w:pPr>
              <w:pStyle w:val="9"/>
              <w:spacing w:before="5"/>
              <w:rPr>
                <w:b/>
                <w:sz w:val="16"/>
              </w:rPr>
            </w:pPr>
          </w:p>
          <w:p>
            <w:pPr>
              <w:pStyle w:val="9"/>
              <w:ind w:left="9"/>
              <w:rPr>
                <w:sz w:val="18"/>
              </w:rPr>
            </w:pPr>
            <w:r>
              <w:rPr>
                <w:sz w:val="18"/>
              </w:rPr>
              <w:t>（八）失眠症</w:t>
            </w:r>
          </w:p>
        </w:tc>
        <w:tc>
          <w:tcPr>
            <w:tcW w:w="2304" w:type="dxa"/>
          </w:tcPr>
          <w:p>
            <w:pPr>
              <w:pStyle w:val="9"/>
              <w:spacing w:before="6"/>
              <w:rPr>
                <w:b/>
                <w:sz w:val="21"/>
              </w:rPr>
            </w:pPr>
          </w:p>
          <w:p>
            <w:pPr>
              <w:pStyle w:val="9"/>
              <w:spacing w:before="1"/>
              <w:ind w:left="9"/>
              <w:rPr>
                <w:sz w:val="18"/>
              </w:rPr>
            </w:pPr>
            <w:r>
              <w:rPr>
                <w:rFonts w:ascii="Times New Roman" w:eastAsia="Times New Roman"/>
                <w:sz w:val="18"/>
              </w:rPr>
              <w:t>1160.</w:t>
            </w:r>
            <w:r>
              <w:rPr>
                <w:sz w:val="18"/>
              </w:rPr>
              <w:t>临床基础</w:t>
            </w:r>
          </w:p>
        </w:tc>
        <w:tc>
          <w:tcPr>
            <w:tcW w:w="3266" w:type="dxa"/>
          </w:tcPr>
          <w:p>
            <w:pPr>
              <w:pStyle w:val="9"/>
              <w:numPr>
                <w:ilvl w:val="0"/>
                <w:numId w:val="41"/>
              </w:numPr>
              <w:tabs>
                <w:tab w:val="left" w:pos="460"/>
              </w:tabs>
              <w:spacing w:before="120" w:after="0" w:line="240" w:lineRule="auto"/>
              <w:ind w:left="459" w:right="0" w:hanging="451"/>
              <w:jc w:val="left"/>
              <w:rPr>
                <w:sz w:val="18"/>
              </w:rPr>
            </w:pPr>
            <w:r>
              <w:rPr>
                <w:sz w:val="18"/>
              </w:rPr>
              <w:t>病因、临床表现与诊断</w:t>
            </w:r>
          </w:p>
          <w:p>
            <w:pPr>
              <w:pStyle w:val="9"/>
              <w:numPr>
                <w:ilvl w:val="0"/>
                <w:numId w:val="41"/>
              </w:numPr>
              <w:tabs>
                <w:tab w:val="left" w:pos="460"/>
              </w:tabs>
              <w:spacing w:before="81" w:after="0" w:line="240" w:lineRule="auto"/>
              <w:ind w:left="459" w:right="0" w:hanging="451"/>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spacing w:before="6"/>
              <w:rPr>
                <w:b/>
                <w:sz w:val="21"/>
              </w:rPr>
            </w:pPr>
          </w:p>
          <w:p>
            <w:pPr>
              <w:pStyle w:val="9"/>
              <w:spacing w:before="1"/>
              <w:ind w:left="9"/>
              <w:rPr>
                <w:sz w:val="18"/>
              </w:rPr>
            </w:pPr>
            <w:r>
              <w:rPr>
                <w:rFonts w:ascii="Times New Roman" w:eastAsia="Times New Roman"/>
                <w:sz w:val="18"/>
              </w:rPr>
              <w:t>1161.</w:t>
            </w:r>
            <w:r>
              <w:rPr>
                <w:sz w:val="18"/>
              </w:rPr>
              <w:t>药物治疗</w:t>
            </w:r>
          </w:p>
        </w:tc>
        <w:tc>
          <w:tcPr>
            <w:tcW w:w="3266" w:type="dxa"/>
          </w:tcPr>
          <w:p>
            <w:pPr>
              <w:pStyle w:val="9"/>
              <w:numPr>
                <w:ilvl w:val="0"/>
                <w:numId w:val="42"/>
              </w:numPr>
              <w:tabs>
                <w:tab w:val="left" w:pos="460"/>
              </w:tabs>
              <w:spacing w:before="120" w:after="0" w:line="240" w:lineRule="auto"/>
              <w:ind w:left="459" w:right="0" w:hanging="451"/>
              <w:jc w:val="left"/>
              <w:rPr>
                <w:sz w:val="18"/>
              </w:rPr>
            </w:pPr>
            <w:r>
              <w:rPr>
                <w:sz w:val="18"/>
              </w:rPr>
              <w:t>药物治疗方案和合理使用</w:t>
            </w:r>
          </w:p>
          <w:p>
            <w:pPr>
              <w:pStyle w:val="9"/>
              <w:numPr>
                <w:ilvl w:val="0"/>
                <w:numId w:val="42"/>
              </w:numPr>
              <w:tabs>
                <w:tab w:val="left" w:pos="460"/>
              </w:tabs>
              <w:spacing w:before="81" w:after="0" w:line="240" w:lineRule="auto"/>
              <w:ind w:left="459" w:right="0" w:hanging="451"/>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840"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44"/>
              <w:ind w:left="9"/>
              <w:rPr>
                <w:sz w:val="18"/>
              </w:rPr>
            </w:pPr>
            <w:r>
              <w:rPr>
                <w:sz w:val="18"/>
              </w:rPr>
              <w:t>九</w:t>
            </w:r>
          </w:p>
          <w:p>
            <w:pPr>
              <w:pStyle w:val="9"/>
              <w:spacing w:before="81" w:line="324" w:lineRule="auto"/>
              <w:ind w:left="9" w:right="-15"/>
              <w:rPr>
                <w:sz w:val="18"/>
              </w:rPr>
            </w:pPr>
            <w:r>
              <w:rPr>
                <w:spacing w:val="24"/>
                <w:sz w:val="18"/>
              </w:rPr>
              <w:t>消化系统常见疾病</w:t>
            </w:r>
          </w:p>
        </w:tc>
        <w:tc>
          <w:tcPr>
            <w:tcW w:w="1771" w:type="dxa"/>
            <w:vMerge w:val="restart"/>
          </w:tcPr>
          <w:p>
            <w:pPr>
              <w:pStyle w:val="9"/>
              <w:rPr>
                <w:b/>
                <w:sz w:val="18"/>
              </w:rPr>
            </w:pPr>
          </w:p>
          <w:p>
            <w:pPr>
              <w:pStyle w:val="9"/>
              <w:rPr>
                <w:b/>
                <w:sz w:val="18"/>
              </w:rPr>
            </w:pPr>
          </w:p>
          <w:p>
            <w:pPr>
              <w:pStyle w:val="9"/>
              <w:rPr>
                <w:b/>
                <w:sz w:val="18"/>
              </w:rPr>
            </w:pPr>
          </w:p>
          <w:p>
            <w:pPr>
              <w:pStyle w:val="9"/>
              <w:spacing w:before="141"/>
              <w:ind w:left="9"/>
              <w:rPr>
                <w:sz w:val="18"/>
              </w:rPr>
            </w:pPr>
            <w:r>
              <w:rPr>
                <w:sz w:val="18"/>
              </w:rPr>
              <w:t>（一）胃食管反流病</w:t>
            </w:r>
          </w:p>
        </w:tc>
        <w:tc>
          <w:tcPr>
            <w:tcW w:w="2304" w:type="dxa"/>
          </w:tcPr>
          <w:p>
            <w:pPr>
              <w:pStyle w:val="9"/>
              <w:rPr>
                <w:b/>
                <w:sz w:val="20"/>
              </w:rPr>
            </w:pPr>
          </w:p>
          <w:p>
            <w:pPr>
              <w:pStyle w:val="9"/>
              <w:spacing w:before="1"/>
              <w:rPr>
                <w:b/>
                <w:sz w:val="14"/>
              </w:rPr>
            </w:pPr>
          </w:p>
          <w:p>
            <w:pPr>
              <w:pStyle w:val="9"/>
              <w:ind w:left="9"/>
              <w:rPr>
                <w:sz w:val="18"/>
              </w:rPr>
            </w:pPr>
            <w:r>
              <w:rPr>
                <w:rFonts w:ascii="Times New Roman" w:eastAsia="Times New Roman"/>
                <w:sz w:val="18"/>
              </w:rPr>
              <w:t>1162.</w:t>
            </w:r>
            <w:r>
              <w:rPr>
                <w:sz w:val="18"/>
              </w:rPr>
              <w:t>临床基础</w:t>
            </w:r>
          </w:p>
        </w:tc>
        <w:tc>
          <w:tcPr>
            <w:tcW w:w="3266" w:type="dxa"/>
          </w:tcPr>
          <w:p>
            <w:pPr>
              <w:pStyle w:val="9"/>
              <w:numPr>
                <w:ilvl w:val="0"/>
                <w:numId w:val="43"/>
              </w:numPr>
              <w:tabs>
                <w:tab w:val="left" w:pos="460"/>
              </w:tabs>
              <w:spacing w:before="124" w:after="0" w:line="240" w:lineRule="auto"/>
              <w:ind w:left="459" w:right="0" w:hanging="451"/>
              <w:jc w:val="left"/>
              <w:rPr>
                <w:sz w:val="18"/>
              </w:rPr>
            </w:pPr>
            <w:r>
              <w:rPr>
                <w:sz w:val="18"/>
              </w:rPr>
              <w:t>病因和发病机制</w:t>
            </w:r>
          </w:p>
          <w:p>
            <w:pPr>
              <w:pStyle w:val="9"/>
              <w:numPr>
                <w:ilvl w:val="0"/>
                <w:numId w:val="43"/>
              </w:numPr>
              <w:tabs>
                <w:tab w:val="left" w:pos="460"/>
              </w:tabs>
              <w:spacing w:before="82" w:after="0" w:line="240" w:lineRule="auto"/>
              <w:ind w:left="459" w:right="0" w:hanging="451"/>
              <w:jc w:val="left"/>
              <w:rPr>
                <w:sz w:val="18"/>
              </w:rPr>
            </w:pPr>
            <w:r>
              <w:rPr>
                <w:sz w:val="18"/>
              </w:rPr>
              <w:t>临床表现与病情评估</w:t>
            </w:r>
          </w:p>
          <w:p>
            <w:pPr>
              <w:pStyle w:val="9"/>
              <w:numPr>
                <w:ilvl w:val="0"/>
                <w:numId w:val="43"/>
              </w:numPr>
              <w:tabs>
                <w:tab w:val="left" w:pos="460"/>
              </w:tabs>
              <w:spacing w:before="81" w:after="0" w:line="240" w:lineRule="auto"/>
              <w:ind w:left="459" w:right="0" w:hanging="451"/>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spacing w:before="6"/>
              <w:rPr>
                <w:b/>
                <w:sz w:val="21"/>
              </w:rPr>
            </w:pPr>
          </w:p>
          <w:p>
            <w:pPr>
              <w:pStyle w:val="9"/>
              <w:ind w:left="9"/>
              <w:rPr>
                <w:sz w:val="18"/>
              </w:rPr>
            </w:pPr>
            <w:r>
              <w:rPr>
                <w:rFonts w:ascii="Times New Roman" w:eastAsia="Times New Roman"/>
                <w:sz w:val="18"/>
              </w:rPr>
              <w:t>1163.</w:t>
            </w:r>
            <w:r>
              <w:rPr>
                <w:sz w:val="18"/>
              </w:rPr>
              <w:t>药物治疗</w:t>
            </w:r>
          </w:p>
        </w:tc>
        <w:tc>
          <w:tcPr>
            <w:tcW w:w="3266" w:type="dxa"/>
          </w:tcPr>
          <w:p>
            <w:pPr>
              <w:pStyle w:val="9"/>
              <w:numPr>
                <w:ilvl w:val="0"/>
                <w:numId w:val="44"/>
              </w:numPr>
              <w:tabs>
                <w:tab w:val="left" w:pos="460"/>
              </w:tabs>
              <w:spacing w:before="119" w:after="0" w:line="240" w:lineRule="auto"/>
              <w:ind w:left="459" w:right="0" w:hanging="451"/>
              <w:jc w:val="left"/>
              <w:rPr>
                <w:sz w:val="18"/>
              </w:rPr>
            </w:pPr>
            <w:r>
              <w:rPr>
                <w:sz w:val="18"/>
              </w:rPr>
              <w:t>药物治疗方案和合理使用</w:t>
            </w:r>
          </w:p>
          <w:p>
            <w:pPr>
              <w:pStyle w:val="9"/>
              <w:numPr>
                <w:ilvl w:val="0"/>
                <w:numId w:val="44"/>
              </w:numPr>
              <w:tabs>
                <w:tab w:val="left" w:pos="460"/>
              </w:tabs>
              <w:spacing w:before="82" w:after="0" w:line="240" w:lineRule="auto"/>
              <w:ind w:left="459" w:right="0" w:hanging="451"/>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840" w:type="dxa"/>
            <w:vMerge w:val="continue"/>
            <w:tcBorders>
              <w:top w:val="nil"/>
            </w:tcBorders>
          </w:tcPr>
          <w:p>
            <w:pPr>
              <w:rPr>
                <w:sz w:val="2"/>
                <w:szCs w:val="2"/>
              </w:rPr>
            </w:pPr>
          </w:p>
        </w:tc>
        <w:tc>
          <w:tcPr>
            <w:tcW w:w="1771" w:type="dxa"/>
            <w:vMerge w:val="restart"/>
          </w:tcPr>
          <w:p>
            <w:pPr>
              <w:pStyle w:val="9"/>
              <w:rPr>
                <w:b/>
                <w:sz w:val="18"/>
              </w:rPr>
            </w:pPr>
          </w:p>
          <w:p>
            <w:pPr>
              <w:pStyle w:val="9"/>
              <w:rPr>
                <w:b/>
                <w:sz w:val="18"/>
              </w:rPr>
            </w:pPr>
          </w:p>
          <w:p>
            <w:pPr>
              <w:pStyle w:val="9"/>
              <w:rPr>
                <w:b/>
                <w:sz w:val="18"/>
              </w:rPr>
            </w:pPr>
          </w:p>
          <w:p>
            <w:pPr>
              <w:pStyle w:val="9"/>
              <w:spacing w:before="140"/>
              <w:ind w:left="9"/>
              <w:rPr>
                <w:sz w:val="18"/>
              </w:rPr>
            </w:pPr>
            <w:r>
              <w:rPr>
                <w:sz w:val="18"/>
              </w:rPr>
              <w:t>（二）消化性溃疡</w:t>
            </w:r>
          </w:p>
        </w:tc>
        <w:tc>
          <w:tcPr>
            <w:tcW w:w="2304" w:type="dxa"/>
          </w:tcPr>
          <w:p>
            <w:pPr>
              <w:pStyle w:val="9"/>
              <w:rPr>
                <w:b/>
                <w:sz w:val="20"/>
              </w:rPr>
            </w:pPr>
          </w:p>
          <w:p>
            <w:pPr>
              <w:pStyle w:val="9"/>
              <w:rPr>
                <w:b/>
                <w:sz w:val="14"/>
              </w:rPr>
            </w:pPr>
          </w:p>
          <w:p>
            <w:pPr>
              <w:pStyle w:val="9"/>
              <w:ind w:left="9"/>
              <w:rPr>
                <w:sz w:val="18"/>
              </w:rPr>
            </w:pPr>
            <w:r>
              <w:rPr>
                <w:rFonts w:ascii="Times New Roman" w:eastAsia="Times New Roman"/>
                <w:sz w:val="18"/>
              </w:rPr>
              <w:t>1164.</w:t>
            </w:r>
            <w:r>
              <w:rPr>
                <w:sz w:val="18"/>
              </w:rPr>
              <w:t>临床基础</w:t>
            </w:r>
          </w:p>
        </w:tc>
        <w:tc>
          <w:tcPr>
            <w:tcW w:w="3266" w:type="dxa"/>
          </w:tcPr>
          <w:p>
            <w:pPr>
              <w:pStyle w:val="9"/>
              <w:numPr>
                <w:ilvl w:val="0"/>
                <w:numId w:val="45"/>
              </w:numPr>
              <w:tabs>
                <w:tab w:val="left" w:pos="460"/>
              </w:tabs>
              <w:spacing w:before="124" w:after="0" w:line="240" w:lineRule="auto"/>
              <w:ind w:left="459" w:right="0" w:hanging="451"/>
              <w:jc w:val="left"/>
              <w:rPr>
                <w:sz w:val="18"/>
              </w:rPr>
            </w:pPr>
            <w:r>
              <w:rPr>
                <w:sz w:val="18"/>
              </w:rPr>
              <w:t>病因和发病机制</w:t>
            </w:r>
          </w:p>
          <w:p>
            <w:pPr>
              <w:pStyle w:val="9"/>
              <w:numPr>
                <w:ilvl w:val="0"/>
                <w:numId w:val="45"/>
              </w:numPr>
              <w:tabs>
                <w:tab w:val="left" w:pos="460"/>
              </w:tabs>
              <w:spacing w:before="81" w:after="0" w:line="240" w:lineRule="auto"/>
              <w:ind w:left="459" w:right="0" w:hanging="451"/>
              <w:jc w:val="left"/>
              <w:rPr>
                <w:sz w:val="18"/>
              </w:rPr>
            </w:pPr>
            <w:r>
              <w:rPr>
                <w:sz w:val="18"/>
              </w:rPr>
              <w:t>临床表现与病情评估</w:t>
            </w:r>
          </w:p>
          <w:p>
            <w:pPr>
              <w:pStyle w:val="9"/>
              <w:numPr>
                <w:ilvl w:val="0"/>
                <w:numId w:val="45"/>
              </w:numPr>
              <w:tabs>
                <w:tab w:val="left" w:pos="460"/>
              </w:tabs>
              <w:spacing w:before="82" w:after="0" w:line="240" w:lineRule="auto"/>
              <w:ind w:left="459" w:right="0" w:hanging="451"/>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spacing w:before="6"/>
              <w:rPr>
                <w:b/>
                <w:sz w:val="21"/>
              </w:rPr>
            </w:pPr>
          </w:p>
          <w:p>
            <w:pPr>
              <w:pStyle w:val="9"/>
              <w:ind w:left="9"/>
              <w:rPr>
                <w:sz w:val="18"/>
              </w:rPr>
            </w:pPr>
            <w:r>
              <w:rPr>
                <w:rFonts w:ascii="Times New Roman" w:eastAsia="Times New Roman"/>
                <w:sz w:val="18"/>
              </w:rPr>
              <w:t>1165.</w:t>
            </w:r>
            <w:r>
              <w:rPr>
                <w:sz w:val="18"/>
              </w:rPr>
              <w:t>药物治疗</w:t>
            </w:r>
          </w:p>
        </w:tc>
        <w:tc>
          <w:tcPr>
            <w:tcW w:w="3266" w:type="dxa"/>
          </w:tcPr>
          <w:p>
            <w:pPr>
              <w:pStyle w:val="9"/>
              <w:numPr>
                <w:ilvl w:val="0"/>
                <w:numId w:val="46"/>
              </w:numPr>
              <w:tabs>
                <w:tab w:val="left" w:pos="460"/>
              </w:tabs>
              <w:spacing w:before="119" w:after="0" w:line="240" w:lineRule="auto"/>
              <w:ind w:left="459" w:right="0" w:hanging="451"/>
              <w:jc w:val="left"/>
              <w:rPr>
                <w:sz w:val="18"/>
              </w:rPr>
            </w:pPr>
            <w:r>
              <w:rPr>
                <w:sz w:val="18"/>
              </w:rPr>
              <w:t>药物治疗方案和合理使用</w:t>
            </w:r>
          </w:p>
          <w:p>
            <w:pPr>
              <w:pStyle w:val="9"/>
              <w:numPr>
                <w:ilvl w:val="0"/>
                <w:numId w:val="46"/>
              </w:numPr>
              <w:tabs>
                <w:tab w:val="left" w:pos="460"/>
              </w:tabs>
              <w:spacing w:before="81" w:after="0" w:line="240" w:lineRule="auto"/>
              <w:ind w:left="459" w:right="0" w:hanging="451"/>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71" w:type="dxa"/>
            <w:vMerge w:val="restart"/>
          </w:tcPr>
          <w:p>
            <w:pPr>
              <w:pStyle w:val="9"/>
              <w:rPr>
                <w:b/>
                <w:sz w:val="18"/>
              </w:rPr>
            </w:pPr>
          </w:p>
          <w:p>
            <w:pPr>
              <w:pStyle w:val="9"/>
              <w:rPr>
                <w:b/>
                <w:sz w:val="18"/>
              </w:rPr>
            </w:pPr>
          </w:p>
          <w:p>
            <w:pPr>
              <w:pStyle w:val="9"/>
              <w:spacing w:before="4"/>
              <w:rPr>
                <w:b/>
                <w:sz w:val="16"/>
              </w:rPr>
            </w:pPr>
          </w:p>
          <w:p>
            <w:pPr>
              <w:pStyle w:val="9"/>
              <w:spacing w:before="1"/>
              <w:ind w:left="9"/>
              <w:rPr>
                <w:sz w:val="18"/>
              </w:rPr>
            </w:pPr>
            <w:r>
              <w:rPr>
                <w:sz w:val="18"/>
              </w:rPr>
              <w:t>（三）溃疡性结肠炎</w:t>
            </w:r>
          </w:p>
        </w:tc>
        <w:tc>
          <w:tcPr>
            <w:tcW w:w="2304" w:type="dxa"/>
          </w:tcPr>
          <w:p>
            <w:pPr>
              <w:pStyle w:val="9"/>
              <w:spacing w:before="6"/>
              <w:rPr>
                <w:b/>
                <w:sz w:val="21"/>
              </w:rPr>
            </w:pPr>
          </w:p>
          <w:p>
            <w:pPr>
              <w:pStyle w:val="9"/>
              <w:ind w:left="9"/>
              <w:rPr>
                <w:sz w:val="18"/>
              </w:rPr>
            </w:pPr>
            <w:r>
              <w:rPr>
                <w:rFonts w:ascii="Times New Roman" w:eastAsia="Times New Roman"/>
                <w:sz w:val="18"/>
              </w:rPr>
              <w:t>1166.</w:t>
            </w:r>
            <w:r>
              <w:rPr>
                <w:sz w:val="18"/>
              </w:rPr>
              <w:t>临床基础</w:t>
            </w:r>
          </w:p>
        </w:tc>
        <w:tc>
          <w:tcPr>
            <w:tcW w:w="3266" w:type="dxa"/>
          </w:tcPr>
          <w:p>
            <w:pPr>
              <w:pStyle w:val="9"/>
              <w:numPr>
                <w:ilvl w:val="0"/>
                <w:numId w:val="47"/>
              </w:numPr>
              <w:tabs>
                <w:tab w:val="left" w:pos="460"/>
              </w:tabs>
              <w:spacing w:before="119" w:after="0" w:line="240" w:lineRule="auto"/>
              <w:ind w:left="459" w:right="0" w:hanging="451"/>
              <w:jc w:val="left"/>
              <w:rPr>
                <w:sz w:val="18"/>
              </w:rPr>
            </w:pPr>
            <w:r>
              <w:rPr>
                <w:sz w:val="18"/>
              </w:rPr>
              <w:t>临床表现与病情评估</w:t>
            </w:r>
          </w:p>
          <w:p>
            <w:pPr>
              <w:pStyle w:val="9"/>
              <w:numPr>
                <w:ilvl w:val="0"/>
                <w:numId w:val="47"/>
              </w:numPr>
              <w:tabs>
                <w:tab w:val="left" w:pos="460"/>
              </w:tabs>
              <w:spacing w:before="81" w:after="0" w:line="240" w:lineRule="auto"/>
              <w:ind w:left="459" w:right="0" w:hanging="451"/>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spacing w:before="6"/>
              <w:rPr>
                <w:b/>
                <w:sz w:val="21"/>
              </w:rPr>
            </w:pPr>
          </w:p>
          <w:p>
            <w:pPr>
              <w:pStyle w:val="9"/>
              <w:ind w:left="9"/>
              <w:rPr>
                <w:sz w:val="18"/>
              </w:rPr>
            </w:pPr>
            <w:r>
              <w:rPr>
                <w:rFonts w:ascii="Times New Roman" w:eastAsia="Times New Roman"/>
                <w:sz w:val="18"/>
              </w:rPr>
              <w:t>1167.</w:t>
            </w:r>
            <w:r>
              <w:rPr>
                <w:sz w:val="18"/>
              </w:rPr>
              <w:t>药物治疗</w:t>
            </w:r>
          </w:p>
        </w:tc>
        <w:tc>
          <w:tcPr>
            <w:tcW w:w="3266" w:type="dxa"/>
          </w:tcPr>
          <w:p>
            <w:pPr>
              <w:pStyle w:val="9"/>
              <w:numPr>
                <w:ilvl w:val="0"/>
                <w:numId w:val="48"/>
              </w:numPr>
              <w:tabs>
                <w:tab w:val="left" w:pos="460"/>
              </w:tabs>
              <w:spacing w:before="119" w:after="0" w:line="240" w:lineRule="auto"/>
              <w:ind w:left="459" w:right="0" w:hanging="451"/>
              <w:jc w:val="left"/>
              <w:rPr>
                <w:sz w:val="18"/>
              </w:rPr>
            </w:pPr>
            <w:r>
              <w:rPr>
                <w:sz w:val="18"/>
              </w:rPr>
              <w:t>药物治疗方案和合理使用</w:t>
            </w:r>
          </w:p>
          <w:p>
            <w:pPr>
              <w:pStyle w:val="9"/>
              <w:numPr>
                <w:ilvl w:val="0"/>
                <w:numId w:val="48"/>
              </w:numPr>
              <w:tabs>
                <w:tab w:val="left" w:pos="460"/>
              </w:tabs>
              <w:spacing w:before="81" w:after="0" w:line="240" w:lineRule="auto"/>
              <w:ind w:left="459" w:right="0" w:hanging="451"/>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840" w:type="dxa"/>
            <w:vMerge w:val="continue"/>
            <w:tcBorders>
              <w:top w:val="nil"/>
            </w:tcBorders>
          </w:tcPr>
          <w:p>
            <w:pPr>
              <w:rPr>
                <w:sz w:val="2"/>
                <w:szCs w:val="2"/>
              </w:rPr>
            </w:pPr>
          </w:p>
        </w:tc>
        <w:tc>
          <w:tcPr>
            <w:tcW w:w="1771" w:type="dxa"/>
          </w:tcPr>
          <w:p>
            <w:pPr>
              <w:pStyle w:val="9"/>
              <w:spacing w:before="12"/>
              <w:rPr>
                <w:b/>
                <w:sz w:val="22"/>
              </w:rPr>
            </w:pPr>
          </w:p>
          <w:p>
            <w:pPr>
              <w:pStyle w:val="9"/>
              <w:ind w:left="9"/>
              <w:rPr>
                <w:sz w:val="18"/>
              </w:rPr>
            </w:pPr>
            <w:r>
              <w:rPr>
                <w:sz w:val="18"/>
              </w:rPr>
              <w:t>（四）肠易激综合征</w:t>
            </w:r>
          </w:p>
        </w:tc>
        <w:tc>
          <w:tcPr>
            <w:tcW w:w="2304" w:type="dxa"/>
          </w:tcPr>
          <w:p>
            <w:pPr>
              <w:pStyle w:val="9"/>
              <w:spacing w:before="12"/>
              <w:rPr>
                <w:b/>
                <w:sz w:val="22"/>
              </w:rPr>
            </w:pPr>
          </w:p>
          <w:p>
            <w:pPr>
              <w:pStyle w:val="9"/>
              <w:ind w:left="9"/>
              <w:rPr>
                <w:sz w:val="18"/>
              </w:rPr>
            </w:pPr>
            <w:r>
              <w:rPr>
                <w:rFonts w:ascii="Times New Roman" w:eastAsia="Times New Roman"/>
                <w:sz w:val="18"/>
              </w:rPr>
              <w:t>1168.</w:t>
            </w:r>
            <w:r>
              <w:rPr>
                <w:sz w:val="18"/>
              </w:rPr>
              <w:t>临床基础</w:t>
            </w:r>
          </w:p>
        </w:tc>
        <w:tc>
          <w:tcPr>
            <w:tcW w:w="3266" w:type="dxa"/>
          </w:tcPr>
          <w:p>
            <w:pPr>
              <w:pStyle w:val="9"/>
              <w:numPr>
                <w:ilvl w:val="0"/>
                <w:numId w:val="49"/>
              </w:numPr>
              <w:tabs>
                <w:tab w:val="left" w:pos="460"/>
              </w:tabs>
              <w:spacing w:before="138" w:after="0" w:line="240" w:lineRule="auto"/>
              <w:ind w:left="459" w:right="0" w:hanging="451"/>
              <w:jc w:val="left"/>
              <w:rPr>
                <w:sz w:val="18"/>
              </w:rPr>
            </w:pPr>
            <w:r>
              <w:rPr>
                <w:sz w:val="18"/>
              </w:rPr>
              <w:t>发病机制与临床表现</w:t>
            </w:r>
          </w:p>
          <w:p>
            <w:pPr>
              <w:pStyle w:val="9"/>
              <w:numPr>
                <w:ilvl w:val="0"/>
                <w:numId w:val="49"/>
              </w:numPr>
              <w:tabs>
                <w:tab w:val="left" w:pos="460"/>
              </w:tabs>
              <w:spacing w:before="81" w:after="0" w:line="240" w:lineRule="auto"/>
              <w:ind w:left="459" w:right="0" w:hanging="451"/>
              <w:jc w:val="left"/>
              <w:rPr>
                <w:sz w:val="18"/>
              </w:rPr>
            </w:pPr>
            <w:r>
              <w:rPr>
                <w:sz w:val="18"/>
              </w:rPr>
              <w:t>一般治疗原则</w:t>
            </w:r>
          </w:p>
        </w:tc>
      </w:tr>
    </w:tbl>
    <w:p>
      <w:pPr>
        <w:spacing w:after="0" w:line="240" w:lineRule="auto"/>
        <w:jc w:val="left"/>
        <w:rPr>
          <w:sz w:val="18"/>
        </w:rPr>
        <w:sectPr>
          <w:pgSz w:w="11910" w:h="16840"/>
          <w:pgMar w:top="1420" w:right="1580" w:bottom="280" w:left="1660" w:header="897" w:footer="0" w:gutter="0"/>
        </w:sectPr>
      </w:pPr>
    </w:p>
    <w:p>
      <w:pPr>
        <w:spacing w:before="108"/>
        <w:ind w:left="1737" w:right="1814" w:firstLine="0"/>
        <w:jc w:val="center"/>
        <w:rPr>
          <w:b/>
          <w:sz w:val="21"/>
        </w:rPr>
      </w:pPr>
      <w:r>
        <w:rPr>
          <w:b/>
          <w:sz w:val="21"/>
        </w:rPr>
        <w:t>续表</w:t>
      </w:r>
    </w:p>
    <w:p>
      <w:pPr>
        <w:pStyle w:val="3"/>
        <w:rPr>
          <w:b/>
          <w:sz w:val="7"/>
        </w:rPr>
      </w:pPr>
    </w:p>
    <w:tbl>
      <w:tblPr>
        <w:tblStyle w:val="5"/>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1766"/>
        <w:gridCol w:w="2304"/>
        <w:gridCol w:w="33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9" w:hRule="atLeast"/>
        </w:trPr>
        <w:tc>
          <w:tcPr>
            <w:tcW w:w="840" w:type="dxa"/>
          </w:tcPr>
          <w:p>
            <w:pPr>
              <w:pStyle w:val="9"/>
              <w:spacing w:before="135"/>
              <w:ind w:left="149"/>
              <w:rPr>
                <w:b/>
                <w:sz w:val="18"/>
              </w:rPr>
            </w:pPr>
            <w:r>
              <w:rPr>
                <w:b/>
                <w:sz w:val="18"/>
              </w:rPr>
              <w:t>大单元</w:t>
            </w:r>
          </w:p>
        </w:tc>
        <w:tc>
          <w:tcPr>
            <w:tcW w:w="1766" w:type="dxa"/>
          </w:tcPr>
          <w:p>
            <w:pPr>
              <w:pStyle w:val="9"/>
              <w:spacing w:before="135"/>
              <w:ind w:left="592" w:right="580"/>
              <w:jc w:val="center"/>
              <w:rPr>
                <w:b/>
                <w:sz w:val="18"/>
              </w:rPr>
            </w:pPr>
            <w:r>
              <w:rPr>
                <w:b/>
                <w:sz w:val="18"/>
              </w:rPr>
              <w:t>小单元</w:t>
            </w:r>
          </w:p>
        </w:tc>
        <w:tc>
          <w:tcPr>
            <w:tcW w:w="2304" w:type="dxa"/>
          </w:tcPr>
          <w:p>
            <w:pPr>
              <w:pStyle w:val="9"/>
              <w:spacing w:before="135"/>
              <w:ind w:left="949" w:right="941"/>
              <w:jc w:val="center"/>
              <w:rPr>
                <w:b/>
                <w:sz w:val="18"/>
              </w:rPr>
            </w:pPr>
            <w:r>
              <w:rPr>
                <w:b/>
                <w:sz w:val="18"/>
              </w:rPr>
              <w:t>细目</w:t>
            </w:r>
          </w:p>
        </w:tc>
        <w:tc>
          <w:tcPr>
            <w:tcW w:w="3346" w:type="dxa"/>
          </w:tcPr>
          <w:p>
            <w:pPr>
              <w:pStyle w:val="9"/>
              <w:spacing w:before="135"/>
              <w:ind w:left="1470" w:right="1463"/>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40" w:type="dxa"/>
            <w:vMerge w:val="restart"/>
            <w:textDirection w:val="tbRl"/>
          </w:tcPr>
          <w:p>
            <w:pPr>
              <w:pStyle w:val="9"/>
              <w:spacing w:before="7"/>
              <w:rPr>
                <w:b/>
                <w:sz w:val="17"/>
              </w:rPr>
            </w:pPr>
          </w:p>
          <w:p>
            <w:pPr>
              <w:pStyle w:val="9"/>
              <w:spacing w:before="1"/>
              <w:rPr>
                <w:sz w:val="18"/>
              </w:rPr>
            </w:pPr>
            <w:r>
              <w:rPr>
                <w:sz w:val="18"/>
              </w:rPr>
              <w:t>九消化系统常见疾病</w:t>
            </w:r>
          </w:p>
        </w:tc>
        <w:tc>
          <w:tcPr>
            <w:tcW w:w="1766" w:type="dxa"/>
          </w:tcPr>
          <w:p>
            <w:pPr>
              <w:pStyle w:val="9"/>
              <w:spacing w:before="7"/>
              <w:rPr>
                <w:b/>
                <w:sz w:val="21"/>
              </w:rPr>
            </w:pPr>
          </w:p>
          <w:p>
            <w:pPr>
              <w:pStyle w:val="9"/>
              <w:ind w:left="10"/>
              <w:rPr>
                <w:sz w:val="18"/>
              </w:rPr>
            </w:pPr>
            <w:r>
              <w:rPr>
                <w:sz w:val="18"/>
              </w:rPr>
              <w:t>（四）肠易激综合征</w:t>
            </w:r>
          </w:p>
        </w:tc>
        <w:tc>
          <w:tcPr>
            <w:tcW w:w="2304" w:type="dxa"/>
          </w:tcPr>
          <w:p>
            <w:pPr>
              <w:pStyle w:val="9"/>
              <w:spacing w:before="7"/>
              <w:rPr>
                <w:b/>
                <w:sz w:val="21"/>
              </w:rPr>
            </w:pPr>
          </w:p>
          <w:p>
            <w:pPr>
              <w:pStyle w:val="9"/>
              <w:ind w:left="8"/>
              <w:rPr>
                <w:sz w:val="18"/>
              </w:rPr>
            </w:pPr>
            <w:r>
              <w:rPr>
                <w:rFonts w:ascii="Times New Roman" w:eastAsia="Times New Roman"/>
                <w:sz w:val="18"/>
              </w:rPr>
              <w:t>1169.</w:t>
            </w:r>
            <w:r>
              <w:rPr>
                <w:sz w:val="18"/>
              </w:rPr>
              <w:t>药物治疗</w:t>
            </w:r>
          </w:p>
        </w:tc>
        <w:tc>
          <w:tcPr>
            <w:tcW w:w="3346" w:type="dxa"/>
          </w:tcPr>
          <w:p>
            <w:pPr>
              <w:pStyle w:val="9"/>
              <w:spacing w:before="120" w:line="324" w:lineRule="auto"/>
              <w:ind w:left="8" w:right="1345"/>
              <w:rPr>
                <w:sz w:val="18"/>
              </w:rPr>
            </w:pPr>
            <w:r>
              <w:rPr>
                <w:sz w:val="18"/>
              </w:rPr>
              <w:t>药物治疗方案和合理使用用药注意事项与患者教育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840" w:type="dxa"/>
            <w:vMerge w:val="continue"/>
            <w:tcBorders>
              <w:top w:val="nil"/>
            </w:tcBorders>
            <w:textDirection w:val="tbRl"/>
          </w:tcPr>
          <w:p>
            <w:pPr>
              <w:rPr>
                <w:sz w:val="2"/>
                <w:szCs w:val="2"/>
              </w:rPr>
            </w:pPr>
          </w:p>
        </w:tc>
        <w:tc>
          <w:tcPr>
            <w:tcW w:w="1766" w:type="dxa"/>
            <w:vMerge w:val="restart"/>
          </w:tcPr>
          <w:p>
            <w:pPr>
              <w:pStyle w:val="9"/>
              <w:rPr>
                <w:b/>
                <w:sz w:val="18"/>
              </w:rPr>
            </w:pPr>
          </w:p>
          <w:p>
            <w:pPr>
              <w:pStyle w:val="9"/>
              <w:rPr>
                <w:b/>
                <w:sz w:val="18"/>
              </w:rPr>
            </w:pPr>
          </w:p>
          <w:p>
            <w:pPr>
              <w:pStyle w:val="9"/>
              <w:rPr>
                <w:b/>
                <w:sz w:val="18"/>
              </w:rPr>
            </w:pPr>
          </w:p>
          <w:p>
            <w:pPr>
              <w:pStyle w:val="9"/>
              <w:spacing w:before="12"/>
              <w:rPr>
                <w:b/>
                <w:sz w:val="20"/>
              </w:rPr>
            </w:pPr>
          </w:p>
          <w:p>
            <w:pPr>
              <w:pStyle w:val="9"/>
              <w:ind w:left="10"/>
              <w:rPr>
                <w:sz w:val="18"/>
              </w:rPr>
            </w:pPr>
            <w:r>
              <w:rPr>
                <w:sz w:val="18"/>
              </w:rPr>
              <w:t>（五</w:t>
            </w:r>
            <w:r>
              <w:rPr>
                <w:spacing w:val="-56"/>
                <w:sz w:val="18"/>
              </w:rPr>
              <w:t>）</w:t>
            </w:r>
            <w:r>
              <w:rPr>
                <w:spacing w:val="-3"/>
                <w:sz w:val="18"/>
              </w:rPr>
              <w:t>胆石症与胆囊炎</w:t>
            </w:r>
          </w:p>
        </w:tc>
        <w:tc>
          <w:tcPr>
            <w:tcW w:w="2304" w:type="dxa"/>
          </w:tcPr>
          <w:p>
            <w:pPr>
              <w:pStyle w:val="9"/>
              <w:rPr>
                <w:b/>
                <w:sz w:val="20"/>
              </w:rPr>
            </w:pPr>
          </w:p>
          <w:p>
            <w:pPr>
              <w:pStyle w:val="9"/>
              <w:spacing w:before="4"/>
              <w:rPr>
                <w:b/>
                <w:sz w:val="19"/>
              </w:rPr>
            </w:pPr>
          </w:p>
          <w:p>
            <w:pPr>
              <w:pStyle w:val="9"/>
              <w:spacing w:before="1"/>
              <w:ind w:left="8"/>
              <w:rPr>
                <w:sz w:val="18"/>
              </w:rPr>
            </w:pPr>
            <w:r>
              <w:rPr>
                <w:rFonts w:ascii="Times New Roman" w:eastAsia="Times New Roman"/>
                <w:sz w:val="18"/>
              </w:rPr>
              <w:t>1170.</w:t>
            </w:r>
            <w:r>
              <w:rPr>
                <w:sz w:val="18"/>
              </w:rPr>
              <w:t>临床基础</w:t>
            </w:r>
          </w:p>
        </w:tc>
        <w:tc>
          <w:tcPr>
            <w:tcW w:w="3346" w:type="dxa"/>
          </w:tcPr>
          <w:p>
            <w:pPr>
              <w:pStyle w:val="9"/>
              <w:rPr>
                <w:b/>
                <w:sz w:val="15"/>
              </w:rPr>
            </w:pPr>
          </w:p>
          <w:p>
            <w:pPr>
              <w:pStyle w:val="9"/>
              <w:spacing w:line="324" w:lineRule="auto"/>
              <w:ind w:left="8" w:right="2065"/>
              <w:rPr>
                <w:sz w:val="18"/>
              </w:rPr>
            </w:pPr>
            <w:r>
              <w:rPr>
                <w:sz w:val="18"/>
              </w:rPr>
              <w:t>病因与发病机制临床表现</w:t>
            </w:r>
          </w:p>
          <w:p>
            <w:pPr>
              <w:pStyle w:val="9"/>
              <w:spacing w:before="1"/>
              <w:ind w:left="8"/>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840" w:type="dxa"/>
            <w:vMerge w:val="continue"/>
            <w:tcBorders>
              <w:top w:val="nil"/>
            </w:tcBorders>
            <w:textDirection w:val="tbRl"/>
          </w:tcPr>
          <w:p>
            <w:pPr>
              <w:rPr>
                <w:sz w:val="2"/>
                <w:szCs w:val="2"/>
              </w:rPr>
            </w:pPr>
          </w:p>
        </w:tc>
        <w:tc>
          <w:tcPr>
            <w:tcW w:w="1766" w:type="dxa"/>
            <w:vMerge w:val="continue"/>
            <w:tcBorders>
              <w:top w:val="nil"/>
            </w:tcBorders>
          </w:tcPr>
          <w:p>
            <w:pPr>
              <w:rPr>
                <w:sz w:val="2"/>
                <w:szCs w:val="2"/>
              </w:rPr>
            </w:pPr>
          </w:p>
        </w:tc>
        <w:tc>
          <w:tcPr>
            <w:tcW w:w="2304" w:type="dxa"/>
          </w:tcPr>
          <w:p>
            <w:pPr>
              <w:pStyle w:val="9"/>
              <w:spacing w:before="3"/>
              <w:rPr>
                <w:b/>
                <w:sz w:val="26"/>
              </w:rPr>
            </w:pPr>
          </w:p>
          <w:p>
            <w:pPr>
              <w:pStyle w:val="9"/>
              <w:ind w:left="8"/>
              <w:rPr>
                <w:sz w:val="18"/>
              </w:rPr>
            </w:pPr>
            <w:r>
              <w:rPr>
                <w:rFonts w:ascii="Times New Roman" w:eastAsia="Times New Roman"/>
                <w:sz w:val="18"/>
              </w:rPr>
              <w:t>1171.</w:t>
            </w:r>
            <w:r>
              <w:rPr>
                <w:sz w:val="18"/>
              </w:rPr>
              <w:t>药物治疗</w:t>
            </w:r>
          </w:p>
        </w:tc>
        <w:tc>
          <w:tcPr>
            <w:tcW w:w="3346" w:type="dxa"/>
          </w:tcPr>
          <w:p>
            <w:pPr>
              <w:pStyle w:val="9"/>
              <w:spacing w:before="1"/>
              <w:rPr>
                <w:b/>
                <w:sz w:val="14"/>
              </w:rPr>
            </w:pPr>
          </w:p>
          <w:p>
            <w:pPr>
              <w:pStyle w:val="9"/>
              <w:spacing w:line="324" w:lineRule="auto"/>
              <w:ind w:left="8" w:right="1345"/>
              <w:rPr>
                <w:sz w:val="18"/>
              </w:rPr>
            </w:pPr>
            <w:r>
              <w:rPr>
                <w:sz w:val="18"/>
              </w:rPr>
              <w:t>药物治疗方案和合理使用用药注意事项与患者教育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tcBorders>
              <w:bottom w:val="nil"/>
            </w:tcBorders>
          </w:tcPr>
          <w:p>
            <w:pPr>
              <w:pStyle w:val="9"/>
              <w:rPr>
                <w:rFonts w:ascii="Times New Roman"/>
                <w:sz w:val="18"/>
              </w:rPr>
            </w:pPr>
          </w:p>
        </w:tc>
        <w:tc>
          <w:tcPr>
            <w:tcW w:w="1766" w:type="dxa"/>
            <w:tcBorders>
              <w:bottom w:val="nil"/>
            </w:tcBorders>
          </w:tcPr>
          <w:p>
            <w:pPr>
              <w:pStyle w:val="9"/>
              <w:rPr>
                <w:b/>
                <w:sz w:val="18"/>
              </w:rPr>
            </w:pPr>
          </w:p>
          <w:p>
            <w:pPr>
              <w:pStyle w:val="9"/>
              <w:spacing w:before="4"/>
              <w:rPr>
                <w:b/>
                <w:sz w:val="22"/>
              </w:rPr>
            </w:pPr>
          </w:p>
          <w:p>
            <w:pPr>
              <w:pStyle w:val="9"/>
              <w:ind w:left="10"/>
              <w:rPr>
                <w:sz w:val="18"/>
              </w:rPr>
            </w:pPr>
            <w:r>
              <w:rPr>
                <w:sz w:val="18"/>
              </w:rPr>
              <w:t>（一</w:t>
            </w:r>
            <w:r>
              <w:rPr>
                <w:spacing w:val="-56"/>
                <w:sz w:val="18"/>
              </w:rPr>
              <w:t>）</w:t>
            </w:r>
            <w:r>
              <w:rPr>
                <w:spacing w:val="-3"/>
                <w:sz w:val="18"/>
              </w:rPr>
              <w:t>甲状腺功能亢进</w:t>
            </w:r>
          </w:p>
        </w:tc>
        <w:tc>
          <w:tcPr>
            <w:tcW w:w="2304" w:type="dxa"/>
          </w:tcPr>
          <w:p>
            <w:pPr>
              <w:pStyle w:val="9"/>
              <w:spacing w:before="7"/>
              <w:rPr>
                <w:b/>
                <w:sz w:val="21"/>
              </w:rPr>
            </w:pPr>
          </w:p>
          <w:p>
            <w:pPr>
              <w:pStyle w:val="9"/>
              <w:ind w:left="8"/>
              <w:rPr>
                <w:sz w:val="18"/>
              </w:rPr>
            </w:pPr>
            <w:r>
              <w:rPr>
                <w:rFonts w:ascii="Times New Roman" w:eastAsia="Times New Roman"/>
                <w:sz w:val="18"/>
              </w:rPr>
              <w:t>1172.</w:t>
            </w:r>
            <w:r>
              <w:rPr>
                <w:sz w:val="18"/>
              </w:rPr>
              <w:t>临床基础</w:t>
            </w:r>
          </w:p>
        </w:tc>
        <w:tc>
          <w:tcPr>
            <w:tcW w:w="3346" w:type="dxa"/>
          </w:tcPr>
          <w:p>
            <w:pPr>
              <w:pStyle w:val="9"/>
              <w:spacing w:before="120" w:line="324" w:lineRule="auto"/>
              <w:ind w:left="8" w:right="985"/>
              <w:rPr>
                <w:sz w:val="18"/>
              </w:rPr>
            </w:pPr>
            <w:r>
              <w:rPr>
                <w:sz w:val="18"/>
              </w:rPr>
              <w:t>病因、临床表现与实验室检查一般治疗原则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40" w:type="dxa"/>
            <w:tcBorders>
              <w:top w:val="nil"/>
              <w:bottom w:val="nil"/>
            </w:tcBorders>
          </w:tcPr>
          <w:p>
            <w:pPr>
              <w:pStyle w:val="9"/>
              <w:rPr>
                <w:rFonts w:ascii="Times New Roman"/>
                <w:sz w:val="18"/>
              </w:rPr>
            </w:pPr>
          </w:p>
        </w:tc>
        <w:tc>
          <w:tcPr>
            <w:tcW w:w="1766" w:type="dxa"/>
            <w:tcBorders>
              <w:top w:val="nil"/>
            </w:tcBorders>
          </w:tcPr>
          <w:p>
            <w:pPr>
              <w:pStyle w:val="9"/>
              <w:spacing w:before="36"/>
              <w:ind w:left="10"/>
              <w:rPr>
                <w:sz w:val="18"/>
              </w:rPr>
            </w:pPr>
            <w:r>
              <w:rPr>
                <w:sz w:val="18"/>
              </w:rPr>
              <w:t>症</w:t>
            </w:r>
          </w:p>
        </w:tc>
        <w:tc>
          <w:tcPr>
            <w:tcW w:w="2304" w:type="dxa"/>
          </w:tcPr>
          <w:p>
            <w:pPr>
              <w:pStyle w:val="9"/>
              <w:spacing w:before="7"/>
              <w:rPr>
                <w:b/>
                <w:sz w:val="21"/>
              </w:rPr>
            </w:pPr>
          </w:p>
          <w:p>
            <w:pPr>
              <w:pStyle w:val="9"/>
              <w:ind w:left="8"/>
              <w:rPr>
                <w:sz w:val="18"/>
              </w:rPr>
            </w:pPr>
            <w:r>
              <w:rPr>
                <w:rFonts w:ascii="Times New Roman" w:eastAsia="Times New Roman"/>
                <w:sz w:val="18"/>
              </w:rPr>
              <w:t>1173.</w:t>
            </w:r>
            <w:r>
              <w:rPr>
                <w:sz w:val="18"/>
              </w:rPr>
              <w:t>药物治疗</w:t>
            </w:r>
          </w:p>
        </w:tc>
        <w:tc>
          <w:tcPr>
            <w:tcW w:w="3346" w:type="dxa"/>
          </w:tcPr>
          <w:p>
            <w:pPr>
              <w:pStyle w:val="9"/>
              <w:spacing w:before="120" w:line="324" w:lineRule="auto"/>
              <w:ind w:left="8" w:right="1345"/>
              <w:rPr>
                <w:sz w:val="18"/>
              </w:rPr>
            </w:pPr>
            <w:r>
              <w:rPr>
                <w:sz w:val="18"/>
              </w:rPr>
              <w:t>药物治疗方案和合理使用用药注意事项与患者教育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tcBorders>
              <w:top w:val="nil"/>
              <w:bottom w:val="nil"/>
            </w:tcBorders>
          </w:tcPr>
          <w:p>
            <w:pPr>
              <w:pStyle w:val="9"/>
              <w:rPr>
                <w:rFonts w:ascii="Times New Roman"/>
                <w:sz w:val="18"/>
              </w:rPr>
            </w:pPr>
          </w:p>
        </w:tc>
        <w:tc>
          <w:tcPr>
            <w:tcW w:w="1766" w:type="dxa"/>
            <w:tcBorders>
              <w:bottom w:val="nil"/>
            </w:tcBorders>
          </w:tcPr>
          <w:p>
            <w:pPr>
              <w:pStyle w:val="9"/>
              <w:rPr>
                <w:b/>
                <w:sz w:val="18"/>
              </w:rPr>
            </w:pPr>
          </w:p>
          <w:p>
            <w:pPr>
              <w:pStyle w:val="9"/>
              <w:spacing w:before="4"/>
              <w:rPr>
                <w:b/>
                <w:sz w:val="22"/>
              </w:rPr>
            </w:pPr>
          </w:p>
          <w:p>
            <w:pPr>
              <w:pStyle w:val="9"/>
              <w:ind w:left="10"/>
              <w:rPr>
                <w:sz w:val="18"/>
              </w:rPr>
            </w:pPr>
            <w:r>
              <w:rPr>
                <w:sz w:val="18"/>
              </w:rPr>
              <w:t>（二</w:t>
            </w:r>
            <w:r>
              <w:rPr>
                <w:spacing w:val="-56"/>
                <w:sz w:val="18"/>
              </w:rPr>
              <w:t>）</w:t>
            </w:r>
            <w:r>
              <w:rPr>
                <w:spacing w:val="-3"/>
                <w:sz w:val="18"/>
              </w:rPr>
              <w:t>甲状腺功能减退</w:t>
            </w:r>
          </w:p>
        </w:tc>
        <w:tc>
          <w:tcPr>
            <w:tcW w:w="2304" w:type="dxa"/>
          </w:tcPr>
          <w:p>
            <w:pPr>
              <w:pStyle w:val="9"/>
              <w:spacing w:before="7"/>
              <w:rPr>
                <w:b/>
                <w:sz w:val="21"/>
              </w:rPr>
            </w:pPr>
          </w:p>
          <w:p>
            <w:pPr>
              <w:pStyle w:val="9"/>
              <w:ind w:left="8"/>
              <w:rPr>
                <w:sz w:val="18"/>
              </w:rPr>
            </w:pPr>
            <w:r>
              <w:rPr>
                <w:rFonts w:ascii="Times New Roman" w:eastAsia="Times New Roman"/>
                <w:sz w:val="18"/>
              </w:rPr>
              <w:t>1174.</w:t>
            </w:r>
            <w:r>
              <w:rPr>
                <w:sz w:val="18"/>
              </w:rPr>
              <w:t>临床基础</w:t>
            </w:r>
          </w:p>
        </w:tc>
        <w:tc>
          <w:tcPr>
            <w:tcW w:w="3346" w:type="dxa"/>
          </w:tcPr>
          <w:p>
            <w:pPr>
              <w:pStyle w:val="9"/>
              <w:spacing w:before="120" w:line="324" w:lineRule="auto"/>
              <w:ind w:left="8" w:right="985"/>
              <w:rPr>
                <w:sz w:val="18"/>
              </w:rPr>
            </w:pPr>
            <w:r>
              <w:rPr>
                <w:sz w:val="18"/>
              </w:rPr>
              <w:t>分类、临床表现与实验室检查一般治疗原则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40" w:type="dxa"/>
            <w:tcBorders>
              <w:top w:val="nil"/>
              <w:bottom w:val="nil"/>
            </w:tcBorders>
          </w:tcPr>
          <w:p>
            <w:pPr>
              <w:pStyle w:val="9"/>
              <w:rPr>
                <w:rFonts w:ascii="Times New Roman"/>
                <w:sz w:val="18"/>
              </w:rPr>
            </w:pPr>
          </w:p>
        </w:tc>
        <w:tc>
          <w:tcPr>
            <w:tcW w:w="1766" w:type="dxa"/>
            <w:tcBorders>
              <w:top w:val="nil"/>
            </w:tcBorders>
          </w:tcPr>
          <w:p>
            <w:pPr>
              <w:pStyle w:val="9"/>
              <w:spacing w:before="36"/>
              <w:ind w:left="10"/>
              <w:rPr>
                <w:sz w:val="18"/>
              </w:rPr>
            </w:pPr>
            <w:r>
              <w:rPr>
                <w:sz w:val="18"/>
              </w:rPr>
              <w:t>症</w:t>
            </w:r>
          </w:p>
        </w:tc>
        <w:tc>
          <w:tcPr>
            <w:tcW w:w="2304" w:type="dxa"/>
          </w:tcPr>
          <w:p>
            <w:pPr>
              <w:pStyle w:val="9"/>
              <w:spacing w:before="7"/>
              <w:rPr>
                <w:b/>
                <w:sz w:val="21"/>
              </w:rPr>
            </w:pPr>
          </w:p>
          <w:p>
            <w:pPr>
              <w:pStyle w:val="9"/>
              <w:ind w:left="8"/>
              <w:rPr>
                <w:sz w:val="18"/>
              </w:rPr>
            </w:pPr>
            <w:r>
              <w:rPr>
                <w:rFonts w:ascii="Times New Roman" w:eastAsia="Times New Roman"/>
                <w:sz w:val="18"/>
              </w:rPr>
              <w:t>1175.</w:t>
            </w:r>
            <w:r>
              <w:rPr>
                <w:sz w:val="18"/>
              </w:rPr>
              <w:t>药物治疗</w:t>
            </w:r>
          </w:p>
        </w:tc>
        <w:tc>
          <w:tcPr>
            <w:tcW w:w="3346" w:type="dxa"/>
          </w:tcPr>
          <w:p>
            <w:pPr>
              <w:pStyle w:val="9"/>
              <w:spacing w:before="120" w:line="324" w:lineRule="auto"/>
              <w:ind w:left="8" w:right="1345"/>
              <w:rPr>
                <w:sz w:val="18"/>
              </w:rPr>
            </w:pPr>
            <w:r>
              <w:rPr>
                <w:sz w:val="18"/>
              </w:rPr>
              <w:t>药物治疗方案和合理使用用药注意事项与患者教育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840" w:type="dxa"/>
            <w:tcBorders>
              <w:top w:val="nil"/>
              <w:bottom w:val="nil"/>
            </w:tcBorders>
          </w:tcPr>
          <w:p>
            <w:pPr>
              <w:pStyle w:val="9"/>
              <w:rPr>
                <w:rFonts w:ascii="Times New Roman"/>
                <w:sz w:val="18"/>
              </w:rPr>
            </w:pPr>
          </w:p>
        </w:tc>
        <w:tc>
          <w:tcPr>
            <w:tcW w:w="1766" w:type="dxa"/>
            <w:tcBorders>
              <w:bottom w:val="nil"/>
            </w:tcBorders>
          </w:tcPr>
          <w:p>
            <w:pPr>
              <w:pStyle w:val="9"/>
              <w:rPr>
                <w:rFonts w:ascii="Times New Roman"/>
                <w:sz w:val="18"/>
              </w:rPr>
            </w:pPr>
          </w:p>
        </w:tc>
        <w:tc>
          <w:tcPr>
            <w:tcW w:w="2304" w:type="dxa"/>
            <w:tcBorders>
              <w:bottom w:val="nil"/>
            </w:tcBorders>
          </w:tcPr>
          <w:p>
            <w:pPr>
              <w:pStyle w:val="9"/>
              <w:spacing w:before="7"/>
              <w:rPr>
                <w:b/>
                <w:sz w:val="21"/>
              </w:rPr>
            </w:pPr>
          </w:p>
          <w:p>
            <w:pPr>
              <w:pStyle w:val="9"/>
              <w:ind w:left="8"/>
              <w:rPr>
                <w:sz w:val="18"/>
              </w:rPr>
            </w:pPr>
            <w:r>
              <w:rPr>
                <w:rFonts w:ascii="Times New Roman" w:eastAsia="Times New Roman"/>
                <w:sz w:val="18"/>
              </w:rPr>
              <w:t>1176.</w:t>
            </w:r>
            <w:r>
              <w:rPr>
                <w:sz w:val="18"/>
              </w:rPr>
              <w:t>临床基础</w:t>
            </w:r>
          </w:p>
        </w:tc>
        <w:tc>
          <w:tcPr>
            <w:tcW w:w="3346" w:type="dxa"/>
            <w:tcBorders>
              <w:bottom w:val="nil"/>
            </w:tcBorders>
          </w:tcPr>
          <w:p>
            <w:pPr>
              <w:pStyle w:val="9"/>
              <w:spacing w:before="41" w:line="310" w:lineRule="atLeast"/>
              <w:ind w:left="8" w:right="1525"/>
              <w:rPr>
                <w:sz w:val="18"/>
              </w:rPr>
            </w:pPr>
            <w:r>
              <w:rPr>
                <w:sz w:val="18"/>
              </w:rPr>
              <w:t>分型、临床表现与诊断糖尿病的并发症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 w:hRule="atLeast"/>
        </w:trPr>
        <w:tc>
          <w:tcPr>
            <w:tcW w:w="840" w:type="dxa"/>
            <w:vMerge w:val="restart"/>
            <w:tcBorders>
              <w:top w:val="nil"/>
              <w:bottom w:val="nil"/>
            </w:tcBorders>
          </w:tcPr>
          <w:p>
            <w:pPr>
              <w:pStyle w:val="9"/>
              <w:rPr>
                <w:rFonts w:ascii="Times New Roman"/>
                <w:sz w:val="16"/>
              </w:rPr>
            </w:pPr>
          </w:p>
        </w:tc>
        <w:tc>
          <w:tcPr>
            <w:tcW w:w="1766" w:type="dxa"/>
            <w:vMerge w:val="restart"/>
            <w:tcBorders>
              <w:top w:val="nil"/>
              <w:bottom w:val="nil"/>
            </w:tcBorders>
          </w:tcPr>
          <w:p>
            <w:pPr>
              <w:pStyle w:val="9"/>
              <w:spacing w:before="4" w:line="215" w:lineRule="exact"/>
              <w:ind w:left="10"/>
              <w:rPr>
                <w:sz w:val="18"/>
              </w:rPr>
            </w:pPr>
            <w:r>
              <w:rPr>
                <w:sz w:val="18"/>
              </w:rPr>
              <w:t>（三）糖尿病</w:t>
            </w:r>
          </w:p>
        </w:tc>
        <w:tc>
          <w:tcPr>
            <w:tcW w:w="2304" w:type="dxa"/>
            <w:tcBorders>
              <w:top w:val="nil"/>
            </w:tcBorders>
          </w:tcPr>
          <w:p>
            <w:pPr>
              <w:pStyle w:val="9"/>
              <w:rPr>
                <w:rFonts w:ascii="Times New Roman"/>
                <w:sz w:val="6"/>
              </w:rPr>
            </w:pPr>
          </w:p>
        </w:tc>
        <w:tc>
          <w:tcPr>
            <w:tcW w:w="3346" w:type="dxa"/>
            <w:tcBorders>
              <w:top w:val="nil"/>
            </w:tcBorders>
          </w:tcPr>
          <w:p>
            <w:pPr>
              <w:pStyle w:val="9"/>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 w:hRule="atLeast"/>
        </w:trPr>
        <w:tc>
          <w:tcPr>
            <w:tcW w:w="840" w:type="dxa"/>
            <w:vMerge w:val="continue"/>
            <w:tcBorders>
              <w:top w:val="nil"/>
              <w:bottom w:val="nil"/>
            </w:tcBorders>
          </w:tcPr>
          <w:p>
            <w:pPr>
              <w:rPr>
                <w:sz w:val="2"/>
                <w:szCs w:val="2"/>
              </w:rPr>
            </w:pPr>
          </w:p>
        </w:tc>
        <w:tc>
          <w:tcPr>
            <w:tcW w:w="1766" w:type="dxa"/>
            <w:vMerge w:val="continue"/>
            <w:tcBorders>
              <w:top w:val="nil"/>
              <w:bottom w:val="nil"/>
            </w:tcBorders>
          </w:tcPr>
          <w:p>
            <w:pPr>
              <w:rPr>
                <w:sz w:val="2"/>
                <w:szCs w:val="2"/>
              </w:rPr>
            </w:pPr>
          </w:p>
        </w:tc>
        <w:tc>
          <w:tcPr>
            <w:tcW w:w="2304" w:type="dxa"/>
            <w:tcBorders>
              <w:bottom w:val="nil"/>
            </w:tcBorders>
          </w:tcPr>
          <w:p>
            <w:pPr>
              <w:pStyle w:val="9"/>
              <w:rPr>
                <w:rFonts w:ascii="Times New Roman"/>
                <w:sz w:val="6"/>
              </w:rPr>
            </w:pPr>
          </w:p>
        </w:tc>
        <w:tc>
          <w:tcPr>
            <w:tcW w:w="3346" w:type="dxa"/>
            <w:tcBorders>
              <w:bottom w:val="nil"/>
            </w:tcBorders>
          </w:tcPr>
          <w:p>
            <w:pPr>
              <w:pStyle w:val="9"/>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840" w:type="dxa"/>
            <w:tcBorders>
              <w:top w:val="nil"/>
              <w:bottom w:val="nil"/>
            </w:tcBorders>
          </w:tcPr>
          <w:p>
            <w:pPr>
              <w:pStyle w:val="9"/>
              <w:spacing w:before="98"/>
              <w:ind w:left="10"/>
              <w:rPr>
                <w:sz w:val="18"/>
              </w:rPr>
            </w:pPr>
            <w:r>
              <w:rPr>
                <w:sz w:val="18"/>
              </w:rPr>
              <w:t>十</w:t>
            </w:r>
          </w:p>
          <w:p>
            <w:pPr>
              <w:pStyle w:val="9"/>
              <w:spacing w:before="81"/>
              <w:ind w:left="10" w:right="-15"/>
              <w:rPr>
                <w:sz w:val="18"/>
              </w:rPr>
            </w:pPr>
            <w:r>
              <w:rPr>
                <w:spacing w:val="24"/>
                <w:sz w:val="18"/>
              </w:rPr>
              <w:t>内分泌及</w:t>
            </w:r>
          </w:p>
        </w:tc>
        <w:tc>
          <w:tcPr>
            <w:tcW w:w="1766" w:type="dxa"/>
            <w:tcBorders>
              <w:top w:val="nil"/>
            </w:tcBorders>
          </w:tcPr>
          <w:p>
            <w:pPr>
              <w:pStyle w:val="9"/>
              <w:rPr>
                <w:rFonts w:ascii="Times New Roman"/>
                <w:sz w:val="18"/>
              </w:rPr>
            </w:pPr>
          </w:p>
        </w:tc>
        <w:tc>
          <w:tcPr>
            <w:tcW w:w="2304" w:type="dxa"/>
            <w:tcBorders>
              <w:top w:val="nil"/>
            </w:tcBorders>
          </w:tcPr>
          <w:p>
            <w:pPr>
              <w:pStyle w:val="9"/>
              <w:spacing w:before="160"/>
              <w:ind w:left="8"/>
              <w:rPr>
                <w:sz w:val="18"/>
              </w:rPr>
            </w:pPr>
            <w:r>
              <w:rPr>
                <w:rFonts w:ascii="Times New Roman" w:eastAsia="Times New Roman"/>
                <w:sz w:val="18"/>
              </w:rPr>
              <w:t>1177.</w:t>
            </w:r>
            <w:r>
              <w:rPr>
                <w:sz w:val="18"/>
              </w:rPr>
              <w:t>药物治疗</w:t>
            </w:r>
          </w:p>
        </w:tc>
        <w:tc>
          <w:tcPr>
            <w:tcW w:w="3346" w:type="dxa"/>
            <w:tcBorders>
              <w:top w:val="nil"/>
            </w:tcBorders>
          </w:tcPr>
          <w:p>
            <w:pPr>
              <w:pStyle w:val="9"/>
              <w:spacing w:before="4" w:line="324" w:lineRule="auto"/>
              <w:ind w:left="8" w:right="1345"/>
              <w:rPr>
                <w:sz w:val="18"/>
              </w:rPr>
            </w:pPr>
            <w:r>
              <w:rPr>
                <w:sz w:val="18"/>
              </w:rPr>
              <w:t>药物治疗方案和合理使用用药注意事项与患者教育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840" w:type="dxa"/>
            <w:tcBorders>
              <w:top w:val="nil"/>
              <w:bottom w:val="nil"/>
            </w:tcBorders>
          </w:tcPr>
          <w:p>
            <w:pPr>
              <w:pStyle w:val="9"/>
              <w:spacing w:before="46"/>
              <w:ind w:left="10" w:right="-15"/>
              <w:rPr>
                <w:sz w:val="18"/>
              </w:rPr>
            </w:pPr>
            <w:r>
              <w:rPr>
                <w:spacing w:val="24"/>
                <w:sz w:val="18"/>
              </w:rPr>
              <w:t>代谢性常</w:t>
            </w:r>
          </w:p>
          <w:p>
            <w:pPr>
              <w:pStyle w:val="9"/>
              <w:spacing w:before="81"/>
              <w:ind w:left="10"/>
              <w:rPr>
                <w:sz w:val="18"/>
              </w:rPr>
            </w:pPr>
            <w:r>
              <w:rPr>
                <w:sz w:val="18"/>
              </w:rPr>
              <w:t>见疾病</w:t>
            </w:r>
          </w:p>
        </w:tc>
        <w:tc>
          <w:tcPr>
            <w:tcW w:w="1766" w:type="dxa"/>
            <w:tcBorders>
              <w:bottom w:val="nil"/>
            </w:tcBorders>
          </w:tcPr>
          <w:p>
            <w:pPr>
              <w:pStyle w:val="9"/>
              <w:rPr>
                <w:rFonts w:ascii="Times New Roman"/>
                <w:sz w:val="18"/>
              </w:rPr>
            </w:pPr>
          </w:p>
        </w:tc>
        <w:tc>
          <w:tcPr>
            <w:tcW w:w="2304" w:type="dxa"/>
            <w:tcBorders>
              <w:bottom w:val="nil"/>
            </w:tcBorders>
          </w:tcPr>
          <w:p>
            <w:pPr>
              <w:pStyle w:val="9"/>
              <w:spacing w:before="7"/>
              <w:rPr>
                <w:b/>
                <w:sz w:val="21"/>
              </w:rPr>
            </w:pPr>
          </w:p>
          <w:p>
            <w:pPr>
              <w:pStyle w:val="9"/>
              <w:ind w:left="8"/>
              <w:rPr>
                <w:sz w:val="18"/>
              </w:rPr>
            </w:pPr>
            <w:r>
              <w:rPr>
                <w:rFonts w:ascii="Times New Roman" w:eastAsia="Times New Roman"/>
                <w:sz w:val="18"/>
              </w:rPr>
              <w:t>1178.</w:t>
            </w:r>
            <w:r>
              <w:rPr>
                <w:sz w:val="18"/>
              </w:rPr>
              <w:t>临床基础</w:t>
            </w:r>
          </w:p>
        </w:tc>
        <w:tc>
          <w:tcPr>
            <w:tcW w:w="3346" w:type="dxa"/>
            <w:tcBorders>
              <w:bottom w:val="nil"/>
            </w:tcBorders>
          </w:tcPr>
          <w:p>
            <w:pPr>
              <w:pStyle w:val="9"/>
              <w:spacing w:before="41" w:line="310" w:lineRule="atLeast"/>
              <w:ind w:left="8" w:right="1525"/>
              <w:rPr>
                <w:sz w:val="18"/>
              </w:rPr>
            </w:pPr>
            <w:r>
              <w:rPr>
                <w:sz w:val="18"/>
              </w:rPr>
              <w:t>分类、临床表现与诊断一般治疗原则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 w:hRule="atLeast"/>
        </w:trPr>
        <w:tc>
          <w:tcPr>
            <w:tcW w:w="840" w:type="dxa"/>
            <w:vMerge w:val="restart"/>
            <w:tcBorders>
              <w:top w:val="nil"/>
              <w:bottom w:val="nil"/>
            </w:tcBorders>
          </w:tcPr>
          <w:p>
            <w:pPr>
              <w:pStyle w:val="9"/>
              <w:rPr>
                <w:rFonts w:ascii="Times New Roman"/>
                <w:sz w:val="16"/>
              </w:rPr>
            </w:pPr>
          </w:p>
        </w:tc>
        <w:tc>
          <w:tcPr>
            <w:tcW w:w="1766" w:type="dxa"/>
            <w:vMerge w:val="restart"/>
            <w:tcBorders>
              <w:top w:val="nil"/>
              <w:bottom w:val="nil"/>
            </w:tcBorders>
          </w:tcPr>
          <w:p>
            <w:pPr>
              <w:pStyle w:val="9"/>
              <w:spacing w:before="4" w:line="215" w:lineRule="exact"/>
              <w:ind w:left="10"/>
              <w:rPr>
                <w:sz w:val="18"/>
              </w:rPr>
            </w:pPr>
            <w:r>
              <w:rPr>
                <w:sz w:val="18"/>
              </w:rPr>
              <w:t>（四）骨质疏松症</w:t>
            </w:r>
          </w:p>
        </w:tc>
        <w:tc>
          <w:tcPr>
            <w:tcW w:w="2304" w:type="dxa"/>
            <w:tcBorders>
              <w:top w:val="nil"/>
            </w:tcBorders>
          </w:tcPr>
          <w:p>
            <w:pPr>
              <w:pStyle w:val="9"/>
              <w:rPr>
                <w:rFonts w:ascii="Times New Roman"/>
                <w:sz w:val="6"/>
              </w:rPr>
            </w:pPr>
          </w:p>
        </w:tc>
        <w:tc>
          <w:tcPr>
            <w:tcW w:w="3346" w:type="dxa"/>
            <w:tcBorders>
              <w:top w:val="nil"/>
            </w:tcBorders>
          </w:tcPr>
          <w:p>
            <w:pPr>
              <w:pStyle w:val="9"/>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 w:hRule="atLeast"/>
        </w:trPr>
        <w:tc>
          <w:tcPr>
            <w:tcW w:w="840" w:type="dxa"/>
            <w:vMerge w:val="continue"/>
            <w:tcBorders>
              <w:top w:val="nil"/>
              <w:bottom w:val="nil"/>
            </w:tcBorders>
          </w:tcPr>
          <w:p>
            <w:pPr>
              <w:rPr>
                <w:sz w:val="2"/>
                <w:szCs w:val="2"/>
              </w:rPr>
            </w:pPr>
          </w:p>
        </w:tc>
        <w:tc>
          <w:tcPr>
            <w:tcW w:w="1766" w:type="dxa"/>
            <w:vMerge w:val="continue"/>
            <w:tcBorders>
              <w:top w:val="nil"/>
              <w:bottom w:val="nil"/>
            </w:tcBorders>
          </w:tcPr>
          <w:p>
            <w:pPr>
              <w:rPr>
                <w:sz w:val="2"/>
                <w:szCs w:val="2"/>
              </w:rPr>
            </w:pPr>
          </w:p>
        </w:tc>
        <w:tc>
          <w:tcPr>
            <w:tcW w:w="2304" w:type="dxa"/>
            <w:tcBorders>
              <w:bottom w:val="nil"/>
            </w:tcBorders>
          </w:tcPr>
          <w:p>
            <w:pPr>
              <w:pStyle w:val="9"/>
              <w:rPr>
                <w:rFonts w:ascii="Times New Roman"/>
                <w:sz w:val="6"/>
              </w:rPr>
            </w:pPr>
          </w:p>
        </w:tc>
        <w:tc>
          <w:tcPr>
            <w:tcW w:w="3346" w:type="dxa"/>
            <w:tcBorders>
              <w:bottom w:val="nil"/>
            </w:tcBorders>
          </w:tcPr>
          <w:p>
            <w:pPr>
              <w:pStyle w:val="9"/>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840" w:type="dxa"/>
            <w:tcBorders>
              <w:top w:val="nil"/>
              <w:bottom w:val="nil"/>
            </w:tcBorders>
          </w:tcPr>
          <w:p>
            <w:pPr>
              <w:pStyle w:val="9"/>
              <w:rPr>
                <w:rFonts w:ascii="Times New Roman"/>
                <w:sz w:val="18"/>
              </w:rPr>
            </w:pPr>
          </w:p>
        </w:tc>
        <w:tc>
          <w:tcPr>
            <w:tcW w:w="1766" w:type="dxa"/>
            <w:tcBorders>
              <w:top w:val="nil"/>
            </w:tcBorders>
          </w:tcPr>
          <w:p>
            <w:pPr>
              <w:pStyle w:val="9"/>
              <w:rPr>
                <w:rFonts w:ascii="Times New Roman"/>
                <w:sz w:val="18"/>
              </w:rPr>
            </w:pPr>
          </w:p>
        </w:tc>
        <w:tc>
          <w:tcPr>
            <w:tcW w:w="2304" w:type="dxa"/>
            <w:tcBorders>
              <w:top w:val="nil"/>
            </w:tcBorders>
          </w:tcPr>
          <w:p>
            <w:pPr>
              <w:pStyle w:val="9"/>
              <w:spacing w:before="160"/>
              <w:ind w:left="8"/>
              <w:rPr>
                <w:sz w:val="18"/>
              </w:rPr>
            </w:pPr>
            <w:r>
              <w:rPr>
                <w:rFonts w:ascii="Times New Roman" w:eastAsia="Times New Roman"/>
                <w:sz w:val="18"/>
              </w:rPr>
              <w:t>1179.</w:t>
            </w:r>
            <w:r>
              <w:rPr>
                <w:sz w:val="18"/>
              </w:rPr>
              <w:t>药物治疗</w:t>
            </w:r>
          </w:p>
        </w:tc>
        <w:tc>
          <w:tcPr>
            <w:tcW w:w="3346" w:type="dxa"/>
            <w:tcBorders>
              <w:top w:val="nil"/>
            </w:tcBorders>
          </w:tcPr>
          <w:p>
            <w:pPr>
              <w:pStyle w:val="9"/>
              <w:spacing w:before="4" w:line="324" w:lineRule="auto"/>
              <w:ind w:left="8" w:right="1345"/>
              <w:rPr>
                <w:sz w:val="18"/>
              </w:rPr>
            </w:pPr>
            <w:r>
              <w:rPr>
                <w:sz w:val="18"/>
              </w:rPr>
              <w:t>药物治疗方案和合理使用用药注意事项与患者教育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tcBorders>
              <w:top w:val="nil"/>
              <w:bottom w:val="nil"/>
            </w:tcBorders>
          </w:tcPr>
          <w:p>
            <w:pPr>
              <w:pStyle w:val="9"/>
              <w:rPr>
                <w:rFonts w:ascii="Times New Roman"/>
                <w:sz w:val="18"/>
              </w:rPr>
            </w:pPr>
          </w:p>
        </w:tc>
        <w:tc>
          <w:tcPr>
            <w:tcW w:w="1766" w:type="dxa"/>
            <w:tcBorders>
              <w:bottom w:val="nil"/>
            </w:tcBorders>
          </w:tcPr>
          <w:p>
            <w:pPr>
              <w:pStyle w:val="9"/>
              <w:rPr>
                <w:b/>
                <w:sz w:val="18"/>
              </w:rPr>
            </w:pPr>
          </w:p>
          <w:p>
            <w:pPr>
              <w:pStyle w:val="9"/>
              <w:spacing w:before="4"/>
              <w:rPr>
                <w:b/>
                <w:sz w:val="22"/>
              </w:rPr>
            </w:pPr>
          </w:p>
          <w:p>
            <w:pPr>
              <w:pStyle w:val="9"/>
              <w:ind w:left="10"/>
              <w:rPr>
                <w:sz w:val="18"/>
              </w:rPr>
            </w:pPr>
            <w:r>
              <w:rPr>
                <w:sz w:val="18"/>
              </w:rPr>
              <w:t>（五</w:t>
            </w:r>
            <w:r>
              <w:rPr>
                <w:spacing w:val="-56"/>
                <w:sz w:val="18"/>
              </w:rPr>
              <w:t>）</w:t>
            </w:r>
            <w:r>
              <w:rPr>
                <w:spacing w:val="-3"/>
                <w:sz w:val="18"/>
              </w:rPr>
              <w:t>高尿酸血症与痛</w:t>
            </w:r>
          </w:p>
        </w:tc>
        <w:tc>
          <w:tcPr>
            <w:tcW w:w="2304" w:type="dxa"/>
          </w:tcPr>
          <w:p>
            <w:pPr>
              <w:pStyle w:val="9"/>
              <w:spacing w:before="7"/>
              <w:rPr>
                <w:b/>
                <w:sz w:val="21"/>
              </w:rPr>
            </w:pPr>
          </w:p>
          <w:p>
            <w:pPr>
              <w:pStyle w:val="9"/>
              <w:ind w:left="8"/>
              <w:rPr>
                <w:sz w:val="18"/>
              </w:rPr>
            </w:pPr>
            <w:r>
              <w:rPr>
                <w:rFonts w:ascii="Times New Roman" w:eastAsia="Times New Roman"/>
                <w:sz w:val="18"/>
              </w:rPr>
              <w:t>1180.</w:t>
            </w:r>
            <w:r>
              <w:rPr>
                <w:sz w:val="18"/>
              </w:rPr>
              <w:t>临床基础</w:t>
            </w:r>
          </w:p>
        </w:tc>
        <w:tc>
          <w:tcPr>
            <w:tcW w:w="3346" w:type="dxa"/>
          </w:tcPr>
          <w:p>
            <w:pPr>
              <w:pStyle w:val="9"/>
              <w:spacing w:before="120" w:line="324" w:lineRule="auto"/>
              <w:ind w:left="8" w:right="2065"/>
              <w:rPr>
                <w:sz w:val="18"/>
              </w:rPr>
            </w:pPr>
            <w:r>
              <w:rPr>
                <w:sz w:val="18"/>
              </w:rPr>
              <w:t>临床表现与诊断一般治疗原则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tcBorders>
              <w:top w:val="nil"/>
              <w:bottom w:val="nil"/>
            </w:tcBorders>
          </w:tcPr>
          <w:p>
            <w:pPr>
              <w:pStyle w:val="9"/>
              <w:rPr>
                <w:rFonts w:ascii="Times New Roman"/>
                <w:sz w:val="18"/>
              </w:rPr>
            </w:pPr>
          </w:p>
        </w:tc>
        <w:tc>
          <w:tcPr>
            <w:tcW w:w="1766" w:type="dxa"/>
            <w:tcBorders>
              <w:top w:val="nil"/>
            </w:tcBorders>
          </w:tcPr>
          <w:p>
            <w:pPr>
              <w:pStyle w:val="9"/>
              <w:spacing w:before="36"/>
              <w:ind w:left="10"/>
              <w:rPr>
                <w:sz w:val="18"/>
              </w:rPr>
            </w:pPr>
            <w:r>
              <w:rPr>
                <w:sz w:val="18"/>
              </w:rPr>
              <w:t>风</w:t>
            </w:r>
          </w:p>
        </w:tc>
        <w:tc>
          <w:tcPr>
            <w:tcW w:w="2304" w:type="dxa"/>
          </w:tcPr>
          <w:p>
            <w:pPr>
              <w:pStyle w:val="9"/>
              <w:spacing w:before="7"/>
              <w:rPr>
                <w:b/>
                <w:sz w:val="21"/>
              </w:rPr>
            </w:pPr>
          </w:p>
          <w:p>
            <w:pPr>
              <w:pStyle w:val="9"/>
              <w:ind w:left="8"/>
              <w:rPr>
                <w:sz w:val="18"/>
              </w:rPr>
            </w:pPr>
            <w:r>
              <w:rPr>
                <w:rFonts w:ascii="Times New Roman" w:eastAsia="Times New Roman"/>
                <w:sz w:val="18"/>
              </w:rPr>
              <w:t>1181.</w:t>
            </w:r>
            <w:r>
              <w:rPr>
                <w:sz w:val="18"/>
              </w:rPr>
              <w:t>药物治疗</w:t>
            </w:r>
          </w:p>
        </w:tc>
        <w:tc>
          <w:tcPr>
            <w:tcW w:w="3346" w:type="dxa"/>
          </w:tcPr>
          <w:p>
            <w:pPr>
              <w:pStyle w:val="9"/>
              <w:spacing w:before="120" w:line="324" w:lineRule="auto"/>
              <w:ind w:left="8" w:right="1345"/>
              <w:rPr>
                <w:sz w:val="18"/>
              </w:rPr>
            </w:pPr>
            <w:r>
              <w:rPr>
                <w:sz w:val="18"/>
              </w:rPr>
              <w:t>药物治疗方案和合理使用用药注意事项与患者教育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840" w:type="dxa"/>
            <w:tcBorders>
              <w:top w:val="nil"/>
              <w:bottom w:val="nil"/>
            </w:tcBorders>
          </w:tcPr>
          <w:p>
            <w:pPr>
              <w:pStyle w:val="9"/>
              <w:rPr>
                <w:rFonts w:ascii="Times New Roman"/>
                <w:sz w:val="18"/>
              </w:rPr>
            </w:pPr>
          </w:p>
        </w:tc>
        <w:tc>
          <w:tcPr>
            <w:tcW w:w="1766" w:type="dxa"/>
            <w:tcBorders>
              <w:bottom w:val="nil"/>
            </w:tcBorders>
          </w:tcPr>
          <w:p>
            <w:pPr>
              <w:pStyle w:val="9"/>
              <w:rPr>
                <w:rFonts w:ascii="Times New Roman"/>
                <w:sz w:val="18"/>
              </w:rPr>
            </w:pPr>
          </w:p>
        </w:tc>
        <w:tc>
          <w:tcPr>
            <w:tcW w:w="2304" w:type="dxa"/>
            <w:tcBorders>
              <w:bottom w:val="nil"/>
            </w:tcBorders>
          </w:tcPr>
          <w:p>
            <w:pPr>
              <w:pStyle w:val="9"/>
              <w:spacing w:before="7"/>
              <w:rPr>
                <w:b/>
                <w:sz w:val="21"/>
              </w:rPr>
            </w:pPr>
          </w:p>
          <w:p>
            <w:pPr>
              <w:pStyle w:val="9"/>
              <w:ind w:left="8"/>
              <w:rPr>
                <w:sz w:val="18"/>
              </w:rPr>
            </w:pPr>
            <w:r>
              <w:rPr>
                <w:rFonts w:ascii="Times New Roman" w:eastAsia="Times New Roman"/>
                <w:sz w:val="18"/>
              </w:rPr>
              <w:t>1182.</w:t>
            </w:r>
            <w:r>
              <w:rPr>
                <w:sz w:val="18"/>
              </w:rPr>
              <w:t>临床基础</w:t>
            </w:r>
          </w:p>
        </w:tc>
        <w:tc>
          <w:tcPr>
            <w:tcW w:w="3346" w:type="dxa"/>
            <w:tcBorders>
              <w:bottom w:val="nil"/>
            </w:tcBorders>
          </w:tcPr>
          <w:p>
            <w:pPr>
              <w:pStyle w:val="9"/>
              <w:spacing w:before="41" w:line="310" w:lineRule="atLeast"/>
              <w:ind w:left="8" w:right="1525"/>
              <w:rPr>
                <w:sz w:val="18"/>
              </w:rPr>
            </w:pPr>
            <w:r>
              <w:rPr>
                <w:sz w:val="18"/>
              </w:rPr>
              <w:t>病因、临床表现与诊断一般治疗原则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 w:hRule="atLeast"/>
        </w:trPr>
        <w:tc>
          <w:tcPr>
            <w:tcW w:w="840" w:type="dxa"/>
            <w:vMerge w:val="restart"/>
            <w:tcBorders>
              <w:top w:val="nil"/>
              <w:bottom w:val="nil"/>
            </w:tcBorders>
          </w:tcPr>
          <w:p>
            <w:pPr>
              <w:pStyle w:val="9"/>
              <w:rPr>
                <w:rFonts w:ascii="Times New Roman"/>
                <w:sz w:val="16"/>
              </w:rPr>
            </w:pPr>
          </w:p>
        </w:tc>
        <w:tc>
          <w:tcPr>
            <w:tcW w:w="1766" w:type="dxa"/>
            <w:vMerge w:val="restart"/>
            <w:tcBorders>
              <w:top w:val="nil"/>
              <w:bottom w:val="nil"/>
            </w:tcBorders>
          </w:tcPr>
          <w:p>
            <w:pPr>
              <w:pStyle w:val="9"/>
              <w:spacing w:before="9" w:line="215" w:lineRule="exact"/>
              <w:ind w:left="10"/>
              <w:rPr>
                <w:sz w:val="18"/>
              </w:rPr>
            </w:pPr>
            <w:r>
              <w:rPr>
                <w:sz w:val="18"/>
              </w:rPr>
              <w:t>（八）佝偻病</w:t>
            </w:r>
          </w:p>
        </w:tc>
        <w:tc>
          <w:tcPr>
            <w:tcW w:w="2304" w:type="dxa"/>
            <w:tcBorders>
              <w:top w:val="nil"/>
            </w:tcBorders>
          </w:tcPr>
          <w:p>
            <w:pPr>
              <w:pStyle w:val="9"/>
              <w:rPr>
                <w:rFonts w:ascii="Times New Roman"/>
                <w:sz w:val="6"/>
              </w:rPr>
            </w:pPr>
          </w:p>
        </w:tc>
        <w:tc>
          <w:tcPr>
            <w:tcW w:w="3346" w:type="dxa"/>
            <w:tcBorders>
              <w:top w:val="nil"/>
            </w:tcBorders>
          </w:tcPr>
          <w:p>
            <w:pPr>
              <w:pStyle w:val="9"/>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 w:hRule="atLeast"/>
        </w:trPr>
        <w:tc>
          <w:tcPr>
            <w:tcW w:w="840" w:type="dxa"/>
            <w:vMerge w:val="continue"/>
            <w:tcBorders>
              <w:top w:val="nil"/>
              <w:bottom w:val="nil"/>
            </w:tcBorders>
          </w:tcPr>
          <w:p>
            <w:pPr>
              <w:rPr>
                <w:sz w:val="2"/>
                <w:szCs w:val="2"/>
              </w:rPr>
            </w:pPr>
          </w:p>
        </w:tc>
        <w:tc>
          <w:tcPr>
            <w:tcW w:w="1766" w:type="dxa"/>
            <w:vMerge w:val="continue"/>
            <w:tcBorders>
              <w:top w:val="nil"/>
              <w:bottom w:val="nil"/>
            </w:tcBorders>
          </w:tcPr>
          <w:p>
            <w:pPr>
              <w:rPr>
                <w:sz w:val="2"/>
                <w:szCs w:val="2"/>
              </w:rPr>
            </w:pPr>
          </w:p>
        </w:tc>
        <w:tc>
          <w:tcPr>
            <w:tcW w:w="2304" w:type="dxa"/>
            <w:tcBorders>
              <w:bottom w:val="nil"/>
            </w:tcBorders>
          </w:tcPr>
          <w:p>
            <w:pPr>
              <w:pStyle w:val="9"/>
              <w:rPr>
                <w:rFonts w:ascii="Times New Roman"/>
                <w:sz w:val="6"/>
              </w:rPr>
            </w:pPr>
          </w:p>
        </w:tc>
        <w:tc>
          <w:tcPr>
            <w:tcW w:w="3346" w:type="dxa"/>
            <w:tcBorders>
              <w:bottom w:val="nil"/>
            </w:tcBorders>
          </w:tcPr>
          <w:p>
            <w:pPr>
              <w:pStyle w:val="9"/>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0" w:type="dxa"/>
            <w:tcBorders>
              <w:top w:val="nil"/>
            </w:tcBorders>
          </w:tcPr>
          <w:p>
            <w:pPr>
              <w:pStyle w:val="9"/>
              <w:rPr>
                <w:rFonts w:ascii="Times New Roman"/>
                <w:sz w:val="18"/>
              </w:rPr>
            </w:pPr>
          </w:p>
        </w:tc>
        <w:tc>
          <w:tcPr>
            <w:tcW w:w="1766" w:type="dxa"/>
            <w:tcBorders>
              <w:top w:val="nil"/>
            </w:tcBorders>
          </w:tcPr>
          <w:p>
            <w:pPr>
              <w:pStyle w:val="9"/>
              <w:rPr>
                <w:rFonts w:ascii="Times New Roman"/>
                <w:sz w:val="18"/>
              </w:rPr>
            </w:pPr>
          </w:p>
        </w:tc>
        <w:tc>
          <w:tcPr>
            <w:tcW w:w="2304" w:type="dxa"/>
            <w:tcBorders>
              <w:top w:val="nil"/>
            </w:tcBorders>
          </w:tcPr>
          <w:p>
            <w:pPr>
              <w:pStyle w:val="9"/>
              <w:spacing w:before="160"/>
              <w:ind w:left="8"/>
              <w:rPr>
                <w:sz w:val="18"/>
              </w:rPr>
            </w:pPr>
            <w:r>
              <w:rPr>
                <w:rFonts w:ascii="Times New Roman" w:eastAsia="Times New Roman"/>
                <w:sz w:val="18"/>
              </w:rPr>
              <w:t>1183.</w:t>
            </w:r>
            <w:r>
              <w:rPr>
                <w:sz w:val="18"/>
              </w:rPr>
              <w:t>药物治疗</w:t>
            </w:r>
          </w:p>
        </w:tc>
        <w:tc>
          <w:tcPr>
            <w:tcW w:w="3346" w:type="dxa"/>
            <w:tcBorders>
              <w:top w:val="nil"/>
            </w:tcBorders>
          </w:tcPr>
          <w:p>
            <w:pPr>
              <w:pStyle w:val="9"/>
              <w:spacing w:before="4" w:line="324" w:lineRule="auto"/>
              <w:ind w:left="8" w:right="1165"/>
              <w:rPr>
                <w:sz w:val="18"/>
              </w:rPr>
            </w:pPr>
            <w:r>
              <w:rPr>
                <w:sz w:val="18"/>
              </w:rPr>
              <w:t>预防与治疗药物的合理使用用药注意事项与患者教育</w:t>
            </w:r>
          </w:p>
        </w:tc>
      </w:tr>
    </w:tbl>
    <w:p>
      <w:pPr>
        <w:spacing w:after="0" w:line="324" w:lineRule="auto"/>
        <w:rPr>
          <w:sz w:val="18"/>
        </w:rPr>
        <w:sectPr>
          <w:pgSz w:w="11910" w:h="16840"/>
          <w:pgMar w:top="1420" w:right="1580" w:bottom="280" w:left="1660" w:header="897" w:footer="0" w:gutter="0"/>
        </w:sectPr>
      </w:pPr>
    </w:p>
    <w:p>
      <w:pPr>
        <w:spacing w:before="108"/>
        <w:ind w:left="1737" w:right="1814" w:firstLine="0"/>
        <w:jc w:val="center"/>
        <w:rPr>
          <w:b/>
          <w:sz w:val="21"/>
        </w:rPr>
      </w:pPr>
      <w:r>
        <w:rPr>
          <w:b/>
          <w:sz w:val="21"/>
        </w:rPr>
        <w:t>续表</w:t>
      </w:r>
    </w:p>
    <w:p>
      <w:pPr>
        <w:pStyle w:val="3"/>
        <w:rPr>
          <w:b/>
          <w:sz w:val="7"/>
        </w:rPr>
      </w:pPr>
    </w:p>
    <w:tbl>
      <w:tblPr>
        <w:tblStyle w:val="5"/>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1771"/>
        <w:gridCol w:w="2304"/>
        <w:gridCol w:w="3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840" w:type="dxa"/>
          </w:tcPr>
          <w:p>
            <w:pPr>
              <w:pStyle w:val="9"/>
              <w:spacing w:before="135"/>
              <w:ind w:left="149"/>
              <w:rPr>
                <w:b/>
                <w:sz w:val="18"/>
              </w:rPr>
            </w:pPr>
            <w:r>
              <w:rPr>
                <w:b/>
                <w:sz w:val="18"/>
              </w:rPr>
              <w:t>大单元</w:t>
            </w:r>
          </w:p>
        </w:tc>
        <w:tc>
          <w:tcPr>
            <w:tcW w:w="1771" w:type="dxa"/>
          </w:tcPr>
          <w:p>
            <w:pPr>
              <w:pStyle w:val="9"/>
              <w:spacing w:before="135"/>
              <w:ind w:left="593" w:right="581"/>
              <w:jc w:val="center"/>
              <w:rPr>
                <w:b/>
                <w:sz w:val="18"/>
              </w:rPr>
            </w:pPr>
            <w:r>
              <w:rPr>
                <w:b/>
                <w:sz w:val="18"/>
              </w:rPr>
              <w:t>小单元</w:t>
            </w:r>
          </w:p>
        </w:tc>
        <w:tc>
          <w:tcPr>
            <w:tcW w:w="2304" w:type="dxa"/>
          </w:tcPr>
          <w:p>
            <w:pPr>
              <w:pStyle w:val="9"/>
              <w:spacing w:before="135"/>
              <w:ind w:left="948" w:right="941"/>
              <w:jc w:val="center"/>
              <w:rPr>
                <w:b/>
                <w:sz w:val="18"/>
              </w:rPr>
            </w:pPr>
            <w:r>
              <w:rPr>
                <w:b/>
                <w:sz w:val="18"/>
              </w:rPr>
              <w:t>细目</w:t>
            </w:r>
          </w:p>
        </w:tc>
        <w:tc>
          <w:tcPr>
            <w:tcW w:w="3437" w:type="dxa"/>
          </w:tcPr>
          <w:p>
            <w:pPr>
              <w:pStyle w:val="9"/>
              <w:spacing w:before="135"/>
              <w:ind w:left="1516" w:right="1509"/>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40"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2"/>
              <w:rPr>
                <w:b/>
                <w:sz w:val="19"/>
              </w:rPr>
            </w:pPr>
          </w:p>
          <w:p>
            <w:pPr>
              <w:pStyle w:val="9"/>
              <w:ind w:left="10"/>
              <w:rPr>
                <w:sz w:val="18"/>
              </w:rPr>
            </w:pPr>
            <w:r>
              <w:rPr>
                <w:sz w:val="18"/>
              </w:rPr>
              <w:t>十</w:t>
            </w:r>
          </w:p>
          <w:p>
            <w:pPr>
              <w:pStyle w:val="9"/>
              <w:spacing w:before="82" w:line="324" w:lineRule="auto"/>
              <w:ind w:left="10" w:right="-15"/>
              <w:rPr>
                <w:sz w:val="18"/>
              </w:rPr>
            </w:pPr>
            <w:r>
              <w:rPr>
                <w:spacing w:val="24"/>
                <w:sz w:val="18"/>
              </w:rPr>
              <w:t>泌尿系统常见疾病</w:t>
            </w:r>
          </w:p>
        </w:tc>
        <w:tc>
          <w:tcPr>
            <w:tcW w:w="1771" w:type="dxa"/>
            <w:vMerge w:val="restart"/>
          </w:tcPr>
          <w:p>
            <w:pPr>
              <w:pStyle w:val="9"/>
              <w:rPr>
                <w:b/>
                <w:sz w:val="18"/>
              </w:rPr>
            </w:pPr>
          </w:p>
          <w:p>
            <w:pPr>
              <w:pStyle w:val="9"/>
              <w:rPr>
                <w:b/>
                <w:sz w:val="18"/>
              </w:rPr>
            </w:pPr>
          </w:p>
          <w:p>
            <w:pPr>
              <w:pStyle w:val="9"/>
              <w:spacing w:before="6"/>
              <w:rPr>
                <w:b/>
                <w:sz w:val="16"/>
              </w:rPr>
            </w:pPr>
          </w:p>
          <w:p>
            <w:pPr>
              <w:pStyle w:val="9"/>
              <w:ind w:left="10"/>
              <w:rPr>
                <w:sz w:val="18"/>
              </w:rPr>
            </w:pPr>
            <w:r>
              <w:rPr>
                <w:sz w:val="18"/>
              </w:rPr>
              <w:t>（一）尿路感染</w:t>
            </w:r>
          </w:p>
        </w:tc>
        <w:tc>
          <w:tcPr>
            <w:tcW w:w="2304" w:type="dxa"/>
          </w:tcPr>
          <w:p>
            <w:pPr>
              <w:pStyle w:val="9"/>
              <w:spacing w:before="7"/>
              <w:rPr>
                <w:b/>
                <w:sz w:val="21"/>
              </w:rPr>
            </w:pPr>
          </w:p>
          <w:p>
            <w:pPr>
              <w:pStyle w:val="9"/>
              <w:ind w:left="8"/>
              <w:rPr>
                <w:sz w:val="18"/>
              </w:rPr>
            </w:pPr>
            <w:r>
              <w:rPr>
                <w:rFonts w:ascii="Times New Roman" w:eastAsia="Times New Roman"/>
                <w:sz w:val="18"/>
              </w:rPr>
              <w:t>1184.</w:t>
            </w:r>
            <w:r>
              <w:rPr>
                <w:sz w:val="18"/>
              </w:rPr>
              <w:t>临床基础</w:t>
            </w:r>
          </w:p>
        </w:tc>
        <w:tc>
          <w:tcPr>
            <w:tcW w:w="3437" w:type="dxa"/>
          </w:tcPr>
          <w:p>
            <w:pPr>
              <w:pStyle w:val="9"/>
              <w:spacing w:before="120" w:line="324" w:lineRule="auto"/>
              <w:ind w:left="8" w:right="1796"/>
              <w:rPr>
                <w:sz w:val="18"/>
              </w:rPr>
            </w:pPr>
            <w:r>
              <w:rPr>
                <w:sz w:val="18"/>
              </w:rPr>
              <w:t>临床表现与诊断要点一般治疗原则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spacing w:before="7"/>
              <w:rPr>
                <w:b/>
                <w:sz w:val="21"/>
              </w:rPr>
            </w:pPr>
          </w:p>
          <w:p>
            <w:pPr>
              <w:pStyle w:val="9"/>
              <w:ind w:left="8"/>
              <w:rPr>
                <w:sz w:val="18"/>
              </w:rPr>
            </w:pPr>
            <w:r>
              <w:rPr>
                <w:rFonts w:ascii="Times New Roman" w:eastAsia="Times New Roman"/>
                <w:sz w:val="18"/>
              </w:rPr>
              <w:t>1185.</w:t>
            </w:r>
            <w:r>
              <w:rPr>
                <w:sz w:val="18"/>
              </w:rPr>
              <w:t>药物治疗</w:t>
            </w:r>
          </w:p>
        </w:tc>
        <w:tc>
          <w:tcPr>
            <w:tcW w:w="3437" w:type="dxa"/>
          </w:tcPr>
          <w:p>
            <w:pPr>
              <w:pStyle w:val="9"/>
              <w:spacing w:before="120" w:line="324" w:lineRule="auto"/>
              <w:ind w:left="8" w:right="1436"/>
              <w:rPr>
                <w:sz w:val="18"/>
              </w:rPr>
            </w:pPr>
            <w:r>
              <w:rPr>
                <w:sz w:val="18"/>
              </w:rPr>
              <w:t>药物治疗方案和合理使用用药注意事项与患者教育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71" w:type="dxa"/>
            <w:vMerge w:val="restart"/>
          </w:tcPr>
          <w:p>
            <w:pPr>
              <w:pStyle w:val="9"/>
              <w:rPr>
                <w:b/>
                <w:sz w:val="18"/>
              </w:rPr>
            </w:pPr>
          </w:p>
          <w:p>
            <w:pPr>
              <w:pStyle w:val="9"/>
              <w:rPr>
                <w:b/>
                <w:sz w:val="18"/>
              </w:rPr>
            </w:pPr>
          </w:p>
          <w:p>
            <w:pPr>
              <w:pStyle w:val="9"/>
              <w:spacing w:before="6"/>
              <w:rPr>
                <w:b/>
                <w:sz w:val="16"/>
              </w:rPr>
            </w:pPr>
          </w:p>
          <w:p>
            <w:pPr>
              <w:pStyle w:val="9"/>
              <w:ind w:left="10"/>
              <w:rPr>
                <w:sz w:val="18"/>
              </w:rPr>
            </w:pPr>
            <w:r>
              <w:rPr>
                <w:sz w:val="18"/>
              </w:rPr>
              <w:t>（二）尿失禁</w:t>
            </w:r>
          </w:p>
        </w:tc>
        <w:tc>
          <w:tcPr>
            <w:tcW w:w="2304" w:type="dxa"/>
          </w:tcPr>
          <w:p>
            <w:pPr>
              <w:pStyle w:val="9"/>
              <w:spacing w:before="7"/>
              <w:rPr>
                <w:b/>
                <w:sz w:val="21"/>
              </w:rPr>
            </w:pPr>
          </w:p>
          <w:p>
            <w:pPr>
              <w:pStyle w:val="9"/>
              <w:ind w:left="8"/>
              <w:rPr>
                <w:sz w:val="18"/>
              </w:rPr>
            </w:pPr>
            <w:r>
              <w:rPr>
                <w:rFonts w:ascii="Times New Roman" w:eastAsia="Times New Roman"/>
                <w:sz w:val="18"/>
              </w:rPr>
              <w:t>1186.</w:t>
            </w:r>
            <w:r>
              <w:rPr>
                <w:sz w:val="18"/>
              </w:rPr>
              <w:t>临床基础</w:t>
            </w:r>
          </w:p>
        </w:tc>
        <w:tc>
          <w:tcPr>
            <w:tcW w:w="3437" w:type="dxa"/>
          </w:tcPr>
          <w:p>
            <w:pPr>
              <w:pStyle w:val="9"/>
              <w:spacing w:before="120" w:line="324" w:lineRule="auto"/>
              <w:ind w:left="8" w:right="2156"/>
              <w:rPr>
                <w:sz w:val="18"/>
              </w:rPr>
            </w:pPr>
            <w:r>
              <w:rPr>
                <w:sz w:val="18"/>
              </w:rPr>
              <w:t>临床表现与分型一般治疗原则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spacing w:before="7"/>
              <w:rPr>
                <w:b/>
                <w:sz w:val="21"/>
              </w:rPr>
            </w:pPr>
          </w:p>
          <w:p>
            <w:pPr>
              <w:pStyle w:val="9"/>
              <w:ind w:left="8"/>
              <w:rPr>
                <w:sz w:val="18"/>
              </w:rPr>
            </w:pPr>
            <w:r>
              <w:rPr>
                <w:rFonts w:ascii="Times New Roman" w:eastAsia="Times New Roman"/>
                <w:sz w:val="18"/>
              </w:rPr>
              <w:t>1187.</w:t>
            </w:r>
            <w:r>
              <w:rPr>
                <w:sz w:val="18"/>
              </w:rPr>
              <w:t>药物治疗</w:t>
            </w:r>
          </w:p>
        </w:tc>
        <w:tc>
          <w:tcPr>
            <w:tcW w:w="3437" w:type="dxa"/>
          </w:tcPr>
          <w:p>
            <w:pPr>
              <w:pStyle w:val="9"/>
              <w:spacing w:before="120" w:line="324" w:lineRule="auto"/>
              <w:ind w:left="8" w:right="1436"/>
              <w:rPr>
                <w:sz w:val="18"/>
              </w:rPr>
            </w:pPr>
            <w:r>
              <w:rPr>
                <w:sz w:val="18"/>
              </w:rPr>
              <w:t>药物治疗方案和合理使用用药注意事项与患者教育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continue"/>
            <w:tcBorders>
              <w:top w:val="nil"/>
            </w:tcBorders>
          </w:tcPr>
          <w:p>
            <w:pPr>
              <w:rPr>
                <w:sz w:val="2"/>
                <w:szCs w:val="2"/>
              </w:rPr>
            </w:pPr>
          </w:p>
        </w:tc>
        <w:tc>
          <w:tcPr>
            <w:tcW w:w="1771" w:type="dxa"/>
            <w:vMerge w:val="restart"/>
          </w:tcPr>
          <w:p>
            <w:pPr>
              <w:pStyle w:val="9"/>
              <w:rPr>
                <w:b/>
                <w:sz w:val="18"/>
              </w:rPr>
            </w:pPr>
          </w:p>
          <w:p>
            <w:pPr>
              <w:pStyle w:val="9"/>
              <w:rPr>
                <w:b/>
                <w:sz w:val="18"/>
              </w:rPr>
            </w:pPr>
          </w:p>
          <w:p>
            <w:pPr>
              <w:pStyle w:val="9"/>
              <w:spacing w:before="129" w:line="324" w:lineRule="auto"/>
              <w:ind w:left="10"/>
              <w:rPr>
                <w:sz w:val="18"/>
              </w:rPr>
            </w:pPr>
            <w:r>
              <w:rPr>
                <w:sz w:val="18"/>
              </w:rPr>
              <w:t>（三）下尿路症状</w:t>
            </w:r>
            <w:r>
              <w:rPr>
                <w:rFonts w:ascii="Times New Roman" w:eastAsia="Times New Roman"/>
                <w:sz w:val="18"/>
              </w:rPr>
              <w:t>/</w:t>
            </w:r>
            <w:r>
              <w:rPr>
                <w:sz w:val="18"/>
              </w:rPr>
              <w:t>良性前列腺增生症</w:t>
            </w:r>
          </w:p>
        </w:tc>
        <w:tc>
          <w:tcPr>
            <w:tcW w:w="2304" w:type="dxa"/>
          </w:tcPr>
          <w:p>
            <w:pPr>
              <w:pStyle w:val="9"/>
              <w:spacing w:before="7"/>
              <w:rPr>
                <w:b/>
                <w:sz w:val="21"/>
              </w:rPr>
            </w:pPr>
          </w:p>
          <w:p>
            <w:pPr>
              <w:pStyle w:val="9"/>
              <w:ind w:left="8"/>
              <w:rPr>
                <w:sz w:val="18"/>
              </w:rPr>
            </w:pPr>
            <w:r>
              <w:rPr>
                <w:rFonts w:ascii="Times New Roman" w:eastAsia="Times New Roman"/>
                <w:sz w:val="18"/>
              </w:rPr>
              <w:t>1188.</w:t>
            </w:r>
            <w:r>
              <w:rPr>
                <w:sz w:val="18"/>
              </w:rPr>
              <w:t>临床基础</w:t>
            </w:r>
          </w:p>
        </w:tc>
        <w:tc>
          <w:tcPr>
            <w:tcW w:w="3437" w:type="dxa"/>
          </w:tcPr>
          <w:p>
            <w:pPr>
              <w:pStyle w:val="9"/>
              <w:spacing w:before="120"/>
              <w:ind w:left="8"/>
              <w:rPr>
                <w:sz w:val="18"/>
              </w:rPr>
            </w:pPr>
            <w:r>
              <w:rPr>
                <w:sz w:val="18"/>
              </w:rPr>
              <w:t>临床表现</w:t>
            </w:r>
          </w:p>
          <w:p>
            <w:pPr>
              <w:pStyle w:val="9"/>
              <w:spacing w:before="82"/>
              <w:ind w:left="8"/>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spacing w:before="5"/>
              <w:rPr>
                <w:b/>
                <w:sz w:val="27"/>
              </w:rPr>
            </w:pPr>
          </w:p>
          <w:p>
            <w:pPr>
              <w:pStyle w:val="9"/>
              <w:ind w:left="8"/>
              <w:rPr>
                <w:sz w:val="18"/>
              </w:rPr>
            </w:pPr>
            <w:r>
              <w:rPr>
                <w:rFonts w:ascii="Times New Roman" w:eastAsia="Times New Roman"/>
                <w:sz w:val="18"/>
              </w:rPr>
              <w:t>1189.</w:t>
            </w:r>
            <w:r>
              <w:rPr>
                <w:sz w:val="18"/>
              </w:rPr>
              <w:t>药物治疗</w:t>
            </w:r>
          </w:p>
        </w:tc>
        <w:tc>
          <w:tcPr>
            <w:tcW w:w="3437" w:type="dxa"/>
          </w:tcPr>
          <w:p>
            <w:pPr>
              <w:pStyle w:val="9"/>
              <w:spacing w:before="2"/>
              <w:rPr>
                <w:b/>
                <w:sz w:val="15"/>
              </w:rPr>
            </w:pPr>
          </w:p>
          <w:p>
            <w:pPr>
              <w:pStyle w:val="9"/>
              <w:spacing w:before="1" w:line="324" w:lineRule="auto"/>
              <w:ind w:left="8" w:right="1436"/>
              <w:rPr>
                <w:sz w:val="18"/>
              </w:rPr>
            </w:pPr>
            <w:r>
              <w:rPr>
                <w:sz w:val="18"/>
              </w:rPr>
              <w:t>药物治疗方案和合理使用用药注意事项与患者教育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840" w:type="dxa"/>
            <w:vMerge w:val="continue"/>
            <w:tcBorders>
              <w:top w:val="nil"/>
            </w:tcBorders>
          </w:tcPr>
          <w:p>
            <w:pPr>
              <w:rPr>
                <w:sz w:val="2"/>
                <w:szCs w:val="2"/>
              </w:rPr>
            </w:pPr>
          </w:p>
        </w:tc>
        <w:tc>
          <w:tcPr>
            <w:tcW w:w="1771" w:type="dxa"/>
            <w:vMerge w:val="restart"/>
          </w:tcPr>
          <w:p>
            <w:pPr>
              <w:pStyle w:val="9"/>
              <w:rPr>
                <w:b/>
                <w:sz w:val="18"/>
              </w:rPr>
            </w:pPr>
          </w:p>
          <w:p>
            <w:pPr>
              <w:pStyle w:val="9"/>
              <w:rPr>
                <w:b/>
                <w:sz w:val="18"/>
              </w:rPr>
            </w:pPr>
          </w:p>
          <w:p>
            <w:pPr>
              <w:pStyle w:val="9"/>
              <w:rPr>
                <w:b/>
                <w:sz w:val="18"/>
              </w:rPr>
            </w:pPr>
          </w:p>
          <w:p>
            <w:pPr>
              <w:pStyle w:val="9"/>
              <w:spacing w:before="158"/>
              <w:ind w:left="10"/>
              <w:rPr>
                <w:sz w:val="18"/>
              </w:rPr>
            </w:pPr>
            <w:r>
              <w:rPr>
                <w:sz w:val="18"/>
              </w:rPr>
              <w:t>（四）慢性肾脏病</w:t>
            </w:r>
          </w:p>
        </w:tc>
        <w:tc>
          <w:tcPr>
            <w:tcW w:w="2304" w:type="dxa"/>
          </w:tcPr>
          <w:p>
            <w:pPr>
              <w:pStyle w:val="9"/>
              <w:spacing w:before="4"/>
              <w:rPr>
                <w:b/>
                <w:sz w:val="27"/>
              </w:rPr>
            </w:pPr>
          </w:p>
          <w:p>
            <w:pPr>
              <w:pStyle w:val="9"/>
              <w:spacing w:before="1"/>
              <w:ind w:left="8"/>
              <w:rPr>
                <w:sz w:val="18"/>
              </w:rPr>
            </w:pPr>
            <w:r>
              <w:rPr>
                <w:rFonts w:ascii="Times New Roman" w:eastAsia="Times New Roman"/>
                <w:sz w:val="18"/>
              </w:rPr>
              <w:t>1190.</w:t>
            </w:r>
            <w:r>
              <w:rPr>
                <w:sz w:val="18"/>
              </w:rPr>
              <w:t>临床基础</w:t>
            </w:r>
          </w:p>
        </w:tc>
        <w:tc>
          <w:tcPr>
            <w:tcW w:w="3437" w:type="dxa"/>
          </w:tcPr>
          <w:p>
            <w:pPr>
              <w:pStyle w:val="9"/>
              <w:spacing w:before="2"/>
              <w:rPr>
                <w:b/>
                <w:sz w:val="15"/>
              </w:rPr>
            </w:pPr>
          </w:p>
          <w:p>
            <w:pPr>
              <w:pStyle w:val="9"/>
              <w:spacing w:line="324" w:lineRule="auto"/>
              <w:ind w:left="8" w:right="2156"/>
              <w:rPr>
                <w:sz w:val="18"/>
              </w:rPr>
            </w:pPr>
            <w:r>
              <w:rPr>
                <w:sz w:val="18"/>
              </w:rPr>
              <w:t>临床表现与分期一般治疗原则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spacing w:before="7"/>
              <w:rPr>
                <w:b/>
                <w:sz w:val="29"/>
              </w:rPr>
            </w:pPr>
          </w:p>
          <w:p>
            <w:pPr>
              <w:pStyle w:val="9"/>
              <w:spacing w:before="1"/>
              <w:ind w:left="8"/>
              <w:rPr>
                <w:sz w:val="18"/>
              </w:rPr>
            </w:pPr>
            <w:r>
              <w:rPr>
                <w:rFonts w:ascii="Times New Roman" w:eastAsia="Times New Roman"/>
                <w:sz w:val="18"/>
              </w:rPr>
              <w:t>1191.</w:t>
            </w:r>
            <w:r>
              <w:rPr>
                <w:sz w:val="18"/>
              </w:rPr>
              <w:t>药物治疗</w:t>
            </w:r>
          </w:p>
        </w:tc>
        <w:tc>
          <w:tcPr>
            <w:tcW w:w="3437" w:type="dxa"/>
          </w:tcPr>
          <w:p>
            <w:pPr>
              <w:pStyle w:val="9"/>
              <w:spacing w:before="5"/>
              <w:rPr>
                <w:b/>
                <w:sz w:val="17"/>
              </w:rPr>
            </w:pPr>
          </w:p>
          <w:p>
            <w:pPr>
              <w:pStyle w:val="9"/>
              <w:spacing w:line="324" w:lineRule="auto"/>
              <w:ind w:left="8" w:right="1436"/>
              <w:rPr>
                <w:sz w:val="18"/>
              </w:rPr>
            </w:pPr>
            <w:r>
              <w:rPr>
                <w:sz w:val="18"/>
              </w:rPr>
              <w:t>药物治疗方案和合理使用用药注意事项与患者教育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840" w:type="dxa"/>
            <w:vMerge w:val="continue"/>
            <w:tcBorders>
              <w:top w:val="nil"/>
            </w:tcBorders>
          </w:tcPr>
          <w:p>
            <w:pPr>
              <w:rPr>
                <w:sz w:val="2"/>
                <w:szCs w:val="2"/>
              </w:rPr>
            </w:pPr>
          </w:p>
        </w:tc>
        <w:tc>
          <w:tcPr>
            <w:tcW w:w="1771" w:type="dxa"/>
            <w:vMerge w:val="restart"/>
          </w:tcPr>
          <w:p>
            <w:pPr>
              <w:pStyle w:val="9"/>
              <w:rPr>
                <w:b/>
                <w:sz w:val="18"/>
              </w:rPr>
            </w:pPr>
          </w:p>
          <w:p>
            <w:pPr>
              <w:pStyle w:val="9"/>
              <w:rPr>
                <w:b/>
                <w:sz w:val="18"/>
              </w:rPr>
            </w:pPr>
          </w:p>
          <w:p>
            <w:pPr>
              <w:pStyle w:val="9"/>
              <w:rPr>
                <w:b/>
                <w:sz w:val="18"/>
              </w:rPr>
            </w:pPr>
          </w:p>
          <w:p>
            <w:pPr>
              <w:pStyle w:val="9"/>
              <w:spacing w:before="146"/>
              <w:ind w:left="10"/>
              <w:rPr>
                <w:sz w:val="18"/>
              </w:rPr>
            </w:pPr>
            <w:r>
              <w:rPr>
                <w:sz w:val="18"/>
              </w:rPr>
              <w:t>（五</w:t>
            </w:r>
            <w:r>
              <w:rPr>
                <w:spacing w:val="-51"/>
                <w:sz w:val="18"/>
              </w:rPr>
              <w:t>）</w:t>
            </w:r>
            <w:r>
              <w:rPr>
                <w:spacing w:val="-3"/>
                <w:sz w:val="18"/>
              </w:rPr>
              <w:t>男性性功能障碍</w:t>
            </w:r>
          </w:p>
        </w:tc>
        <w:tc>
          <w:tcPr>
            <w:tcW w:w="2304" w:type="dxa"/>
          </w:tcPr>
          <w:p>
            <w:pPr>
              <w:pStyle w:val="9"/>
              <w:spacing w:before="6"/>
              <w:rPr>
                <w:b/>
                <w:sz w:val="28"/>
              </w:rPr>
            </w:pPr>
          </w:p>
          <w:p>
            <w:pPr>
              <w:pStyle w:val="9"/>
              <w:ind w:left="8"/>
              <w:rPr>
                <w:sz w:val="18"/>
              </w:rPr>
            </w:pPr>
            <w:r>
              <w:rPr>
                <w:rFonts w:ascii="Times New Roman" w:eastAsia="Times New Roman"/>
                <w:sz w:val="18"/>
              </w:rPr>
              <w:t>1192.</w:t>
            </w:r>
            <w:r>
              <w:rPr>
                <w:sz w:val="18"/>
              </w:rPr>
              <w:t>临床基础</w:t>
            </w:r>
          </w:p>
        </w:tc>
        <w:tc>
          <w:tcPr>
            <w:tcW w:w="3437" w:type="dxa"/>
          </w:tcPr>
          <w:p>
            <w:pPr>
              <w:pStyle w:val="9"/>
              <w:spacing w:before="4"/>
              <w:rPr>
                <w:b/>
                <w:sz w:val="16"/>
              </w:rPr>
            </w:pPr>
          </w:p>
          <w:p>
            <w:pPr>
              <w:pStyle w:val="9"/>
              <w:spacing w:line="324" w:lineRule="auto"/>
              <w:ind w:left="8" w:right="2156"/>
              <w:rPr>
                <w:sz w:val="18"/>
              </w:rPr>
            </w:pPr>
            <w:r>
              <w:rPr>
                <w:sz w:val="18"/>
              </w:rPr>
              <w:t>临床表现与分级治疗原则和目标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spacing w:before="7"/>
              <w:rPr>
                <w:b/>
                <w:sz w:val="27"/>
              </w:rPr>
            </w:pPr>
          </w:p>
          <w:p>
            <w:pPr>
              <w:pStyle w:val="9"/>
              <w:ind w:left="8"/>
              <w:rPr>
                <w:sz w:val="18"/>
              </w:rPr>
            </w:pPr>
            <w:r>
              <w:rPr>
                <w:rFonts w:ascii="Times New Roman" w:eastAsia="Times New Roman"/>
                <w:sz w:val="18"/>
              </w:rPr>
              <w:t>1193.</w:t>
            </w:r>
            <w:r>
              <w:rPr>
                <w:sz w:val="18"/>
              </w:rPr>
              <w:t>药物治疗</w:t>
            </w:r>
          </w:p>
        </w:tc>
        <w:tc>
          <w:tcPr>
            <w:tcW w:w="3437" w:type="dxa"/>
          </w:tcPr>
          <w:p>
            <w:pPr>
              <w:pStyle w:val="9"/>
              <w:spacing w:before="4"/>
              <w:rPr>
                <w:b/>
                <w:sz w:val="15"/>
              </w:rPr>
            </w:pPr>
          </w:p>
          <w:p>
            <w:pPr>
              <w:pStyle w:val="9"/>
              <w:spacing w:before="1" w:line="324" w:lineRule="auto"/>
              <w:ind w:left="8" w:right="1436"/>
              <w:rPr>
                <w:sz w:val="18"/>
              </w:rPr>
            </w:pPr>
            <w:r>
              <w:rPr>
                <w:sz w:val="18"/>
              </w:rPr>
              <w:t>药物治疗方案和合理使用用药注意事项与患者教育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40"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4"/>
              <w:rPr>
                <w:b/>
                <w:sz w:val="20"/>
              </w:rPr>
            </w:pPr>
          </w:p>
          <w:p>
            <w:pPr>
              <w:pStyle w:val="9"/>
              <w:ind w:left="10"/>
              <w:rPr>
                <w:sz w:val="18"/>
              </w:rPr>
            </w:pPr>
            <w:r>
              <w:rPr>
                <w:sz w:val="18"/>
              </w:rPr>
              <w:t>十</w:t>
            </w:r>
          </w:p>
          <w:p>
            <w:pPr>
              <w:pStyle w:val="9"/>
              <w:spacing w:before="81" w:line="324" w:lineRule="auto"/>
              <w:ind w:left="10" w:right="-15"/>
              <w:rPr>
                <w:sz w:val="18"/>
              </w:rPr>
            </w:pPr>
            <w:r>
              <w:rPr>
                <w:spacing w:val="24"/>
                <w:sz w:val="18"/>
              </w:rPr>
              <w:t>血液系统常见疾病</w:t>
            </w:r>
          </w:p>
        </w:tc>
        <w:tc>
          <w:tcPr>
            <w:tcW w:w="1771" w:type="dxa"/>
            <w:vMerge w:val="restart"/>
          </w:tcPr>
          <w:p>
            <w:pPr>
              <w:pStyle w:val="9"/>
              <w:rPr>
                <w:b/>
                <w:sz w:val="20"/>
              </w:rPr>
            </w:pPr>
          </w:p>
          <w:p>
            <w:pPr>
              <w:pStyle w:val="9"/>
              <w:rPr>
                <w:b/>
                <w:sz w:val="20"/>
              </w:rPr>
            </w:pPr>
          </w:p>
          <w:p>
            <w:pPr>
              <w:pStyle w:val="9"/>
              <w:spacing w:before="5"/>
              <w:rPr>
                <w:b/>
                <w:sz w:val="21"/>
              </w:rPr>
            </w:pPr>
          </w:p>
          <w:p>
            <w:pPr>
              <w:pStyle w:val="9"/>
              <w:ind w:left="10"/>
              <w:rPr>
                <w:sz w:val="18"/>
              </w:rPr>
            </w:pPr>
            <w:r>
              <w:rPr>
                <w:sz w:val="18"/>
              </w:rPr>
              <w:t>（</w:t>
            </w:r>
            <w:r>
              <w:rPr>
                <w:rFonts w:ascii="Times New Roman" w:eastAsia="Times New Roman"/>
                <w:sz w:val="18"/>
              </w:rPr>
              <w:t>_</w:t>
            </w:r>
            <w:r>
              <w:rPr>
                <w:sz w:val="18"/>
              </w:rPr>
              <w:t>）缺铁性贫血</w:t>
            </w:r>
          </w:p>
        </w:tc>
        <w:tc>
          <w:tcPr>
            <w:tcW w:w="2304" w:type="dxa"/>
          </w:tcPr>
          <w:p>
            <w:pPr>
              <w:pStyle w:val="9"/>
              <w:spacing w:before="6"/>
              <w:rPr>
                <w:b/>
                <w:sz w:val="21"/>
              </w:rPr>
            </w:pPr>
          </w:p>
          <w:p>
            <w:pPr>
              <w:pStyle w:val="9"/>
              <w:ind w:left="8"/>
              <w:rPr>
                <w:sz w:val="18"/>
              </w:rPr>
            </w:pPr>
            <w:r>
              <w:rPr>
                <w:rFonts w:ascii="Times New Roman" w:eastAsia="Times New Roman"/>
                <w:sz w:val="18"/>
              </w:rPr>
              <w:t>1194.</w:t>
            </w:r>
            <w:r>
              <w:rPr>
                <w:sz w:val="18"/>
              </w:rPr>
              <w:t>临床基础</w:t>
            </w:r>
          </w:p>
        </w:tc>
        <w:tc>
          <w:tcPr>
            <w:tcW w:w="3437" w:type="dxa"/>
          </w:tcPr>
          <w:p>
            <w:pPr>
              <w:pStyle w:val="9"/>
              <w:spacing w:before="120" w:line="324" w:lineRule="auto"/>
              <w:ind w:left="8" w:right="2156"/>
              <w:rPr>
                <w:sz w:val="18"/>
              </w:rPr>
            </w:pPr>
            <w:r>
              <w:rPr>
                <w:sz w:val="18"/>
              </w:rPr>
              <w:t>临床表现与诊断一般治疗原则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trPr>
        <w:tc>
          <w:tcPr>
            <w:tcW w:w="840"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304" w:type="dxa"/>
          </w:tcPr>
          <w:p>
            <w:pPr>
              <w:pStyle w:val="9"/>
              <w:rPr>
                <w:b/>
                <w:sz w:val="20"/>
              </w:rPr>
            </w:pPr>
          </w:p>
          <w:p>
            <w:pPr>
              <w:pStyle w:val="9"/>
              <w:spacing w:before="134"/>
              <w:ind w:left="8"/>
              <w:rPr>
                <w:sz w:val="18"/>
              </w:rPr>
            </w:pPr>
            <w:r>
              <w:rPr>
                <w:rFonts w:ascii="Times New Roman" w:eastAsia="Times New Roman"/>
                <w:sz w:val="18"/>
              </w:rPr>
              <w:t>1195.</w:t>
            </w:r>
            <w:r>
              <w:rPr>
                <w:sz w:val="18"/>
              </w:rPr>
              <w:t>药物治疗</w:t>
            </w:r>
          </w:p>
        </w:tc>
        <w:tc>
          <w:tcPr>
            <w:tcW w:w="3437" w:type="dxa"/>
          </w:tcPr>
          <w:p>
            <w:pPr>
              <w:pStyle w:val="9"/>
              <w:spacing w:before="4"/>
              <w:rPr>
                <w:b/>
                <w:sz w:val="18"/>
              </w:rPr>
            </w:pPr>
          </w:p>
          <w:p>
            <w:pPr>
              <w:pStyle w:val="9"/>
              <w:spacing w:line="324" w:lineRule="auto"/>
              <w:ind w:left="8" w:right="1436"/>
              <w:rPr>
                <w:sz w:val="18"/>
              </w:rPr>
            </w:pPr>
            <w:r>
              <w:rPr>
                <w:sz w:val="18"/>
              </w:rPr>
              <w:t>药物治疗方案和合理使用用药注意事项与患者教育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trPr>
        <w:tc>
          <w:tcPr>
            <w:tcW w:w="840" w:type="dxa"/>
            <w:vMerge w:val="continue"/>
            <w:tcBorders>
              <w:top w:val="nil"/>
            </w:tcBorders>
          </w:tcPr>
          <w:p>
            <w:pPr>
              <w:rPr>
                <w:sz w:val="2"/>
                <w:szCs w:val="2"/>
              </w:rPr>
            </w:pPr>
          </w:p>
        </w:tc>
        <w:tc>
          <w:tcPr>
            <w:tcW w:w="1771" w:type="dxa"/>
          </w:tcPr>
          <w:p>
            <w:pPr>
              <w:pStyle w:val="9"/>
              <w:spacing w:before="7"/>
              <w:rPr>
                <w:b/>
                <w:sz w:val="29"/>
              </w:rPr>
            </w:pPr>
          </w:p>
          <w:p>
            <w:pPr>
              <w:pStyle w:val="9"/>
              <w:spacing w:before="1"/>
              <w:ind w:left="10"/>
              <w:rPr>
                <w:sz w:val="18"/>
              </w:rPr>
            </w:pPr>
            <w:r>
              <w:rPr>
                <w:sz w:val="18"/>
              </w:rPr>
              <w:t>（</w:t>
            </w:r>
            <w:r>
              <w:rPr>
                <w:rFonts w:ascii="Times New Roman" w:eastAsia="Times New Roman"/>
                <w:sz w:val="18"/>
              </w:rPr>
              <w:t>J</w:t>
            </w:r>
            <w:r>
              <w:rPr>
                <w:sz w:val="18"/>
              </w:rPr>
              <w:t>）巨幼细胞贫血</w:t>
            </w:r>
          </w:p>
        </w:tc>
        <w:tc>
          <w:tcPr>
            <w:tcW w:w="2304" w:type="dxa"/>
          </w:tcPr>
          <w:p>
            <w:pPr>
              <w:pStyle w:val="9"/>
              <w:spacing w:before="7"/>
              <w:rPr>
                <w:b/>
                <w:sz w:val="29"/>
              </w:rPr>
            </w:pPr>
          </w:p>
          <w:p>
            <w:pPr>
              <w:pStyle w:val="9"/>
              <w:spacing w:before="1"/>
              <w:ind w:left="8"/>
              <w:rPr>
                <w:sz w:val="18"/>
              </w:rPr>
            </w:pPr>
            <w:r>
              <w:rPr>
                <w:rFonts w:ascii="Times New Roman" w:eastAsia="Times New Roman"/>
                <w:sz w:val="18"/>
              </w:rPr>
              <w:t>1196.</w:t>
            </w:r>
            <w:r>
              <w:rPr>
                <w:sz w:val="18"/>
              </w:rPr>
              <w:t>临床基础</w:t>
            </w:r>
          </w:p>
        </w:tc>
        <w:tc>
          <w:tcPr>
            <w:tcW w:w="3437" w:type="dxa"/>
          </w:tcPr>
          <w:p>
            <w:pPr>
              <w:pStyle w:val="9"/>
              <w:spacing w:before="5"/>
              <w:rPr>
                <w:b/>
                <w:sz w:val="17"/>
              </w:rPr>
            </w:pPr>
          </w:p>
          <w:p>
            <w:pPr>
              <w:pStyle w:val="9"/>
              <w:spacing w:line="324" w:lineRule="auto"/>
              <w:ind w:left="8" w:right="2156"/>
              <w:rPr>
                <w:sz w:val="18"/>
              </w:rPr>
            </w:pPr>
            <w:r>
              <w:rPr>
                <w:sz w:val="18"/>
              </w:rPr>
              <w:t>临床表现与诊断一般治疗原则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840" w:type="dxa"/>
            <w:vMerge w:val="continue"/>
            <w:tcBorders>
              <w:top w:val="nil"/>
            </w:tcBorders>
          </w:tcPr>
          <w:p>
            <w:pPr>
              <w:rPr>
                <w:sz w:val="2"/>
                <w:szCs w:val="2"/>
              </w:rPr>
            </w:pPr>
          </w:p>
        </w:tc>
        <w:tc>
          <w:tcPr>
            <w:tcW w:w="1771" w:type="dxa"/>
          </w:tcPr>
          <w:p>
            <w:pPr>
              <w:pStyle w:val="9"/>
              <w:rPr>
                <w:rFonts w:ascii="Times New Roman"/>
                <w:sz w:val="18"/>
              </w:rPr>
            </w:pPr>
          </w:p>
        </w:tc>
        <w:tc>
          <w:tcPr>
            <w:tcW w:w="2304" w:type="dxa"/>
          </w:tcPr>
          <w:p>
            <w:pPr>
              <w:pStyle w:val="9"/>
              <w:spacing w:before="12"/>
              <w:rPr>
                <w:b/>
                <w:sz w:val="24"/>
              </w:rPr>
            </w:pPr>
          </w:p>
          <w:p>
            <w:pPr>
              <w:pStyle w:val="9"/>
              <w:ind w:left="8"/>
              <w:rPr>
                <w:sz w:val="18"/>
              </w:rPr>
            </w:pPr>
            <w:r>
              <w:rPr>
                <w:rFonts w:ascii="Times New Roman" w:eastAsia="Times New Roman"/>
                <w:sz w:val="18"/>
              </w:rPr>
              <w:t>1197.</w:t>
            </w:r>
            <w:r>
              <w:rPr>
                <w:sz w:val="18"/>
              </w:rPr>
              <w:t>药物治疗</w:t>
            </w:r>
          </w:p>
        </w:tc>
        <w:tc>
          <w:tcPr>
            <w:tcW w:w="3437" w:type="dxa"/>
          </w:tcPr>
          <w:p>
            <w:pPr>
              <w:pStyle w:val="9"/>
              <w:spacing w:before="10"/>
              <w:rPr>
                <w:b/>
                <w:sz w:val="12"/>
              </w:rPr>
            </w:pPr>
          </w:p>
          <w:p>
            <w:pPr>
              <w:pStyle w:val="9"/>
              <w:spacing w:line="324" w:lineRule="auto"/>
              <w:ind w:left="8" w:right="1436"/>
              <w:rPr>
                <w:sz w:val="18"/>
              </w:rPr>
            </w:pPr>
            <w:r>
              <w:rPr>
                <w:sz w:val="18"/>
              </w:rPr>
              <w:t>药物治疗方案和合理使用用药注意事项与患者教育</w:t>
            </w:r>
          </w:p>
        </w:tc>
      </w:tr>
    </w:tbl>
    <w:p>
      <w:pPr>
        <w:spacing w:after="0" w:line="324" w:lineRule="auto"/>
        <w:rPr>
          <w:sz w:val="18"/>
        </w:rPr>
        <w:sectPr>
          <w:pgSz w:w="11910" w:h="16840"/>
          <w:pgMar w:top="1420" w:right="1580" w:bottom="280" w:left="1660" w:header="897" w:footer="0" w:gutter="0"/>
        </w:sectPr>
      </w:pPr>
    </w:p>
    <w:p>
      <w:pPr>
        <w:spacing w:before="108"/>
        <w:ind w:left="1737" w:right="1814" w:firstLine="0"/>
        <w:jc w:val="center"/>
        <w:rPr>
          <w:b/>
          <w:sz w:val="21"/>
        </w:rPr>
      </w:pPr>
      <w:r>
        <w:rPr>
          <w:b/>
          <w:sz w:val="21"/>
        </w:rPr>
        <w:t>续表</w:t>
      </w:r>
    </w:p>
    <w:p>
      <w:pPr>
        <w:pStyle w:val="3"/>
        <w:rPr>
          <w:b/>
          <w:sz w:val="7"/>
        </w:rPr>
      </w:pPr>
    </w:p>
    <w:tbl>
      <w:tblPr>
        <w:tblStyle w:val="5"/>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1766"/>
        <w:gridCol w:w="2304"/>
        <w:gridCol w:w="3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840" w:type="dxa"/>
          </w:tcPr>
          <w:p>
            <w:pPr>
              <w:pStyle w:val="9"/>
              <w:spacing w:before="137"/>
              <w:ind w:left="149"/>
              <w:rPr>
                <w:b/>
                <w:sz w:val="18"/>
              </w:rPr>
            </w:pPr>
            <w:r>
              <w:rPr>
                <w:b/>
                <w:sz w:val="18"/>
              </w:rPr>
              <w:t>大单元</w:t>
            </w:r>
          </w:p>
        </w:tc>
        <w:tc>
          <w:tcPr>
            <w:tcW w:w="1766" w:type="dxa"/>
          </w:tcPr>
          <w:p>
            <w:pPr>
              <w:pStyle w:val="9"/>
              <w:spacing w:before="137"/>
              <w:ind w:left="591" w:right="580"/>
              <w:jc w:val="center"/>
              <w:rPr>
                <w:b/>
                <w:sz w:val="18"/>
              </w:rPr>
            </w:pPr>
            <w:r>
              <w:rPr>
                <w:b/>
                <w:sz w:val="18"/>
              </w:rPr>
              <w:t>小单元</w:t>
            </w:r>
          </w:p>
        </w:tc>
        <w:tc>
          <w:tcPr>
            <w:tcW w:w="2304" w:type="dxa"/>
          </w:tcPr>
          <w:p>
            <w:pPr>
              <w:pStyle w:val="9"/>
              <w:spacing w:before="137"/>
              <w:ind w:left="948" w:right="941"/>
              <w:jc w:val="center"/>
              <w:rPr>
                <w:b/>
                <w:sz w:val="18"/>
              </w:rPr>
            </w:pPr>
            <w:r>
              <w:rPr>
                <w:b/>
                <w:sz w:val="18"/>
              </w:rPr>
              <w:t>细目</w:t>
            </w:r>
          </w:p>
        </w:tc>
        <w:tc>
          <w:tcPr>
            <w:tcW w:w="3460" w:type="dxa"/>
          </w:tcPr>
          <w:p>
            <w:pPr>
              <w:pStyle w:val="9"/>
              <w:spacing w:before="137"/>
              <w:ind w:left="1527" w:right="1520"/>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40"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5"/>
              <w:rPr>
                <w:b/>
                <w:sz w:val="21"/>
              </w:rPr>
            </w:pPr>
          </w:p>
          <w:p>
            <w:pPr>
              <w:pStyle w:val="9"/>
              <w:spacing w:line="324" w:lineRule="auto"/>
              <w:ind w:left="10" w:right="457"/>
              <w:rPr>
                <w:sz w:val="18"/>
              </w:rPr>
            </w:pPr>
            <w:r>
              <w:rPr>
                <w:sz w:val="18"/>
              </w:rPr>
              <w:t xml:space="preserve">十 </w:t>
            </w:r>
            <w:r>
              <w:rPr>
                <w:spacing w:val="-9"/>
                <w:sz w:val="18"/>
              </w:rPr>
              <w:t>肿瘤</w:t>
            </w:r>
          </w:p>
        </w:tc>
        <w:tc>
          <w:tcPr>
            <w:tcW w:w="1766" w:type="dxa"/>
            <w:vMerge w:val="restart"/>
          </w:tcPr>
          <w:p>
            <w:pPr>
              <w:pStyle w:val="9"/>
              <w:rPr>
                <w:b/>
                <w:sz w:val="18"/>
              </w:rPr>
            </w:pPr>
          </w:p>
          <w:p>
            <w:pPr>
              <w:pStyle w:val="9"/>
              <w:spacing w:before="8"/>
              <w:rPr>
                <w:b/>
                <w:sz w:val="19"/>
              </w:rPr>
            </w:pPr>
          </w:p>
          <w:p>
            <w:pPr>
              <w:pStyle w:val="9"/>
              <w:ind w:left="10"/>
              <w:rPr>
                <w:sz w:val="18"/>
              </w:rPr>
            </w:pPr>
            <w:r>
              <w:rPr>
                <w:sz w:val="18"/>
              </w:rPr>
              <w:t>（一</w:t>
            </w:r>
            <w:r>
              <w:rPr>
                <w:spacing w:val="-56"/>
                <w:sz w:val="18"/>
              </w:rPr>
              <w:t>）</w:t>
            </w:r>
            <w:r>
              <w:rPr>
                <w:spacing w:val="-3"/>
                <w:sz w:val="18"/>
              </w:rPr>
              <w:t>肿瘤的临床基础</w:t>
            </w:r>
          </w:p>
        </w:tc>
        <w:tc>
          <w:tcPr>
            <w:tcW w:w="2304" w:type="dxa"/>
          </w:tcPr>
          <w:p>
            <w:pPr>
              <w:pStyle w:val="9"/>
              <w:spacing w:before="106"/>
              <w:ind w:left="10"/>
              <w:rPr>
                <w:sz w:val="18"/>
              </w:rPr>
            </w:pPr>
            <w:r>
              <w:rPr>
                <w:rFonts w:ascii="Times New Roman" w:eastAsia="Times New Roman"/>
                <w:sz w:val="18"/>
              </w:rPr>
              <w:t>1198.</w:t>
            </w:r>
            <w:r>
              <w:rPr>
                <w:sz w:val="18"/>
              </w:rPr>
              <w:t>肿瘤的概况与病因</w:t>
            </w:r>
          </w:p>
        </w:tc>
        <w:tc>
          <w:tcPr>
            <w:tcW w:w="3460" w:type="dxa"/>
          </w:tcPr>
          <w:p>
            <w:pPr>
              <w:pStyle w:val="9"/>
              <w:spacing w:before="106"/>
              <w:ind w:left="10"/>
              <w:rPr>
                <w:sz w:val="18"/>
              </w:rPr>
            </w:pPr>
            <w:r>
              <w:rPr>
                <w:sz w:val="18"/>
              </w:rPr>
              <w:t>肿瘤的典型致病因素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spacing w:before="22" w:line="310" w:lineRule="atLeast"/>
              <w:ind w:left="10" w:right="1"/>
              <w:rPr>
                <w:sz w:val="18"/>
              </w:rPr>
            </w:pPr>
            <w:r>
              <w:rPr>
                <w:rFonts w:ascii="Times New Roman" w:eastAsia="Times New Roman"/>
                <w:sz w:val="18"/>
              </w:rPr>
              <w:t>1199.</w:t>
            </w:r>
            <w:r>
              <w:rPr>
                <w:sz w:val="18"/>
              </w:rPr>
              <w:t>肿瘤的筛查、诊断与分期</w:t>
            </w:r>
          </w:p>
        </w:tc>
        <w:tc>
          <w:tcPr>
            <w:tcW w:w="3460" w:type="dxa"/>
          </w:tcPr>
          <w:p>
            <w:pPr>
              <w:pStyle w:val="9"/>
              <w:numPr>
                <w:ilvl w:val="0"/>
                <w:numId w:val="50"/>
              </w:numPr>
              <w:tabs>
                <w:tab w:val="left" w:pos="461"/>
              </w:tabs>
              <w:spacing w:before="101" w:after="0" w:line="240" w:lineRule="auto"/>
              <w:ind w:left="460" w:right="0" w:hanging="451"/>
              <w:jc w:val="left"/>
              <w:rPr>
                <w:sz w:val="18"/>
              </w:rPr>
            </w:pPr>
            <w:r>
              <w:rPr>
                <w:sz w:val="18"/>
              </w:rPr>
              <w:t>肿瘤筛查的意义与方式</w:t>
            </w:r>
          </w:p>
          <w:p>
            <w:pPr>
              <w:pStyle w:val="9"/>
              <w:numPr>
                <w:ilvl w:val="0"/>
                <w:numId w:val="50"/>
              </w:numPr>
              <w:tabs>
                <w:tab w:val="left" w:pos="461"/>
              </w:tabs>
              <w:spacing w:before="81" w:after="0" w:line="240" w:lineRule="auto"/>
              <w:ind w:left="460" w:right="0" w:hanging="451"/>
              <w:jc w:val="left"/>
              <w:rPr>
                <w:sz w:val="18"/>
              </w:rPr>
            </w:pPr>
            <w:r>
              <w:rPr>
                <w:sz w:val="18"/>
              </w:rPr>
              <w:t>诊断与分期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840" w:type="dxa"/>
            <w:vMerge w:val="continue"/>
            <w:tcBorders>
              <w:top w:val="nil"/>
            </w:tcBorders>
          </w:tcPr>
          <w:p>
            <w:pPr>
              <w:rPr>
                <w:sz w:val="2"/>
                <w:szCs w:val="2"/>
              </w:rPr>
            </w:pPr>
          </w:p>
        </w:tc>
        <w:tc>
          <w:tcPr>
            <w:tcW w:w="1766" w:type="dxa"/>
            <w:vMerge w:val="restart"/>
          </w:tcPr>
          <w:p>
            <w:pPr>
              <w:pStyle w:val="9"/>
              <w:rPr>
                <w:b/>
                <w:sz w:val="18"/>
              </w:rPr>
            </w:pPr>
          </w:p>
          <w:p>
            <w:pPr>
              <w:pStyle w:val="9"/>
              <w:rPr>
                <w:b/>
                <w:sz w:val="18"/>
              </w:rPr>
            </w:pPr>
          </w:p>
          <w:p>
            <w:pPr>
              <w:pStyle w:val="9"/>
              <w:rPr>
                <w:b/>
                <w:sz w:val="18"/>
              </w:rPr>
            </w:pPr>
          </w:p>
          <w:p>
            <w:pPr>
              <w:pStyle w:val="9"/>
              <w:spacing w:before="4"/>
              <w:rPr>
                <w:b/>
                <w:sz w:val="18"/>
              </w:rPr>
            </w:pPr>
          </w:p>
          <w:p>
            <w:pPr>
              <w:pStyle w:val="9"/>
              <w:spacing w:line="324" w:lineRule="auto"/>
              <w:ind w:left="10" w:right="1"/>
              <w:rPr>
                <w:sz w:val="18"/>
              </w:rPr>
            </w:pPr>
            <w:r>
              <w:rPr>
                <w:sz w:val="18"/>
              </w:rPr>
              <w:t>（二</w:t>
            </w:r>
            <w:r>
              <w:rPr>
                <w:spacing w:val="-56"/>
                <w:sz w:val="18"/>
              </w:rPr>
              <w:t>）</w:t>
            </w:r>
            <w:r>
              <w:rPr>
                <w:spacing w:val="-3"/>
                <w:sz w:val="18"/>
              </w:rPr>
              <w:t>肿瘤的治疗与预</w:t>
            </w:r>
            <w:r>
              <w:rPr>
                <w:sz w:val="18"/>
              </w:rPr>
              <w:t>防</w:t>
            </w:r>
          </w:p>
        </w:tc>
        <w:tc>
          <w:tcPr>
            <w:tcW w:w="2304" w:type="dxa"/>
          </w:tcPr>
          <w:p>
            <w:pPr>
              <w:pStyle w:val="9"/>
              <w:rPr>
                <w:b/>
                <w:sz w:val="18"/>
              </w:rPr>
            </w:pPr>
          </w:p>
          <w:p>
            <w:pPr>
              <w:pStyle w:val="9"/>
              <w:spacing w:before="1"/>
              <w:rPr>
                <w:b/>
                <w:sz w:val="13"/>
              </w:rPr>
            </w:pPr>
          </w:p>
          <w:p>
            <w:pPr>
              <w:pStyle w:val="9"/>
              <w:spacing w:line="324" w:lineRule="auto"/>
              <w:ind w:left="10" w:right="1"/>
              <w:rPr>
                <w:sz w:val="18"/>
              </w:rPr>
            </w:pPr>
            <w:r>
              <w:rPr>
                <w:rFonts w:ascii="Times New Roman" w:eastAsia="Times New Roman"/>
                <w:sz w:val="18"/>
              </w:rPr>
              <w:t>1200.</w:t>
            </w:r>
            <w:r>
              <w:rPr>
                <w:sz w:val="18"/>
              </w:rPr>
              <w:t>肿瘤综合治疗的原则与应用</w:t>
            </w:r>
          </w:p>
        </w:tc>
        <w:tc>
          <w:tcPr>
            <w:tcW w:w="3460" w:type="dxa"/>
          </w:tcPr>
          <w:p>
            <w:pPr>
              <w:pStyle w:val="9"/>
              <w:numPr>
                <w:ilvl w:val="0"/>
                <w:numId w:val="51"/>
              </w:numPr>
              <w:tabs>
                <w:tab w:val="left" w:pos="461"/>
              </w:tabs>
              <w:spacing w:before="86" w:after="0" w:line="240" w:lineRule="auto"/>
              <w:ind w:left="460" w:right="0" w:hanging="451"/>
              <w:jc w:val="left"/>
              <w:rPr>
                <w:sz w:val="18"/>
              </w:rPr>
            </w:pPr>
            <w:r>
              <w:rPr>
                <w:sz w:val="18"/>
              </w:rPr>
              <w:t>联合化疗的原则与要点</w:t>
            </w:r>
          </w:p>
          <w:p>
            <w:pPr>
              <w:pStyle w:val="9"/>
              <w:numPr>
                <w:ilvl w:val="0"/>
                <w:numId w:val="51"/>
              </w:numPr>
              <w:tabs>
                <w:tab w:val="left" w:pos="461"/>
              </w:tabs>
              <w:spacing w:before="82" w:after="0" w:line="240" w:lineRule="auto"/>
              <w:ind w:left="460" w:right="0" w:hanging="451"/>
              <w:jc w:val="left"/>
              <w:rPr>
                <w:sz w:val="18"/>
              </w:rPr>
            </w:pPr>
            <w:r>
              <w:rPr>
                <w:sz w:val="18"/>
              </w:rPr>
              <w:t>用药注意事项</w:t>
            </w:r>
          </w:p>
          <w:p>
            <w:pPr>
              <w:pStyle w:val="9"/>
              <w:numPr>
                <w:ilvl w:val="0"/>
                <w:numId w:val="51"/>
              </w:numPr>
              <w:tabs>
                <w:tab w:val="left" w:pos="461"/>
              </w:tabs>
              <w:spacing w:before="81" w:after="0" w:line="240" w:lineRule="auto"/>
              <w:ind w:left="460" w:right="0" w:hanging="451"/>
              <w:jc w:val="left"/>
              <w:rPr>
                <w:sz w:val="18"/>
              </w:rPr>
            </w:pPr>
            <w:r>
              <w:rPr>
                <w:sz w:val="18"/>
              </w:rPr>
              <w:t>靶向治疗及免疫治疗应用</w:t>
            </w:r>
          </w:p>
          <w:p>
            <w:pPr>
              <w:pStyle w:val="9"/>
              <w:numPr>
                <w:ilvl w:val="0"/>
                <w:numId w:val="51"/>
              </w:numPr>
              <w:tabs>
                <w:tab w:val="left" w:pos="461"/>
              </w:tabs>
              <w:spacing w:before="81" w:after="0" w:line="240" w:lineRule="auto"/>
              <w:ind w:left="460" w:right="0" w:hanging="451"/>
              <w:jc w:val="left"/>
              <w:rPr>
                <w:sz w:val="18"/>
              </w:rPr>
            </w:pPr>
            <w:r>
              <w:rPr>
                <w:sz w:val="18"/>
              </w:rPr>
              <w:t>抗肿瘤药物不良反应及处理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rPr>
                <w:b/>
                <w:sz w:val="20"/>
              </w:rPr>
            </w:pPr>
          </w:p>
          <w:p>
            <w:pPr>
              <w:pStyle w:val="9"/>
              <w:spacing w:before="151"/>
              <w:ind w:left="10"/>
              <w:rPr>
                <w:sz w:val="18"/>
              </w:rPr>
            </w:pPr>
            <w:r>
              <w:rPr>
                <w:rFonts w:ascii="Times New Roman" w:eastAsia="Times New Roman"/>
                <w:sz w:val="18"/>
              </w:rPr>
              <w:t>1201.</w:t>
            </w:r>
            <w:r>
              <w:rPr>
                <w:sz w:val="18"/>
              </w:rPr>
              <w:t>肿瘤的预防</w:t>
            </w:r>
          </w:p>
        </w:tc>
        <w:tc>
          <w:tcPr>
            <w:tcW w:w="3460" w:type="dxa"/>
          </w:tcPr>
          <w:p>
            <w:pPr>
              <w:pStyle w:val="9"/>
              <w:numPr>
                <w:ilvl w:val="0"/>
                <w:numId w:val="52"/>
              </w:numPr>
              <w:tabs>
                <w:tab w:val="left" w:pos="461"/>
              </w:tabs>
              <w:spacing w:before="96" w:after="0" w:line="240" w:lineRule="auto"/>
              <w:ind w:left="460" w:right="0" w:hanging="451"/>
              <w:jc w:val="left"/>
              <w:rPr>
                <w:sz w:val="18"/>
              </w:rPr>
            </w:pPr>
            <w:r>
              <w:rPr>
                <w:sz w:val="18"/>
              </w:rPr>
              <w:t>一级预防</w:t>
            </w:r>
          </w:p>
          <w:p>
            <w:pPr>
              <w:pStyle w:val="9"/>
              <w:numPr>
                <w:ilvl w:val="0"/>
                <w:numId w:val="52"/>
              </w:numPr>
              <w:tabs>
                <w:tab w:val="left" w:pos="461"/>
              </w:tabs>
              <w:spacing w:before="81" w:after="0" w:line="240" w:lineRule="auto"/>
              <w:ind w:left="460" w:right="0" w:hanging="451"/>
              <w:jc w:val="left"/>
              <w:rPr>
                <w:sz w:val="18"/>
              </w:rPr>
            </w:pPr>
            <w:r>
              <w:rPr>
                <w:sz w:val="18"/>
              </w:rPr>
              <w:t>二级预防</w:t>
            </w:r>
          </w:p>
          <w:p>
            <w:pPr>
              <w:pStyle w:val="9"/>
              <w:numPr>
                <w:ilvl w:val="0"/>
                <w:numId w:val="52"/>
              </w:numPr>
              <w:tabs>
                <w:tab w:val="left" w:pos="461"/>
              </w:tabs>
              <w:spacing w:before="81" w:after="0" w:line="240" w:lineRule="auto"/>
              <w:ind w:left="460" w:right="0" w:hanging="451"/>
              <w:jc w:val="left"/>
              <w:rPr>
                <w:sz w:val="18"/>
              </w:rPr>
            </w:pPr>
            <w:r>
              <w:rPr>
                <w:sz w:val="18"/>
              </w:rPr>
              <w:t>三级预防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40" w:type="dxa"/>
            <w:vMerge w:val="continue"/>
            <w:tcBorders>
              <w:top w:val="nil"/>
            </w:tcBorders>
          </w:tcPr>
          <w:p>
            <w:pPr>
              <w:rPr>
                <w:sz w:val="2"/>
                <w:szCs w:val="2"/>
              </w:rPr>
            </w:pPr>
          </w:p>
        </w:tc>
        <w:tc>
          <w:tcPr>
            <w:tcW w:w="1766" w:type="dxa"/>
            <w:vMerge w:val="restart"/>
          </w:tcPr>
          <w:p>
            <w:pPr>
              <w:pStyle w:val="9"/>
              <w:rPr>
                <w:b/>
                <w:sz w:val="18"/>
              </w:rPr>
            </w:pPr>
          </w:p>
          <w:p>
            <w:pPr>
              <w:pStyle w:val="9"/>
              <w:rPr>
                <w:b/>
                <w:sz w:val="18"/>
              </w:rPr>
            </w:pPr>
          </w:p>
          <w:p>
            <w:pPr>
              <w:pStyle w:val="9"/>
              <w:rPr>
                <w:b/>
                <w:sz w:val="18"/>
              </w:rPr>
            </w:pPr>
          </w:p>
          <w:p>
            <w:pPr>
              <w:pStyle w:val="9"/>
              <w:spacing w:before="8"/>
              <w:rPr>
                <w:b/>
                <w:sz w:val="18"/>
              </w:rPr>
            </w:pPr>
          </w:p>
          <w:p>
            <w:pPr>
              <w:pStyle w:val="9"/>
              <w:ind w:left="10"/>
              <w:rPr>
                <w:sz w:val="18"/>
              </w:rPr>
            </w:pPr>
            <w:r>
              <w:rPr>
                <w:sz w:val="18"/>
              </w:rPr>
              <w:t>（三）缓和医疗</w:t>
            </w:r>
          </w:p>
        </w:tc>
        <w:tc>
          <w:tcPr>
            <w:tcW w:w="2304" w:type="dxa"/>
          </w:tcPr>
          <w:p>
            <w:pPr>
              <w:pStyle w:val="9"/>
              <w:spacing w:before="105"/>
              <w:ind w:left="10"/>
              <w:rPr>
                <w:sz w:val="18"/>
              </w:rPr>
            </w:pPr>
            <w:r>
              <w:rPr>
                <w:rFonts w:ascii="Times New Roman" w:eastAsia="Times New Roman"/>
                <w:sz w:val="18"/>
              </w:rPr>
              <w:t>1202.</w:t>
            </w:r>
            <w:r>
              <w:rPr>
                <w:sz w:val="18"/>
              </w:rPr>
              <w:t>缓和医疗理念</w:t>
            </w:r>
          </w:p>
        </w:tc>
        <w:tc>
          <w:tcPr>
            <w:tcW w:w="3460" w:type="dxa"/>
          </w:tcPr>
          <w:p>
            <w:pPr>
              <w:pStyle w:val="9"/>
              <w:spacing w:before="105"/>
              <w:ind w:left="10"/>
              <w:rPr>
                <w:sz w:val="18"/>
              </w:rPr>
            </w:pPr>
            <w:r>
              <w:rPr>
                <w:sz w:val="18"/>
              </w:rPr>
              <w:t>缓和医疗的原则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1"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rPr>
                <w:b/>
                <w:sz w:val="20"/>
              </w:rPr>
            </w:pPr>
          </w:p>
          <w:p>
            <w:pPr>
              <w:pStyle w:val="9"/>
              <w:rPr>
                <w:b/>
                <w:sz w:val="20"/>
              </w:rPr>
            </w:pPr>
          </w:p>
          <w:p>
            <w:pPr>
              <w:pStyle w:val="9"/>
              <w:spacing w:before="1"/>
              <w:rPr>
                <w:b/>
                <w:sz w:val="15"/>
              </w:rPr>
            </w:pPr>
          </w:p>
          <w:p>
            <w:pPr>
              <w:pStyle w:val="9"/>
              <w:ind w:left="10"/>
              <w:rPr>
                <w:sz w:val="18"/>
              </w:rPr>
            </w:pPr>
            <w:r>
              <w:rPr>
                <w:rFonts w:ascii="Times New Roman" w:eastAsia="Times New Roman"/>
                <w:sz w:val="18"/>
              </w:rPr>
              <w:t>1203.</w:t>
            </w:r>
            <w:r>
              <w:rPr>
                <w:sz w:val="18"/>
              </w:rPr>
              <w:t>常见症状处理</w:t>
            </w:r>
          </w:p>
        </w:tc>
        <w:tc>
          <w:tcPr>
            <w:tcW w:w="3460" w:type="dxa"/>
          </w:tcPr>
          <w:p>
            <w:pPr>
              <w:pStyle w:val="9"/>
              <w:numPr>
                <w:ilvl w:val="0"/>
                <w:numId w:val="53"/>
              </w:numPr>
              <w:tabs>
                <w:tab w:val="left" w:pos="461"/>
              </w:tabs>
              <w:spacing w:before="81" w:after="0" w:line="240" w:lineRule="auto"/>
              <w:ind w:left="460" w:right="0" w:hanging="451"/>
              <w:jc w:val="left"/>
              <w:rPr>
                <w:sz w:val="18"/>
              </w:rPr>
            </w:pPr>
            <w:r>
              <w:rPr>
                <w:sz w:val="18"/>
              </w:rPr>
              <w:t>疼痛控制</w:t>
            </w:r>
          </w:p>
          <w:p>
            <w:pPr>
              <w:pStyle w:val="9"/>
              <w:numPr>
                <w:ilvl w:val="0"/>
                <w:numId w:val="53"/>
              </w:numPr>
              <w:tabs>
                <w:tab w:val="left" w:pos="461"/>
              </w:tabs>
              <w:spacing w:before="82" w:after="0" w:line="240" w:lineRule="auto"/>
              <w:ind w:left="460" w:right="0" w:hanging="451"/>
              <w:jc w:val="left"/>
              <w:rPr>
                <w:sz w:val="18"/>
              </w:rPr>
            </w:pPr>
            <w:r>
              <w:rPr>
                <w:sz w:val="18"/>
              </w:rPr>
              <w:t>消化系统症状的处理</w:t>
            </w:r>
          </w:p>
          <w:p>
            <w:pPr>
              <w:pStyle w:val="9"/>
              <w:numPr>
                <w:ilvl w:val="0"/>
                <w:numId w:val="53"/>
              </w:numPr>
              <w:tabs>
                <w:tab w:val="left" w:pos="461"/>
              </w:tabs>
              <w:spacing w:before="81" w:after="0" w:line="240" w:lineRule="auto"/>
              <w:ind w:left="460" w:right="0" w:hanging="451"/>
              <w:jc w:val="left"/>
              <w:rPr>
                <w:sz w:val="18"/>
              </w:rPr>
            </w:pPr>
            <w:r>
              <w:rPr>
                <w:sz w:val="18"/>
              </w:rPr>
              <w:t>精神、神经系统症状的处理</w:t>
            </w:r>
          </w:p>
          <w:p>
            <w:pPr>
              <w:pStyle w:val="9"/>
              <w:numPr>
                <w:ilvl w:val="0"/>
                <w:numId w:val="53"/>
              </w:numPr>
              <w:tabs>
                <w:tab w:val="left" w:pos="461"/>
              </w:tabs>
              <w:spacing w:before="82" w:after="0" w:line="240" w:lineRule="auto"/>
              <w:ind w:left="460" w:right="0" w:hanging="451"/>
              <w:jc w:val="left"/>
              <w:rPr>
                <w:sz w:val="18"/>
              </w:rPr>
            </w:pPr>
            <w:r>
              <w:rPr>
                <w:sz w:val="18"/>
              </w:rPr>
              <w:t>呼吸系统症状的处理</w:t>
            </w:r>
          </w:p>
          <w:p>
            <w:pPr>
              <w:pStyle w:val="9"/>
              <w:numPr>
                <w:ilvl w:val="0"/>
                <w:numId w:val="53"/>
              </w:numPr>
              <w:tabs>
                <w:tab w:val="left" w:pos="461"/>
              </w:tabs>
              <w:spacing w:before="81" w:after="0" w:line="240" w:lineRule="auto"/>
              <w:ind w:left="460" w:right="0" w:hanging="451"/>
              <w:jc w:val="left"/>
              <w:rPr>
                <w:sz w:val="18"/>
              </w:rPr>
            </w:pPr>
            <w:r>
              <w:rPr>
                <w:sz w:val="18"/>
              </w:rPr>
              <w:t>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840" w:type="dxa"/>
            <w:vMerge w:val="restart"/>
          </w:tcPr>
          <w:p>
            <w:pPr>
              <w:pStyle w:val="9"/>
              <w:rPr>
                <w:b/>
                <w:sz w:val="18"/>
              </w:rPr>
            </w:pPr>
          </w:p>
          <w:p>
            <w:pPr>
              <w:pStyle w:val="9"/>
              <w:rPr>
                <w:b/>
                <w:sz w:val="18"/>
              </w:rPr>
            </w:pPr>
          </w:p>
          <w:p>
            <w:pPr>
              <w:pStyle w:val="9"/>
              <w:rPr>
                <w:b/>
                <w:sz w:val="18"/>
              </w:rPr>
            </w:pPr>
          </w:p>
          <w:p>
            <w:pPr>
              <w:pStyle w:val="9"/>
              <w:rPr>
                <w:b/>
                <w:sz w:val="18"/>
              </w:rPr>
            </w:pPr>
          </w:p>
          <w:p>
            <w:pPr>
              <w:pStyle w:val="9"/>
              <w:spacing w:before="11"/>
              <w:rPr>
                <w:b/>
                <w:sz w:val="12"/>
              </w:rPr>
            </w:pPr>
          </w:p>
          <w:p>
            <w:pPr>
              <w:pStyle w:val="9"/>
              <w:spacing w:line="324" w:lineRule="auto"/>
              <w:ind w:left="10" w:right="277"/>
              <w:rPr>
                <w:sz w:val="18"/>
              </w:rPr>
            </w:pPr>
            <w:r>
              <w:rPr>
                <w:sz w:val="18"/>
              </w:rPr>
              <w:t>十 四 骨关节常</w:t>
            </w:r>
          </w:p>
          <w:p>
            <w:pPr>
              <w:pStyle w:val="9"/>
              <w:spacing w:before="2"/>
              <w:ind w:left="10"/>
              <w:rPr>
                <w:sz w:val="18"/>
              </w:rPr>
            </w:pPr>
            <w:r>
              <w:rPr>
                <w:sz w:val="18"/>
              </w:rPr>
              <w:t>见疾病</w:t>
            </w:r>
          </w:p>
        </w:tc>
        <w:tc>
          <w:tcPr>
            <w:tcW w:w="1766" w:type="dxa"/>
            <w:vMerge w:val="restart"/>
          </w:tcPr>
          <w:p>
            <w:pPr>
              <w:pStyle w:val="9"/>
              <w:rPr>
                <w:b/>
                <w:sz w:val="18"/>
              </w:rPr>
            </w:pPr>
          </w:p>
          <w:p>
            <w:pPr>
              <w:pStyle w:val="9"/>
              <w:rPr>
                <w:b/>
                <w:sz w:val="18"/>
              </w:rPr>
            </w:pPr>
          </w:p>
          <w:p>
            <w:pPr>
              <w:pStyle w:val="9"/>
              <w:spacing w:before="3"/>
              <w:rPr>
                <w:b/>
                <w:sz w:val="13"/>
              </w:rPr>
            </w:pPr>
          </w:p>
          <w:p>
            <w:pPr>
              <w:pStyle w:val="9"/>
              <w:ind w:left="10"/>
              <w:rPr>
                <w:sz w:val="18"/>
              </w:rPr>
            </w:pPr>
            <w:r>
              <w:rPr>
                <w:sz w:val="18"/>
              </w:rPr>
              <w:t>（一）类节炎</w:t>
            </w:r>
          </w:p>
        </w:tc>
        <w:tc>
          <w:tcPr>
            <w:tcW w:w="2304" w:type="dxa"/>
          </w:tcPr>
          <w:p>
            <w:pPr>
              <w:pStyle w:val="9"/>
              <w:rPr>
                <w:b/>
                <w:sz w:val="20"/>
              </w:rPr>
            </w:pPr>
          </w:p>
          <w:p>
            <w:pPr>
              <w:pStyle w:val="9"/>
              <w:spacing w:before="1"/>
              <w:ind w:left="10"/>
              <w:rPr>
                <w:sz w:val="18"/>
              </w:rPr>
            </w:pPr>
            <w:r>
              <w:rPr>
                <w:rFonts w:ascii="Times New Roman" w:eastAsia="Times New Roman"/>
                <w:sz w:val="18"/>
              </w:rPr>
              <w:t>1204.</w:t>
            </w:r>
            <w:r>
              <w:rPr>
                <w:sz w:val="18"/>
              </w:rPr>
              <w:t>临床基础</w:t>
            </w:r>
          </w:p>
        </w:tc>
        <w:tc>
          <w:tcPr>
            <w:tcW w:w="3460" w:type="dxa"/>
          </w:tcPr>
          <w:p>
            <w:pPr>
              <w:pStyle w:val="9"/>
              <w:numPr>
                <w:ilvl w:val="0"/>
                <w:numId w:val="54"/>
              </w:numPr>
              <w:tabs>
                <w:tab w:val="left" w:pos="461"/>
              </w:tabs>
              <w:spacing w:before="101" w:after="0" w:line="240" w:lineRule="auto"/>
              <w:ind w:left="460" w:right="0" w:hanging="451"/>
              <w:jc w:val="left"/>
              <w:rPr>
                <w:sz w:val="18"/>
              </w:rPr>
            </w:pPr>
            <w:r>
              <w:rPr>
                <w:sz w:val="18"/>
              </w:rPr>
              <w:t>临床表现与诊断标准</w:t>
            </w:r>
          </w:p>
          <w:p>
            <w:pPr>
              <w:pStyle w:val="9"/>
              <w:numPr>
                <w:ilvl w:val="0"/>
                <w:numId w:val="54"/>
              </w:numPr>
              <w:tabs>
                <w:tab w:val="left" w:pos="461"/>
              </w:tabs>
              <w:spacing w:before="81" w:after="0" w:line="240" w:lineRule="auto"/>
              <w:ind w:left="460" w:right="0" w:hanging="451"/>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spacing w:before="10"/>
              <w:rPr>
                <w:b/>
                <w:sz w:val="19"/>
              </w:rPr>
            </w:pPr>
          </w:p>
          <w:p>
            <w:pPr>
              <w:pStyle w:val="9"/>
              <w:spacing w:before="1"/>
              <w:ind w:left="10"/>
              <w:rPr>
                <w:sz w:val="18"/>
              </w:rPr>
            </w:pPr>
            <w:r>
              <w:rPr>
                <w:rFonts w:ascii="Times New Roman" w:eastAsia="Times New Roman"/>
                <w:sz w:val="18"/>
              </w:rPr>
              <w:t>1205.</w:t>
            </w:r>
            <w:r>
              <w:rPr>
                <w:sz w:val="18"/>
              </w:rPr>
              <w:t>药物治疗</w:t>
            </w:r>
          </w:p>
        </w:tc>
        <w:tc>
          <w:tcPr>
            <w:tcW w:w="3460" w:type="dxa"/>
          </w:tcPr>
          <w:p>
            <w:pPr>
              <w:pStyle w:val="9"/>
              <w:numPr>
                <w:ilvl w:val="0"/>
                <w:numId w:val="55"/>
              </w:numPr>
              <w:tabs>
                <w:tab w:val="left" w:pos="461"/>
              </w:tabs>
              <w:spacing w:before="98" w:after="0" w:line="240" w:lineRule="auto"/>
              <w:ind w:left="460" w:right="0" w:hanging="451"/>
              <w:jc w:val="left"/>
              <w:rPr>
                <w:sz w:val="18"/>
              </w:rPr>
            </w:pPr>
            <w:r>
              <w:rPr>
                <w:sz w:val="18"/>
              </w:rPr>
              <w:t>药物治疗方案和合理使用</w:t>
            </w:r>
          </w:p>
          <w:p>
            <w:pPr>
              <w:pStyle w:val="9"/>
              <w:numPr>
                <w:ilvl w:val="0"/>
                <w:numId w:val="55"/>
              </w:numPr>
              <w:tabs>
                <w:tab w:val="left" w:pos="461"/>
              </w:tabs>
              <w:spacing w:before="81" w:after="0" w:line="240" w:lineRule="auto"/>
              <w:ind w:left="460" w:right="0" w:hanging="451"/>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840" w:type="dxa"/>
            <w:vMerge w:val="continue"/>
            <w:tcBorders>
              <w:top w:val="nil"/>
            </w:tcBorders>
          </w:tcPr>
          <w:p>
            <w:pPr>
              <w:rPr>
                <w:sz w:val="2"/>
                <w:szCs w:val="2"/>
              </w:rPr>
            </w:pPr>
          </w:p>
        </w:tc>
        <w:tc>
          <w:tcPr>
            <w:tcW w:w="1766" w:type="dxa"/>
            <w:vMerge w:val="restart"/>
          </w:tcPr>
          <w:p>
            <w:pPr>
              <w:pStyle w:val="9"/>
              <w:rPr>
                <w:b/>
                <w:sz w:val="18"/>
              </w:rPr>
            </w:pPr>
          </w:p>
          <w:p>
            <w:pPr>
              <w:pStyle w:val="9"/>
              <w:rPr>
                <w:b/>
                <w:sz w:val="18"/>
              </w:rPr>
            </w:pPr>
          </w:p>
          <w:p>
            <w:pPr>
              <w:pStyle w:val="9"/>
              <w:spacing w:before="9"/>
              <w:rPr>
                <w:b/>
                <w:sz w:val="26"/>
              </w:rPr>
            </w:pPr>
          </w:p>
          <w:p>
            <w:pPr>
              <w:pStyle w:val="9"/>
              <w:ind w:left="10"/>
              <w:rPr>
                <w:sz w:val="18"/>
              </w:rPr>
            </w:pPr>
            <w:r>
              <w:rPr>
                <w:sz w:val="18"/>
              </w:rPr>
              <w:t>（二）骨性关节炎</w:t>
            </w:r>
          </w:p>
        </w:tc>
        <w:tc>
          <w:tcPr>
            <w:tcW w:w="2304" w:type="dxa"/>
          </w:tcPr>
          <w:p>
            <w:pPr>
              <w:pStyle w:val="9"/>
              <w:spacing w:before="11"/>
              <w:rPr>
                <w:b/>
                <w:sz w:val="27"/>
              </w:rPr>
            </w:pPr>
          </w:p>
          <w:p>
            <w:pPr>
              <w:pStyle w:val="9"/>
              <w:ind w:left="10"/>
              <w:rPr>
                <w:sz w:val="18"/>
              </w:rPr>
            </w:pPr>
            <w:r>
              <w:rPr>
                <w:rFonts w:ascii="Times New Roman" w:eastAsia="Times New Roman"/>
                <w:sz w:val="18"/>
              </w:rPr>
              <w:t>1206.</w:t>
            </w:r>
            <w:r>
              <w:rPr>
                <w:sz w:val="18"/>
              </w:rPr>
              <w:t>临床基础</w:t>
            </w:r>
          </w:p>
        </w:tc>
        <w:tc>
          <w:tcPr>
            <w:tcW w:w="3460" w:type="dxa"/>
          </w:tcPr>
          <w:p>
            <w:pPr>
              <w:pStyle w:val="9"/>
              <w:spacing w:before="9"/>
              <w:rPr>
                <w:b/>
                <w:sz w:val="15"/>
              </w:rPr>
            </w:pPr>
          </w:p>
          <w:p>
            <w:pPr>
              <w:pStyle w:val="9"/>
              <w:numPr>
                <w:ilvl w:val="0"/>
                <w:numId w:val="56"/>
              </w:numPr>
              <w:tabs>
                <w:tab w:val="left" w:pos="461"/>
              </w:tabs>
              <w:spacing w:before="0" w:after="0" w:line="240" w:lineRule="auto"/>
              <w:ind w:left="460" w:right="0" w:hanging="451"/>
              <w:jc w:val="left"/>
              <w:rPr>
                <w:sz w:val="18"/>
              </w:rPr>
            </w:pPr>
            <w:r>
              <w:rPr>
                <w:sz w:val="18"/>
              </w:rPr>
              <w:t>临床表现</w:t>
            </w:r>
          </w:p>
          <w:p>
            <w:pPr>
              <w:pStyle w:val="9"/>
              <w:numPr>
                <w:ilvl w:val="0"/>
                <w:numId w:val="56"/>
              </w:numPr>
              <w:tabs>
                <w:tab w:val="left" w:pos="461"/>
              </w:tabs>
              <w:spacing w:before="81" w:after="0" w:line="240" w:lineRule="auto"/>
              <w:ind w:left="460" w:right="0" w:hanging="451"/>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spacing w:before="6"/>
              <w:rPr>
                <w:b/>
                <w:sz w:val="25"/>
              </w:rPr>
            </w:pPr>
          </w:p>
          <w:p>
            <w:pPr>
              <w:pStyle w:val="9"/>
              <w:ind w:left="10"/>
              <w:rPr>
                <w:sz w:val="18"/>
              </w:rPr>
            </w:pPr>
            <w:r>
              <w:rPr>
                <w:rFonts w:ascii="Times New Roman" w:eastAsia="Times New Roman"/>
                <w:sz w:val="18"/>
              </w:rPr>
              <w:t>1207.</w:t>
            </w:r>
            <w:r>
              <w:rPr>
                <w:sz w:val="18"/>
              </w:rPr>
              <w:t>药物治疗</w:t>
            </w:r>
          </w:p>
        </w:tc>
        <w:tc>
          <w:tcPr>
            <w:tcW w:w="3460" w:type="dxa"/>
          </w:tcPr>
          <w:p>
            <w:pPr>
              <w:pStyle w:val="9"/>
              <w:numPr>
                <w:ilvl w:val="0"/>
                <w:numId w:val="57"/>
              </w:numPr>
              <w:tabs>
                <w:tab w:val="left" w:pos="461"/>
              </w:tabs>
              <w:spacing w:before="170" w:after="0" w:line="240" w:lineRule="auto"/>
              <w:ind w:left="460" w:right="0" w:hanging="451"/>
              <w:jc w:val="left"/>
              <w:rPr>
                <w:sz w:val="18"/>
              </w:rPr>
            </w:pPr>
            <w:r>
              <w:rPr>
                <w:sz w:val="18"/>
              </w:rPr>
              <w:t>药物治疗方案和合理使用</w:t>
            </w:r>
          </w:p>
          <w:p>
            <w:pPr>
              <w:pStyle w:val="9"/>
              <w:numPr>
                <w:ilvl w:val="0"/>
                <w:numId w:val="57"/>
              </w:numPr>
              <w:tabs>
                <w:tab w:val="left" w:pos="461"/>
              </w:tabs>
              <w:spacing w:before="81" w:after="0" w:line="240" w:lineRule="auto"/>
              <w:ind w:left="460" w:right="0" w:hanging="451"/>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840" w:type="dxa"/>
            <w:vMerge w:val="restart"/>
          </w:tcPr>
          <w:p>
            <w:pPr>
              <w:pStyle w:val="9"/>
              <w:rPr>
                <w:b/>
                <w:sz w:val="18"/>
              </w:rPr>
            </w:pPr>
          </w:p>
          <w:p>
            <w:pPr>
              <w:pStyle w:val="9"/>
              <w:rPr>
                <w:b/>
                <w:sz w:val="18"/>
              </w:rPr>
            </w:pPr>
          </w:p>
          <w:p>
            <w:pPr>
              <w:pStyle w:val="9"/>
              <w:rPr>
                <w:b/>
                <w:sz w:val="18"/>
              </w:rPr>
            </w:pPr>
          </w:p>
          <w:p>
            <w:pPr>
              <w:pStyle w:val="9"/>
              <w:rPr>
                <w:b/>
                <w:sz w:val="18"/>
              </w:rPr>
            </w:pPr>
          </w:p>
          <w:p>
            <w:pPr>
              <w:pStyle w:val="9"/>
              <w:spacing w:before="4"/>
              <w:rPr>
                <w:b/>
                <w:sz w:val="14"/>
              </w:rPr>
            </w:pPr>
          </w:p>
          <w:p>
            <w:pPr>
              <w:pStyle w:val="9"/>
              <w:spacing w:line="324" w:lineRule="auto"/>
              <w:ind w:left="10" w:right="637"/>
              <w:rPr>
                <w:sz w:val="18"/>
              </w:rPr>
            </w:pPr>
            <w:r>
              <w:rPr>
                <w:sz w:val="18"/>
              </w:rPr>
              <w:t>十五</w:t>
            </w:r>
          </w:p>
          <w:p>
            <w:pPr>
              <w:pStyle w:val="9"/>
              <w:spacing w:before="1" w:line="324" w:lineRule="auto"/>
              <w:ind w:left="10" w:right="-15"/>
              <w:rPr>
                <w:sz w:val="18"/>
              </w:rPr>
            </w:pPr>
            <w:r>
              <w:rPr>
                <w:spacing w:val="24"/>
                <w:sz w:val="18"/>
              </w:rPr>
              <w:t>病毒性常见疾病</w:t>
            </w:r>
          </w:p>
        </w:tc>
        <w:tc>
          <w:tcPr>
            <w:tcW w:w="1766" w:type="dxa"/>
            <w:vMerge w:val="restart"/>
          </w:tcPr>
          <w:p>
            <w:pPr>
              <w:pStyle w:val="9"/>
              <w:rPr>
                <w:b/>
                <w:sz w:val="18"/>
              </w:rPr>
            </w:pPr>
          </w:p>
          <w:p>
            <w:pPr>
              <w:pStyle w:val="9"/>
              <w:rPr>
                <w:b/>
                <w:sz w:val="18"/>
              </w:rPr>
            </w:pPr>
          </w:p>
          <w:p>
            <w:pPr>
              <w:pStyle w:val="9"/>
              <w:spacing w:before="5"/>
              <w:rPr>
                <w:b/>
                <w:sz w:val="13"/>
              </w:rPr>
            </w:pPr>
          </w:p>
          <w:p>
            <w:pPr>
              <w:pStyle w:val="9"/>
              <w:ind w:left="10"/>
              <w:rPr>
                <w:sz w:val="18"/>
              </w:rPr>
            </w:pPr>
            <w:r>
              <w:rPr>
                <w:sz w:val="18"/>
              </w:rPr>
              <w:t>（一</w:t>
            </w:r>
            <w:r>
              <w:rPr>
                <w:spacing w:val="-56"/>
                <w:sz w:val="18"/>
              </w:rPr>
              <w:t>）</w:t>
            </w:r>
            <w:r>
              <w:rPr>
                <w:spacing w:val="-3"/>
                <w:sz w:val="18"/>
              </w:rPr>
              <w:t>病毒性乙型肝炎</w:t>
            </w:r>
          </w:p>
        </w:tc>
        <w:tc>
          <w:tcPr>
            <w:tcW w:w="2304" w:type="dxa"/>
          </w:tcPr>
          <w:p>
            <w:pPr>
              <w:pStyle w:val="9"/>
              <w:rPr>
                <w:b/>
                <w:sz w:val="20"/>
              </w:rPr>
            </w:pPr>
          </w:p>
          <w:p>
            <w:pPr>
              <w:pStyle w:val="9"/>
              <w:ind w:left="10"/>
              <w:rPr>
                <w:sz w:val="18"/>
              </w:rPr>
            </w:pPr>
            <w:r>
              <w:rPr>
                <w:rFonts w:ascii="Times New Roman" w:eastAsia="Times New Roman"/>
                <w:sz w:val="18"/>
              </w:rPr>
              <w:t>1208.</w:t>
            </w:r>
            <w:r>
              <w:rPr>
                <w:sz w:val="18"/>
              </w:rPr>
              <w:t>临床基础</w:t>
            </w:r>
          </w:p>
        </w:tc>
        <w:tc>
          <w:tcPr>
            <w:tcW w:w="3460" w:type="dxa"/>
          </w:tcPr>
          <w:p>
            <w:pPr>
              <w:pStyle w:val="9"/>
              <w:numPr>
                <w:ilvl w:val="0"/>
                <w:numId w:val="58"/>
              </w:numPr>
              <w:tabs>
                <w:tab w:val="left" w:pos="461"/>
              </w:tabs>
              <w:spacing w:before="100" w:after="0" w:line="240" w:lineRule="auto"/>
              <w:ind w:left="460" w:right="0" w:hanging="451"/>
              <w:jc w:val="left"/>
              <w:rPr>
                <w:sz w:val="18"/>
              </w:rPr>
            </w:pPr>
            <w:r>
              <w:rPr>
                <w:sz w:val="18"/>
              </w:rPr>
              <w:t>流行病学</w:t>
            </w:r>
          </w:p>
          <w:p>
            <w:pPr>
              <w:pStyle w:val="9"/>
              <w:numPr>
                <w:ilvl w:val="0"/>
                <w:numId w:val="58"/>
              </w:numPr>
              <w:tabs>
                <w:tab w:val="left" w:pos="461"/>
              </w:tabs>
              <w:spacing w:before="82" w:after="0" w:line="240" w:lineRule="auto"/>
              <w:ind w:left="460" w:right="0" w:hanging="451"/>
              <w:jc w:val="left"/>
              <w:rPr>
                <w:sz w:val="18"/>
              </w:rPr>
            </w:pPr>
            <w:r>
              <w:rPr>
                <w:sz w:val="18"/>
              </w:rPr>
              <w:t>发病机制与临床诊断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spacing w:before="12"/>
              <w:rPr>
                <w:b/>
                <w:sz w:val="19"/>
              </w:rPr>
            </w:pPr>
          </w:p>
          <w:p>
            <w:pPr>
              <w:pStyle w:val="9"/>
              <w:ind w:left="10"/>
              <w:rPr>
                <w:sz w:val="18"/>
              </w:rPr>
            </w:pPr>
            <w:r>
              <w:rPr>
                <w:rFonts w:ascii="Times New Roman" w:eastAsia="Times New Roman"/>
                <w:sz w:val="18"/>
              </w:rPr>
              <w:t>1209.</w:t>
            </w:r>
            <w:r>
              <w:rPr>
                <w:sz w:val="18"/>
              </w:rPr>
              <w:t>药物治疗</w:t>
            </w:r>
          </w:p>
        </w:tc>
        <w:tc>
          <w:tcPr>
            <w:tcW w:w="3460" w:type="dxa"/>
          </w:tcPr>
          <w:p>
            <w:pPr>
              <w:pStyle w:val="9"/>
              <w:numPr>
                <w:ilvl w:val="0"/>
                <w:numId w:val="59"/>
              </w:numPr>
              <w:tabs>
                <w:tab w:val="left" w:pos="461"/>
              </w:tabs>
              <w:spacing w:before="100" w:after="0" w:line="240" w:lineRule="auto"/>
              <w:ind w:left="460" w:right="0" w:hanging="451"/>
              <w:jc w:val="left"/>
              <w:rPr>
                <w:sz w:val="18"/>
              </w:rPr>
            </w:pPr>
            <w:r>
              <w:rPr>
                <w:sz w:val="18"/>
              </w:rPr>
              <w:t>药物治疗方案和合理使用</w:t>
            </w:r>
          </w:p>
          <w:p>
            <w:pPr>
              <w:pStyle w:val="9"/>
              <w:numPr>
                <w:ilvl w:val="0"/>
                <w:numId w:val="59"/>
              </w:numPr>
              <w:tabs>
                <w:tab w:val="left" w:pos="461"/>
              </w:tabs>
              <w:spacing w:before="81" w:after="0" w:line="240" w:lineRule="auto"/>
              <w:ind w:left="460" w:right="0" w:hanging="451"/>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840" w:type="dxa"/>
            <w:vMerge w:val="continue"/>
            <w:tcBorders>
              <w:top w:val="nil"/>
            </w:tcBorders>
          </w:tcPr>
          <w:p>
            <w:pPr>
              <w:rPr>
                <w:sz w:val="2"/>
                <w:szCs w:val="2"/>
              </w:rPr>
            </w:pPr>
          </w:p>
        </w:tc>
        <w:tc>
          <w:tcPr>
            <w:tcW w:w="1766" w:type="dxa"/>
            <w:vMerge w:val="restart"/>
          </w:tcPr>
          <w:p>
            <w:pPr>
              <w:pStyle w:val="9"/>
              <w:rPr>
                <w:b/>
                <w:sz w:val="18"/>
              </w:rPr>
            </w:pPr>
          </w:p>
          <w:p>
            <w:pPr>
              <w:pStyle w:val="9"/>
              <w:rPr>
                <w:b/>
                <w:sz w:val="18"/>
              </w:rPr>
            </w:pPr>
          </w:p>
          <w:p>
            <w:pPr>
              <w:pStyle w:val="9"/>
              <w:rPr>
                <w:b/>
                <w:sz w:val="18"/>
              </w:rPr>
            </w:pPr>
          </w:p>
          <w:p>
            <w:pPr>
              <w:pStyle w:val="9"/>
              <w:spacing w:before="130"/>
              <w:ind w:left="10"/>
              <w:rPr>
                <w:sz w:val="18"/>
              </w:rPr>
            </w:pPr>
            <w:r>
              <w:rPr>
                <w:sz w:val="18"/>
              </w:rPr>
              <w:t>（二）艾滋病</w:t>
            </w:r>
          </w:p>
        </w:tc>
        <w:tc>
          <w:tcPr>
            <w:tcW w:w="2304" w:type="dxa"/>
          </w:tcPr>
          <w:p>
            <w:pPr>
              <w:pStyle w:val="9"/>
              <w:spacing w:before="9"/>
              <w:rPr>
                <w:b/>
                <w:sz w:val="19"/>
              </w:rPr>
            </w:pPr>
          </w:p>
          <w:p>
            <w:pPr>
              <w:pStyle w:val="9"/>
              <w:spacing w:before="1"/>
              <w:ind w:left="10"/>
              <w:rPr>
                <w:sz w:val="18"/>
              </w:rPr>
            </w:pPr>
            <w:r>
              <w:rPr>
                <w:rFonts w:ascii="Times New Roman" w:eastAsia="Times New Roman"/>
                <w:sz w:val="18"/>
              </w:rPr>
              <w:t>1210.</w:t>
            </w:r>
            <w:r>
              <w:rPr>
                <w:sz w:val="18"/>
              </w:rPr>
              <w:t>临床基础</w:t>
            </w:r>
          </w:p>
        </w:tc>
        <w:tc>
          <w:tcPr>
            <w:tcW w:w="3460" w:type="dxa"/>
          </w:tcPr>
          <w:p>
            <w:pPr>
              <w:pStyle w:val="9"/>
              <w:numPr>
                <w:ilvl w:val="0"/>
                <w:numId w:val="60"/>
              </w:numPr>
              <w:tabs>
                <w:tab w:val="left" w:pos="461"/>
              </w:tabs>
              <w:spacing w:before="97" w:after="0" w:line="240" w:lineRule="auto"/>
              <w:ind w:left="460" w:right="0" w:hanging="451"/>
              <w:jc w:val="left"/>
              <w:rPr>
                <w:sz w:val="18"/>
              </w:rPr>
            </w:pPr>
            <w:r>
              <w:rPr>
                <w:sz w:val="18"/>
              </w:rPr>
              <w:t>发病机制与传播途径</w:t>
            </w:r>
          </w:p>
          <w:p>
            <w:pPr>
              <w:pStyle w:val="9"/>
              <w:numPr>
                <w:ilvl w:val="0"/>
                <w:numId w:val="60"/>
              </w:numPr>
              <w:tabs>
                <w:tab w:val="left" w:pos="461"/>
              </w:tabs>
              <w:spacing w:before="81" w:after="0" w:line="240" w:lineRule="auto"/>
              <w:ind w:left="460" w:right="0" w:hanging="451"/>
              <w:jc w:val="left"/>
              <w:rPr>
                <w:sz w:val="18"/>
              </w:rPr>
            </w:pPr>
            <w:r>
              <w:rPr>
                <w:sz w:val="18"/>
              </w:rPr>
              <w:t>临床表现与分期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840" w:type="dxa"/>
            <w:vMerge w:val="continue"/>
            <w:tcBorders>
              <w:top w:val="nil"/>
            </w:tcBorders>
          </w:tcPr>
          <w:p>
            <w:pPr>
              <w:rPr>
                <w:sz w:val="2"/>
                <w:szCs w:val="2"/>
              </w:rPr>
            </w:pPr>
          </w:p>
        </w:tc>
        <w:tc>
          <w:tcPr>
            <w:tcW w:w="1766" w:type="dxa"/>
            <w:vMerge w:val="continue"/>
            <w:tcBorders>
              <w:top w:val="nil"/>
            </w:tcBorders>
          </w:tcPr>
          <w:p>
            <w:pPr>
              <w:rPr>
                <w:sz w:val="2"/>
                <w:szCs w:val="2"/>
              </w:rPr>
            </w:pPr>
          </w:p>
        </w:tc>
        <w:tc>
          <w:tcPr>
            <w:tcW w:w="2304" w:type="dxa"/>
          </w:tcPr>
          <w:p>
            <w:pPr>
              <w:pStyle w:val="9"/>
              <w:rPr>
                <w:b/>
                <w:sz w:val="20"/>
              </w:rPr>
            </w:pPr>
          </w:p>
          <w:p>
            <w:pPr>
              <w:pStyle w:val="9"/>
              <w:spacing w:before="9"/>
              <w:rPr>
                <w:b/>
                <w:sz w:val="14"/>
              </w:rPr>
            </w:pPr>
          </w:p>
          <w:p>
            <w:pPr>
              <w:pStyle w:val="9"/>
              <w:ind w:left="10"/>
              <w:rPr>
                <w:sz w:val="18"/>
              </w:rPr>
            </w:pPr>
            <w:r>
              <w:rPr>
                <w:rFonts w:ascii="Times New Roman" w:eastAsia="Times New Roman"/>
                <w:sz w:val="18"/>
              </w:rPr>
              <w:t>1211.</w:t>
            </w:r>
            <w:r>
              <w:rPr>
                <w:sz w:val="18"/>
              </w:rPr>
              <w:t>药物治疗</w:t>
            </w:r>
          </w:p>
        </w:tc>
        <w:tc>
          <w:tcPr>
            <w:tcW w:w="3460" w:type="dxa"/>
          </w:tcPr>
          <w:p>
            <w:pPr>
              <w:pStyle w:val="9"/>
              <w:numPr>
                <w:ilvl w:val="0"/>
                <w:numId w:val="61"/>
              </w:numPr>
              <w:tabs>
                <w:tab w:val="left" w:pos="461"/>
              </w:tabs>
              <w:spacing w:before="133" w:after="0" w:line="240" w:lineRule="auto"/>
              <w:ind w:left="460" w:right="0" w:hanging="451"/>
              <w:jc w:val="left"/>
              <w:rPr>
                <w:sz w:val="18"/>
              </w:rPr>
            </w:pPr>
            <w:r>
              <w:rPr>
                <w:sz w:val="18"/>
              </w:rPr>
              <w:t>药物治疗方案和合理使用</w:t>
            </w:r>
          </w:p>
          <w:p>
            <w:pPr>
              <w:pStyle w:val="9"/>
              <w:numPr>
                <w:ilvl w:val="0"/>
                <w:numId w:val="61"/>
              </w:numPr>
              <w:tabs>
                <w:tab w:val="left" w:pos="461"/>
              </w:tabs>
              <w:spacing w:before="81" w:after="0" w:line="240" w:lineRule="auto"/>
              <w:ind w:left="460" w:right="0" w:hanging="451"/>
              <w:jc w:val="left"/>
              <w:rPr>
                <w:sz w:val="18"/>
              </w:rPr>
            </w:pPr>
            <w:r>
              <w:rPr>
                <w:sz w:val="18"/>
              </w:rPr>
              <w:t>艾滋病高危暴露与预防阻断</w:t>
            </w:r>
          </w:p>
          <w:p>
            <w:pPr>
              <w:pStyle w:val="9"/>
              <w:numPr>
                <w:ilvl w:val="0"/>
                <w:numId w:val="61"/>
              </w:numPr>
              <w:tabs>
                <w:tab w:val="left" w:pos="461"/>
              </w:tabs>
              <w:spacing w:before="82" w:after="0" w:line="240" w:lineRule="auto"/>
              <w:ind w:left="460" w:right="0" w:hanging="451"/>
              <w:jc w:val="left"/>
              <w:rPr>
                <w:sz w:val="18"/>
              </w:rPr>
            </w:pPr>
            <w:r>
              <w:rPr>
                <w:sz w:val="18"/>
              </w:rPr>
              <w:t>患者教育和健康宣传</w:t>
            </w:r>
          </w:p>
        </w:tc>
      </w:tr>
    </w:tbl>
    <w:p>
      <w:pPr>
        <w:spacing w:after="0" w:line="240" w:lineRule="auto"/>
        <w:jc w:val="left"/>
        <w:rPr>
          <w:sz w:val="18"/>
        </w:rPr>
        <w:sectPr>
          <w:pgSz w:w="11910" w:h="16840"/>
          <w:pgMar w:top="1420" w:right="1580" w:bottom="280" w:left="1660" w:header="897" w:footer="0" w:gutter="0"/>
        </w:sectPr>
      </w:pPr>
    </w:p>
    <w:p>
      <w:pPr>
        <w:pStyle w:val="3"/>
        <w:spacing w:before="0"/>
        <w:rPr>
          <w:b/>
          <w:sz w:val="20"/>
        </w:rPr>
      </w:pPr>
    </w:p>
    <w:p>
      <w:pPr>
        <w:pStyle w:val="3"/>
        <w:spacing w:before="6"/>
        <w:rPr>
          <w:b/>
          <w:sz w:val="16"/>
        </w:rPr>
      </w:pPr>
    </w:p>
    <w:tbl>
      <w:tblPr>
        <w:tblStyle w:val="5"/>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14"/>
        <w:gridCol w:w="2158"/>
        <w:gridCol w:w="3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9" w:hRule="atLeast"/>
        </w:trPr>
        <w:tc>
          <w:tcPr>
            <w:tcW w:w="1200" w:type="dxa"/>
          </w:tcPr>
          <w:p>
            <w:pPr>
              <w:pStyle w:val="9"/>
              <w:spacing w:before="133"/>
              <w:ind w:left="328"/>
              <w:rPr>
                <w:b/>
                <w:sz w:val="18"/>
              </w:rPr>
            </w:pPr>
            <w:r>
              <w:rPr>
                <w:b/>
                <w:sz w:val="18"/>
              </w:rPr>
              <w:t>大单元</w:t>
            </w:r>
          </w:p>
        </w:tc>
        <w:tc>
          <w:tcPr>
            <w:tcW w:w="1614" w:type="dxa"/>
          </w:tcPr>
          <w:p>
            <w:pPr>
              <w:pStyle w:val="9"/>
              <w:spacing w:before="133"/>
              <w:ind w:left="537"/>
              <w:rPr>
                <w:b/>
                <w:sz w:val="18"/>
              </w:rPr>
            </w:pPr>
            <w:r>
              <w:rPr>
                <w:b/>
                <w:sz w:val="18"/>
              </w:rPr>
              <w:t>小单元</w:t>
            </w:r>
          </w:p>
        </w:tc>
        <w:tc>
          <w:tcPr>
            <w:tcW w:w="2158" w:type="dxa"/>
          </w:tcPr>
          <w:p>
            <w:pPr>
              <w:pStyle w:val="9"/>
              <w:spacing w:before="133"/>
              <w:ind w:left="877" w:right="868"/>
              <w:jc w:val="center"/>
              <w:rPr>
                <w:b/>
                <w:sz w:val="18"/>
              </w:rPr>
            </w:pPr>
            <w:r>
              <w:rPr>
                <w:b/>
                <w:sz w:val="18"/>
              </w:rPr>
              <w:t>细目</w:t>
            </w:r>
          </w:p>
        </w:tc>
        <w:tc>
          <w:tcPr>
            <w:tcW w:w="3300" w:type="dxa"/>
          </w:tcPr>
          <w:p>
            <w:pPr>
              <w:pStyle w:val="9"/>
              <w:spacing w:before="133"/>
              <w:ind w:left="1448" w:right="1439"/>
              <w:jc w:val="center"/>
              <w:rPr>
                <w:b/>
                <w:sz w:val="18"/>
              </w:rPr>
            </w:pPr>
            <w:r>
              <w:rPr>
                <w:b/>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1200" w:type="dxa"/>
            <w:vMerge w:val="restart"/>
          </w:tcPr>
          <w:p>
            <w:pPr>
              <w:pStyle w:val="9"/>
              <w:rPr>
                <w:b/>
                <w:sz w:val="18"/>
              </w:rPr>
            </w:pPr>
          </w:p>
          <w:p>
            <w:pPr>
              <w:pStyle w:val="9"/>
              <w:rPr>
                <w:b/>
                <w:sz w:val="18"/>
              </w:rPr>
            </w:pPr>
          </w:p>
          <w:p>
            <w:pPr>
              <w:pStyle w:val="9"/>
              <w:rPr>
                <w:b/>
                <w:sz w:val="18"/>
              </w:rPr>
            </w:pPr>
          </w:p>
          <w:p>
            <w:pPr>
              <w:pStyle w:val="9"/>
              <w:rPr>
                <w:b/>
                <w:sz w:val="18"/>
              </w:rPr>
            </w:pPr>
          </w:p>
          <w:p>
            <w:pPr>
              <w:pStyle w:val="9"/>
              <w:spacing w:before="7"/>
              <w:rPr>
                <w:b/>
                <w:sz w:val="24"/>
              </w:rPr>
            </w:pPr>
          </w:p>
          <w:p>
            <w:pPr>
              <w:pStyle w:val="9"/>
              <w:spacing w:line="324" w:lineRule="auto"/>
              <w:ind w:left="9" w:right="998"/>
              <w:rPr>
                <w:sz w:val="18"/>
              </w:rPr>
            </w:pPr>
            <w:r>
              <w:rPr>
                <w:sz w:val="18"/>
              </w:rPr>
              <w:t>十五</w:t>
            </w:r>
          </w:p>
          <w:p>
            <w:pPr>
              <w:pStyle w:val="9"/>
              <w:spacing w:before="1" w:line="324" w:lineRule="auto"/>
              <w:ind w:left="9" w:right="-15"/>
              <w:rPr>
                <w:sz w:val="18"/>
              </w:rPr>
            </w:pPr>
            <w:r>
              <w:rPr>
                <w:spacing w:val="15"/>
                <w:sz w:val="18"/>
              </w:rPr>
              <w:t>病毒性常见疾病</w:t>
            </w:r>
          </w:p>
        </w:tc>
        <w:tc>
          <w:tcPr>
            <w:tcW w:w="1614" w:type="dxa"/>
            <w:vMerge w:val="restart"/>
          </w:tcPr>
          <w:p>
            <w:pPr>
              <w:pStyle w:val="9"/>
              <w:rPr>
                <w:b/>
                <w:sz w:val="18"/>
              </w:rPr>
            </w:pPr>
          </w:p>
          <w:p>
            <w:pPr>
              <w:pStyle w:val="9"/>
              <w:rPr>
                <w:b/>
                <w:sz w:val="18"/>
              </w:rPr>
            </w:pPr>
          </w:p>
          <w:p>
            <w:pPr>
              <w:pStyle w:val="9"/>
              <w:spacing w:before="11"/>
              <w:rPr>
                <w:b/>
                <w:sz w:val="25"/>
              </w:rPr>
            </w:pPr>
          </w:p>
          <w:p>
            <w:pPr>
              <w:pStyle w:val="9"/>
              <w:ind w:left="9"/>
              <w:rPr>
                <w:sz w:val="18"/>
              </w:rPr>
            </w:pPr>
            <w:r>
              <w:rPr>
                <w:sz w:val="18"/>
              </w:rPr>
              <w:t>（三）带状疱疹</w:t>
            </w:r>
          </w:p>
        </w:tc>
        <w:tc>
          <w:tcPr>
            <w:tcW w:w="2158" w:type="dxa"/>
          </w:tcPr>
          <w:p>
            <w:pPr>
              <w:pStyle w:val="9"/>
              <w:spacing w:before="3"/>
              <w:rPr>
                <w:b/>
                <w:sz w:val="26"/>
              </w:rPr>
            </w:pPr>
          </w:p>
          <w:p>
            <w:pPr>
              <w:pStyle w:val="9"/>
              <w:spacing w:before="1"/>
              <w:ind w:left="8"/>
              <w:rPr>
                <w:sz w:val="18"/>
              </w:rPr>
            </w:pPr>
            <w:r>
              <w:rPr>
                <w:rFonts w:ascii="Times New Roman" w:eastAsia="Times New Roman"/>
                <w:sz w:val="18"/>
              </w:rPr>
              <w:t>1212.</w:t>
            </w:r>
            <w:r>
              <w:rPr>
                <w:sz w:val="18"/>
              </w:rPr>
              <w:t>临床基础</w:t>
            </w:r>
          </w:p>
        </w:tc>
        <w:tc>
          <w:tcPr>
            <w:tcW w:w="3300" w:type="dxa"/>
          </w:tcPr>
          <w:p>
            <w:pPr>
              <w:pStyle w:val="9"/>
              <w:spacing w:before="1"/>
              <w:rPr>
                <w:b/>
                <w:sz w:val="14"/>
              </w:rPr>
            </w:pPr>
          </w:p>
          <w:p>
            <w:pPr>
              <w:pStyle w:val="9"/>
              <w:numPr>
                <w:ilvl w:val="0"/>
                <w:numId w:val="62"/>
              </w:numPr>
              <w:tabs>
                <w:tab w:val="left" w:pos="461"/>
              </w:tabs>
              <w:spacing w:before="0" w:after="0" w:line="240" w:lineRule="auto"/>
              <w:ind w:left="460" w:right="0" w:hanging="451"/>
              <w:jc w:val="left"/>
              <w:rPr>
                <w:sz w:val="18"/>
              </w:rPr>
            </w:pPr>
            <w:r>
              <w:rPr>
                <w:sz w:val="18"/>
              </w:rPr>
              <w:t>临床表现</w:t>
            </w:r>
          </w:p>
          <w:p>
            <w:pPr>
              <w:pStyle w:val="9"/>
              <w:numPr>
                <w:ilvl w:val="0"/>
                <w:numId w:val="62"/>
              </w:numPr>
              <w:tabs>
                <w:tab w:val="left" w:pos="461"/>
              </w:tabs>
              <w:spacing w:before="82" w:after="0" w:line="240" w:lineRule="auto"/>
              <w:ind w:left="460" w:right="0" w:hanging="451"/>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200" w:type="dxa"/>
            <w:vMerge w:val="continue"/>
            <w:tcBorders>
              <w:top w:val="nil"/>
            </w:tcBorders>
          </w:tcPr>
          <w:p>
            <w:pPr>
              <w:rPr>
                <w:sz w:val="2"/>
                <w:szCs w:val="2"/>
              </w:rPr>
            </w:pPr>
          </w:p>
        </w:tc>
        <w:tc>
          <w:tcPr>
            <w:tcW w:w="1614" w:type="dxa"/>
            <w:vMerge w:val="continue"/>
            <w:tcBorders>
              <w:top w:val="nil"/>
            </w:tcBorders>
          </w:tcPr>
          <w:p>
            <w:pPr>
              <w:rPr>
                <w:sz w:val="2"/>
                <w:szCs w:val="2"/>
              </w:rPr>
            </w:pPr>
          </w:p>
        </w:tc>
        <w:tc>
          <w:tcPr>
            <w:tcW w:w="2158" w:type="dxa"/>
          </w:tcPr>
          <w:p>
            <w:pPr>
              <w:pStyle w:val="9"/>
              <w:spacing w:before="3"/>
              <w:rPr>
                <w:b/>
                <w:sz w:val="26"/>
              </w:rPr>
            </w:pPr>
          </w:p>
          <w:p>
            <w:pPr>
              <w:pStyle w:val="9"/>
              <w:spacing w:before="1"/>
              <w:ind w:left="8"/>
              <w:rPr>
                <w:sz w:val="18"/>
              </w:rPr>
            </w:pPr>
            <w:r>
              <w:rPr>
                <w:rFonts w:ascii="Times New Roman" w:eastAsia="Times New Roman"/>
                <w:sz w:val="18"/>
              </w:rPr>
              <w:t>1213.</w:t>
            </w:r>
            <w:r>
              <w:rPr>
                <w:sz w:val="18"/>
              </w:rPr>
              <w:t>药物治疗</w:t>
            </w:r>
          </w:p>
        </w:tc>
        <w:tc>
          <w:tcPr>
            <w:tcW w:w="3300" w:type="dxa"/>
          </w:tcPr>
          <w:p>
            <w:pPr>
              <w:pStyle w:val="9"/>
              <w:spacing w:before="1"/>
              <w:rPr>
                <w:b/>
                <w:sz w:val="14"/>
              </w:rPr>
            </w:pPr>
          </w:p>
          <w:p>
            <w:pPr>
              <w:pStyle w:val="9"/>
              <w:numPr>
                <w:ilvl w:val="0"/>
                <w:numId w:val="63"/>
              </w:numPr>
              <w:tabs>
                <w:tab w:val="left" w:pos="461"/>
              </w:tabs>
              <w:spacing w:before="0" w:after="0" w:line="240" w:lineRule="auto"/>
              <w:ind w:left="460" w:right="0" w:hanging="451"/>
              <w:jc w:val="left"/>
              <w:rPr>
                <w:sz w:val="18"/>
              </w:rPr>
            </w:pPr>
            <w:r>
              <w:rPr>
                <w:sz w:val="18"/>
              </w:rPr>
              <w:t>药物治疗方案和合理使用</w:t>
            </w:r>
          </w:p>
          <w:p>
            <w:pPr>
              <w:pStyle w:val="9"/>
              <w:numPr>
                <w:ilvl w:val="0"/>
                <w:numId w:val="63"/>
              </w:numPr>
              <w:tabs>
                <w:tab w:val="left" w:pos="461"/>
              </w:tabs>
              <w:spacing w:before="82" w:after="0" w:line="240" w:lineRule="auto"/>
              <w:ind w:left="460" w:right="0" w:hanging="451"/>
              <w:jc w:val="left"/>
              <w:rPr>
                <w:sz w:val="18"/>
              </w:rPr>
            </w:pPr>
            <w:r>
              <w:rPr>
                <w:sz w:val="18"/>
              </w:rPr>
              <w:t>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200" w:type="dxa"/>
            <w:vMerge w:val="continue"/>
            <w:tcBorders>
              <w:top w:val="nil"/>
            </w:tcBorders>
          </w:tcPr>
          <w:p>
            <w:pPr>
              <w:rPr>
                <w:sz w:val="2"/>
                <w:szCs w:val="2"/>
              </w:rPr>
            </w:pPr>
          </w:p>
        </w:tc>
        <w:tc>
          <w:tcPr>
            <w:tcW w:w="1614" w:type="dxa"/>
            <w:vMerge w:val="restart"/>
          </w:tcPr>
          <w:p>
            <w:pPr>
              <w:pStyle w:val="9"/>
              <w:rPr>
                <w:b/>
                <w:sz w:val="18"/>
              </w:rPr>
            </w:pPr>
          </w:p>
          <w:p>
            <w:pPr>
              <w:pStyle w:val="9"/>
              <w:rPr>
                <w:b/>
                <w:sz w:val="18"/>
              </w:rPr>
            </w:pPr>
          </w:p>
          <w:p>
            <w:pPr>
              <w:pStyle w:val="9"/>
              <w:spacing w:before="11"/>
              <w:rPr>
                <w:b/>
                <w:sz w:val="25"/>
              </w:rPr>
            </w:pPr>
          </w:p>
          <w:p>
            <w:pPr>
              <w:pStyle w:val="9"/>
              <w:ind w:left="9"/>
              <w:rPr>
                <w:sz w:val="18"/>
              </w:rPr>
            </w:pPr>
            <w:r>
              <w:rPr>
                <w:sz w:val="18"/>
              </w:rPr>
              <w:t>（四）单纯疱疹</w:t>
            </w:r>
          </w:p>
        </w:tc>
        <w:tc>
          <w:tcPr>
            <w:tcW w:w="2158" w:type="dxa"/>
          </w:tcPr>
          <w:p>
            <w:pPr>
              <w:pStyle w:val="9"/>
              <w:spacing w:before="3"/>
              <w:rPr>
                <w:b/>
                <w:sz w:val="26"/>
              </w:rPr>
            </w:pPr>
          </w:p>
          <w:p>
            <w:pPr>
              <w:pStyle w:val="9"/>
              <w:spacing w:before="1"/>
              <w:ind w:left="8"/>
              <w:rPr>
                <w:sz w:val="18"/>
              </w:rPr>
            </w:pPr>
            <w:r>
              <w:rPr>
                <w:rFonts w:ascii="Times New Roman" w:eastAsia="Times New Roman"/>
                <w:sz w:val="18"/>
              </w:rPr>
              <w:t>1214.</w:t>
            </w:r>
            <w:r>
              <w:rPr>
                <w:sz w:val="18"/>
              </w:rPr>
              <w:t>临床基础</w:t>
            </w:r>
          </w:p>
        </w:tc>
        <w:tc>
          <w:tcPr>
            <w:tcW w:w="3300" w:type="dxa"/>
          </w:tcPr>
          <w:p>
            <w:pPr>
              <w:pStyle w:val="9"/>
              <w:spacing w:before="1"/>
              <w:rPr>
                <w:b/>
                <w:sz w:val="14"/>
              </w:rPr>
            </w:pPr>
          </w:p>
          <w:p>
            <w:pPr>
              <w:pStyle w:val="9"/>
              <w:numPr>
                <w:ilvl w:val="0"/>
                <w:numId w:val="64"/>
              </w:numPr>
              <w:tabs>
                <w:tab w:val="left" w:pos="461"/>
              </w:tabs>
              <w:spacing w:before="0" w:after="0" w:line="240" w:lineRule="auto"/>
              <w:ind w:left="460" w:right="0" w:hanging="451"/>
              <w:jc w:val="left"/>
              <w:rPr>
                <w:sz w:val="18"/>
              </w:rPr>
            </w:pPr>
            <w:r>
              <w:rPr>
                <w:sz w:val="18"/>
              </w:rPr>
              <w:t>临床表现与分型</w:t>
            </w:r>
          </w:p>
          <w:p>
            <w:pPr>
              <w:pStyle w:val="9"/>
              <w:numPr>
                <w:ilvl w:val="0"/>
                <w:numId w:val="64"/>
              </w:numPr>
              <w:tabs>
                <w:tab w:val="left" w:pos="461"/>
              </w:tabs>
              <w:spacing w:before="82" w:after="0" w:line="240" w:lineRule="auto"/>
              <w:ind w:left="460" w:right="0" w:hanging="451"/>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200" w:type="dxa"/>
            <w:vMerge w:val="continue"/>
            <w:tcBorders>
              <w:top w:val="nil"/>
            </w:tcBorders>
          </w:tcPr>
          <w:p>
            <w:pPr>
              <w:rPr>
                <w:sz w:val="2"/>
                <w:szCs w:val="2"/>
              </w:rPr>
            </w:pPr>
          </w:p>
        </w:tc>
        <w:tc>
          <w:tcPr>
            <w:tcW w:w="1614" w:type="dxa"/>
            <w:vMerge w:val="continue"/>
            <w:tcBorders>
              <w:top w:val="nil"/>
            </w:tcBorders>
          </w:tcPr>
          <w:p>
            <w:pPr>
              <w:rPr>
                <w:sz w:val="2"/>
                <w:szCs w:val="2"/>
              </w:rPr>
            </w:pPr>
          </w:p>
        </w:tc>
        <w:tc>
          <w:tcPr>
            <w:tcW w:w="2158" w:type="dxa"/>
          </w:tcPr>
          <w:p>
            <w:pPr>
              <w:pStyle w:val="9"/>
              <w:spacing w:before="3"/>
              <w:rPr>
                <w:b/>
                <w:sz w:val="26"/>
              </w:rPr>
            </w:pPr>
          </w:p>
          <w:p>
            <w:pPr>
              <w:pStyle w:val="9"/>
              <w:spacing w:before="1"/>
              <w:ind w:left="8"/>
              <w:rPr>
                <w:sz w:val="18"/>
              </w:rPr>
            </w:pPr>
            <w:r>
              <w:rPr>
                <w:rFonts w:ascii="Times New Roman" w:eastAsia="Times New Roman"/>
                <w:sz w:val="18"/>
              </w:rPr>
              <w:t>1215.</w:t>
            </w:r>
            <w:r>
              <w:rPr>
                <w:sz w:val="18"/>
              </w:rPr>
              <w:t>药物治疗</w:t>
            </w:r>
          </w:p>
        </w:tc>
        <w:tc>
          <w:tcPr>
            <w:tcW w:w="3300" w:type="dxa"/>
          </w:tcPr>
          <w:p>
            <w:pPr>
              <w:pStyle w:val="9"/>
              <w:spacing w:before="1"/>
              <w:rPr>
                <w:b/>
                <w:sz w:val="14"/>
              </w:rPr>
            </w:pPr>
          </w:p>
          <w:p>
            <w:pPr>
              <w:pStyle w:val="9"/>
              <w:numPr>
                <w:ilvl w:val="0"/>
                <w:numId w:val="65"/>
              </w:numPr>
              <w:tabs>
                <w:tab w:val="left" w:pos="461"/>
              </w:tabs>
              <w:spacing w:before="0" w:after="0" w:line="240" w:lineRule="auto"/>
              <w:ind w:left="460" w:right="0" w:hanging="451"/>
              <w:jc w:val="left"/>
              <w:rPr>
                <w:sz w:val="18"/>
              </w:rPr>
            </w:pPr>
            <w:r>
              <w:rPr>
                <w:sz w:val="18"/>
              </w:rPr>
              <w:t>药物治疗方案和合理使用</w:t>
            </w:r>
          </w:p>
          <w:p>
            <w:pPr>
              <w:pStyle w:val="9"/>
              <w:numPr>
                <w:ilvl w:val="0"/>
                <w:numId w:val="65"/>
              </w:numPr>
              <w:tabs>
                <w:tab w:val="left" w:pos="461"/>
              </w:tabs>
              <w:spacing w:before="82" w:after="0" w:line="240" w:lineRule="auto"/>
              <w:ind w:left="460" w:right="0" w:hanging="451"/>
              <w:jc w:val="left"/>
              <w:rPr>
                <w:sz w:val="18"/>
              </w:rPr>
            </w:pPr>
            <w:r>
              <w:rPr>
                <w:sz w:val="18"/>
              </w:rPr>
              <w:t>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1200"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26"/>
              </w:rPr>
            </w:pPr>
          </w:p>
          <w:p>
            <w:pPr>
              <w:pStyle w:val="9"/>
              <w:spacing w:line="324" w:lineRule="auto"/>
              <w:ind w:left="9" w:right="998"/>
              <w:rPr>
                <w:sz w:val="18"/>
              </w:rPr>
            </w:pPr>
            <w:r>
              <w:rPr>
                <w:sz w:val="18"/>
              </w:rPr>
              <w:t>十六</w:t>
            </w:r>
          </w:p>
          <w:p>
            <w:pPr>
              <w:pStyle w:val="9"/>
              <w:spacing w:before="2" w:line="324" w:lineRule="auto"/>
              <w:ind w:left="9" w:right="-15"/>
              <w:rPr>
                <w:sz w:val="18"/>
              </w:rPr>
            </w:pPr>
            <w:r>
              <w:rPr>
                <w:spacing w:val="15"/>
                <w:sz w:val="18"/>
              </w:rPr>
              <w:t>妇科系统常见疾病</w:t>
            </w:r>
          </w:p>
        </w:tc>
        <w:tc>
          <w:tcPr>
            <w:tcW w:w="1614" w:type="dxa"/>
            <w:vMerge w:val="restart"/>
          </w:tcPr>
          <w:p>
            <w:pPr>
              <w:pStyle w:val="9"/>
              <w:rPr>
                <w:b/>
                <w:sz w:val="18"/>
              </w:rPr>
            </w:pPr>
          </w:p>
          <w:p>
            <w:pPr>
              <w:pStyle w:val="9"/>
              <w:rPr>
                <w:b/>
                <w:sz w:val="18"/>
              </w:rPr>
            </w:pPr>
          </w:p>
          <w:p>
            <w:pPr>
              <w:pStyle w:val="9"/>
              <w:spacing w:before="11"/>
              <w:rPr>
                <w:b/>
                <w:sz w:val="25"/>
              </w:rPr>
            </w:pPr>
          </w:p>
          <w:p>
            <w:pPr>
              <w:pStyle w:val="9"/>
              <w:ind w:left="9"/>
              <w:rPr>
                <w:sz w:val="18"/>
              </w:rPr>
            </w:pPr>
            <w:r>
              <w:rPr>
                <w:sz w:val="18"/>
              </w:rPr>
              <w:t>（一）阴道炎</w:t>
            </w:r>
          </w:p>
        </w:tc>
        <w:tc>
          <w:tcPr>
            <w:tcW w:w="2158" w:type="dxa"/>
          </w:tcPr>
          <w:p>
            <w:pPr>
              <w:pStyle w:val="9"/>
              <w:spacing w:before="3"/>
              <w:rPr>
                <w:b/>
                <w:sz w:val="26"/>
              </w:rPr>
            </w:pPr>
          </w:p>
          <w:p>
            <w:pPr>
              <w:pStyle w:val="9"/>
              <w:spacing w:before="1"/>
              <w:ind w:left="8"/>
              <w:rPr>
                <w:sz w:val="18"/>
              </w:rPr>
            </w:pPr>
            <w:r>
              <w:rPr>
                <w:rFonts w:ascii="Times New Roman" w:eastAsia="Times New Roman"/>
                <w:sz w:val="18"/>
              </w:rPr>
              <w:t>1216.</w:t>
            </w:r>
            <w:r>
              <w:rPr>
                <w:sz w:val="18"/>
              </w:rPr>
              <w:t>临床基础</w:t>
            </w:r>
          </w:p>
        </w:tc>
        <w:tc>
          <w:tcPr>
            <w:tcW w:w="3300" w:type="dxa"/>
          </w:tcPr>
          <w:p>
            <w:pPr>
              <w:pStyle w:val="9"/>
              <w:spacing w:before="1"/>
              <w:rPr>
                <w:b/>
                <w:sz w:val="14"/>
              </w:rPr>
            </w:pPr>
          </w:p>
          <w:p>
            <w:pPr>
              <w:pStyle w:val="9"/>
              <w:numPr>
                <w:ilvl w:val="0"/>
                <w:numId w:val="66"/>
              </w:numPr>
              <w:tabs>
                <w:tab w:val="left" w:pos="461"/>
              </w:tabs>
              <w:spacing w:before="0" w:after="0" w:line="240" w:lineRule="auto"/>
              <w:ind w:left="460" w:right="0" w:hanging="451"/>
              <w:jc w:val="left"/>
              <w:rPr>
                <w:sz w:val="18"/>
              </w:rPr>
            </w:pPr>
            <w:r>
              <w:rPr>
                <w:sz w:val="18"/>
              </w:rPr>
              <w:t>临床表现与分型</w:t>
            </w:r>
          </w:p>
          <w:p>
            <w:pPr>
              <w:pStyle w:val="9"/>
              <w:numPr>
                <w:ilvl w:val="0"/>
                <w:numId w:val="66"/>
              </w:numPr>
              <w:tabs>
                <w:tab w:val="left" w:pos="461"/>
              </w:tabs>
              <w:spacing w:before="82" w:after="0" w:line="240" w:lineRule="auto"/>
              <w:ind w:left="460" w:right="0" w:hanging="451"/>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200" w:type="dxa"/>
            <w:vMerge w:val="continue"/>
            <w:tcBorders>
              <w:top w:val="nil"/>
            </w:tcBorders>
          </w:tcPr>
          <w:p>
            <w:pPr>
              <w:rPr>
                <w:sz w:val="2"/>
                <w:szCs w:val="2"/>
              </w:rPr>
            </w:pPr>
          </w:p>
        </w:tc>
        <w:tc>
          <w:tcPr>
            <w:tcW w:w="1614" w:type="dxa"/>
            <w:vMerge w:val="continue"/>
            <w:tcBorders>
              <w:top w:val="nil"/>
            </w:tcBorders>
          </w:tcPr>
          <w:p>
            <w:pPr>
              <w:rPr>
                <w:sz w:val="2"/>
                <w:szCs w:val="2"/>
              </w:rPr>
            </w:pPr>
          </w:p>
        </w:tc>
        <w:tc>
          <w:tcPr>
            <w:tcW w:w="2158" w:type="dxa"/>
          </w:tcPr>
          <w:p>
            <w:pPr>
              <w:pStyle w:val="9"/>
              <w:spacing w:before="3"/>
              <w:rPr>
                <w:b/>
                <w:sz w:val="26"/>
              </w:rPr>
            </w:pPr>
          </w:p>
          <w:p>
            <w:pPr>
              <w:pStyle w:val="9"/>
              <w:spacing w:before="1"/>
              <w:ind w:left="8"/>
              <w:rPr>
                <w:sz w:val="18"/>
              </w:rPr>
            </w:pPr>
            <w:r>
              <w:rPr>
                <w:rFonts w:ascii="Times New Roman" w:eastAsia="Times New Roman"/>
                <w:sz w:val="18"/>
              </w:rPr>
              <w:t>1217.</w:t>
            </w:r>
            <w:r>
              <w:rPr>
                <w:sz w:val="18"/>
              </w:rPr>
              <w:t>药物治疗</w:t>
            </w:r>
          </w:p>
        </w:tc>
        <w:tc>
          <w:tcPr>
            <w:tcW w:w="3300" w:type="dxa"/>
          </w:tcPr>
          <w:p>
            <w:pPr>
              <w:pStyle w:val="9"/>
              <w:spacing w:before="1"/>
              <w:rPr>
                <w:b/>
                <w:sz w:val="14"/>
              </w:rPr>
            </w:pPr>
          </w:p>
          <w:p>
            <w:pPr>
              <w:pStyle w:val="9"/>
              <w:numPr>
                <w:ilvl w:val="0"/>
                <w:numId w:val="67"/>
              </w:numPr>
              <w:tabs>
                <w:tab w:val="left" w:pos="461"/>
              </w:tabs>
              <w:spacing w:before="0" w:after="0" w:line="240" w:lineRule="auto"/>
              <w:ind w:left="460" w:right="0" w:hanging="451"/>
              <w:jc w:val="left"/>
              <w:rPr>
                <w:sz w:val="18"/>
              </w:rPr>
            </w:pPr>
            <w:r>
              <w:rPr>
                <w:sz w:val="18"/>
              </w:rPr>
              <w:t>药物治疗方案和合理使用</w:t>
            </w:r>
          </w:p>
          <w:p>
            <w:pPr>
              <w:pStyle w:val="9"/>
              <w:numPr>
                <w:ilvl w:val="0"/>
                <w:numId w:val="67"/>
              </w:numPr>
              <w:tabs>
                <w:tab w:val="left" w:pos="461"/>
              </w:tabs>
              <w:spacing w:before="82" w:after="0" w:line="240" w:lineRule="auto"/>
              <w:ind w:left="460" w:right="0" w:hanging="451"/>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200" w:type="dxa"/>
            <w:vMerge w:val="continue"/>
            <w:tcBorders>
              <w:top w:val="nil"/>
            </w:tcBorders>
          </w:tcPr>
          <w:p>
            <w:pPr>
              <w:rPr>
                <w:sz w:val="2"/>
                <w:szCs w:val="2"/>
              </w:rPr>
            </w:pPr>
          </w:p>
        </w:tc>
        <w:tc>
          <w:tcPr>
            <w:tcW w:w="1614" w:type="dxa"/>
            <w:vMerge w:val="restart"/>
          </w:tcPr>
          <w:p>
            <w:pPr>
              <w:pStyle w:val="9"/>
              <w:rPr>
                <w:rFonts w:ascii="Times New Roman"/>
                <w:sz w:val="18"/>
              </w:rPr>
            </w:pPr>
          </w:p>
        </w:tc>
        <w:tc>
          <w:tcPr>
            <w:tcW w:w="2158" w:type="dxa"/>
          </w:tcPr>
          <w:p>
            <w:pPr>
              <w:pStyle w:val="9"/>
              <w:spacing w:before="3"/>
              <w:rPr>
                <w:b/>
                <w:sz w:val="26"/>
              </w:rPr>
            </w:pPr>
          </w:p>
          <w:p>
            <w:pPr>
              <w:pStyle w:val="9"/>
              <w:spacing w:before="1"/>
              <w:ind w:left="8"/>
              <w:rPr>
                <w:sz w:val="18"/>
              </w:rPr>
            </w:pPr>
            <w:r>
              <w:rPr>
                <w:rFonts w:ascii="Times New Roman" w:eastAsia="Times New Roman"/>
                <w:sz w:val="18"/>
              </w:rPr>
              <w:t>1218.</w:t>
            </w:r>
            <w:r>
              <w:rPr>
                <w:sz w:val="18"/>
              </w:rPr>
              <w:t>临床基础</w:t>
            </w:r>
          </w:p>
        </w:tc>
        <w:tc>
          <w:tcPr>
            <w:tcW w:w="3300" w:type="dxa"/>
          </w:tcPr>
          <w:p>
            <w:pPr>
              <w:pStyle w:val="9"/>
              <w:spacing w:before="1"/>
              <w:rPr>
                <w:b/>
                <w:sz w:val="14"/>
              </w:rPr>
            </w:pPr>
          </w:p>
          <w:p>
            <w:pPr>
              <w:pStyle w:val="9"/>
              <w:numPr>
                <w:ilvl w:val="0"/>
                <w:numId w:val="68"/>
              </w:numPr>
              <w:tabs>
                <w:tab w:val="left" w:pos="461"/>
              </w:tabs>
              <w:spacing w:before="0" w:after="0" w:line="240" w:lineRule="auto"/>
              <w:ind w:left="460" w:right="0" w:hanging="451"/>
              <w:jc w:val="left"/>
              <w:rPr>
                <w:sz w:val="18"/>
              </w:rPr>
            </w:pPr>
            <w:r>
              <w:rPr>
                <w:sz w:val="18"/>
              </w:rPr>
              <w:t>临床表现与诊断要点</w:t>
            </w:r>
          </w:p>
          <w:p>
            <w:pPr>
              <w:pStyle w:val="9"/>
              <w:numPr>
                <w:ilvl w:val="0"/>
                <w:numId w:val="68"/>
              </w:numPr>
              <w:tabs>
                <w:tab w:val="left" w:pos="461"/>
              </w:tabs>
              <w:spacing w:before="82" w:after="0" w:line="240" w:lineRule="auto"/>
              <w:ind w:left="460" w:right="0" w:hanging="451"/>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1200" w:type="dxa"/>
            <w:vMerge w:val="continue"/>
            <w:tcBorders>
              <w:top w:val="nil"/>
            </w:tcBorders>
          </w:tcPr>
          <w:p>
            <w:pPr>
              <w:rPr>
                <w:sz w:val="2"/>
                <w:szCs w:val="2"/>
              </w:rPr>
            </w:pPr>
          </w:p>
        </w:tc>
        <w:tc>
          <w:tcPr>
            <w:tcW w:w="1614" w:type="dxa"/>
            <w:vMerge w:val="continue"/>
            <w:tcBorders>
              <w:top w:val="nil"/>
            </w:tcBorders>
          </w:tcPr>
          <w:p>
            <w:pPr>
              <w:rPr>
                <w:sz w:val="2"/>
                <w:szCs w:val="2"/>
              </w:rPr>
            </w:pPr>
          </w:p>
        </w:tc>
        <w:tc>
          <w:tcPr>
            <w:tcW w:w="2158" w:type="dxa"/>
          </w:tcPr>
          <w:p>
            <w:pPr>
              <w:pStyle w:val="9"/>
              <w:spacing w:before="3"/>
              <w:rPr>
                <w:b/>
                <w:sz w:val="26"/>
              </w:rPr>
            </w:pPr>
          </w:p>
          <w:p>
            <w:pPr>
              <w:pStyle w:val="9"/>
              <w:spacing w:before="1"/>
              <w:ind w:left="8"/>
              <w:rPr>
                <w:sz w:val="18"/>
              </w:rPr>
            </w:pPr>
            <w:r>
              <w:rPr>
                <w:rFonts w:ascii="Times New Roman" w:eastAsia="Times New Roman"/>
                <w:sz w:val="18"/>
              </w:rPr>
              <w:t>1219.</w:t>
            </w:r>
            <w:r>
              <w:rPr>
                <w:sz w:val="18"/>
              </w:rPr>
              <w:t>药物治疗</w:t>
            </w:r>
          </w:p>
        </w:tc>
        <w:tc>
          <w:tcPr>
            <w:tcW w:w="3300" w:type="dxa"/>
          </w:tcPr>
          <w:p>
            <w:pPr>
              <w:pStyle w:val="9"/>
              <w:spacing w:before="1"/>
              <w:rPr>
                <w:b/>
                <w:sz w:val="14"/>
              </w:rPr>
            </w:pPr>
          </w:p>
          <w:p>
            <w:pPr>
              <w:pStyle w:val="9"/>
              <w:numPr>
                <w:ilvl w:val="0"/>
                <w:numId w:val="69"/>
              </w:numPr>
              <w:tabs>
                <w:tab w:val="left" w:pos="461"/>
              </w:tabs>
              <w:spacing w:before="0" w:after="0" w:line="240" w:lineRule="auto"/>
              <w:ind w:left="460" w:right="0" w:hanging="451"/>
              <w:jc w:val="left"/>
              <w:rPr>
                <w:sz w:val="18"/>
              </w:rPr>
            </w:pPr>
            <w:r>
              <w:rPr>
                <w:sz w:val="18"/>
              </w:rPr>
              <w:t>药物治疗方案和合理使用</w:t>
            </w:r>
          </w:p>
          <w:p>
            <w:pPr>
              <w:pStyle w:val="9"/>
              <w:numPr>
                <w:ilvl w:val="0"/>
                <w:numId w:val="69"/>
              </w:numPr>
              <w:tabs>
                <w:tab w:val="left" w:pos="461"/>
              </w:tabs>
              <w:spacing w:before="82" w:after="0" w:line="240" w:lineRule="auto"/>
              <w:ind w:left="460" w:right="0" w:hanging="451"/>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200" w:type="dxa"/>
            <w:vMerge w:val="continue"/>
            <w:tcBorders>
              <w:top w:val="nil"/>
            </w:tcBorders>
          </w:tcPr>
          <w:p>
            <w:pPr>
              <w:rPr>
                <w:sz w:val="2"/>
                <w:szCs w:val="2"/>
              </w:rPr>
            </w:pPr>
          </w:p>
        </w:tc>
        <w:tc>
          <w:tcPr>
            <w:tcW w:w="1614" w:type="dxa"/>
            <w:vMerge w:val="restart"/>
          </w:tcPr>
          <w:p>
            <w:pPr>
              <w:pStyle w:val="9"/>
              <w:rPr>
                <w:b/>
                <w:sz w:val="18"/>
              </w:rPr>
            </w:pPr>
          </w:p>
          <w:p>
            <w:pPr>
              <w:pStyle w:val="9"/>
              <w:rPr>
                <w:b/>
                <w:sz w:val="18"/>
              </w:rPr>
            </w:pPr>
          </w:p>
          <w:p>
            <w:pPr>
              <w:pStyle w:val="9"/>
              <w:spacing w:before="9"/>
              <w:rPr>
                <w:b/>
                <w:sz w:val="13"/>
              </w:rPr>
            </w:pPr>
          </w:p>
          <w:p>
            <w:pPr>
              <w:pStyle w:val="9"/>
              <w:spacing w:line="324" w:lineRule="auto"/>
              <w:ind w:left="9"/>
              <w:rPr>
                <w:sz w:val="18"/>
              </w:rPr>
            </w:pPr>
            <w:r>
              <w:rPr>
                <w:sz w:val="18"/>
              </w:rPr>
              <w:t>（三</w:t>
            </w:r>
            <w:r>
              <w:rPr>
                <w:spacing w:val="-27"/>
                <w:sz w:val="18"/>
              </w:rPr>
              <w:t>）</w:t>
            </w:r>
            <w:r>
              <w:rPr>
                <w:spacing w:val="-4"/>
                <w:sz w:val="18"/>
              </w:rPr>
              <w:t>多囊卵巢综合</w:t>
            </w:r>
            <w:r>
              <w:rPr>
                <w:sz w:val="18"/>
              </w:rPr>
              <w:t>征</w:t>
            </w:r>
          </w:p>
        </w:tc>
        <w:tc>
          <w:tcPr>
            <w:tcW w:w="2158" w:type="dxa"/>
          </w:tcPr>
          <w:p>
            <w:pPr>
              <w:pStyle w:val="9"/>
              <w:spacing w:before="3"/>
              <w:rPr>
                <w:b/>
                <w:sz w:val="26"/>
              </w:rPr>
            </w:pPr>
          </w:p>
          <w:p>
            <w:pPr>
              <w:pStyle w:val="9"/>
              <w:spacing w:before="1"/>
              <w:ind w:left="8"/>
              <w:rPr>
                <w:sz w:val="18"/>
              </w:rPr>
            </w:pPr>
            <w:r>
              <w:rPr>
                <w:rFonts w:ascii="Times New Roman" w:eastAsia="Times New Roman"/>
                <w:sz w:val="18"/>
              </w:rPr>
              <w:t>1220.</w:t>
            </w:r>
            <w:r>
              <w:rPr>
                <w:sz w:val="18"/>
              </w:rPr>
              <w:t>临床基础</w:t>
            </w:r>
          </w:p>
        </w:tc>
        <w:tc>
          <w:tcPr>
            <w:tcW w:w="3300" w:type="dxa"/>
          </w:tcPr>
          <w:p>
            <w:pPr>
              <w:pStyle w:val="9"/>
              <w:spacing w:before="1"/>
              <w:rPr>
                <w:b/>
                <w:sz w:val="14"/>
              </w:rPr>
            </w:pPr>
          </w:p>
          <w:p>
            <w:pPr>
              <w:pStyle w:val="9"/>
              <w:numPr>
                <w:ilvl w:val="0"/>
                <w:numId w:val="70"/>
              </w:numPr>
              <w:tabs>
                <w:tab w:val="left" w:pos="461"/>
              </w:tabs>
              <w:spacing w:before="0" w:after="0" w:line="240" w:lineRule="auto"/>
              <w:ind w:left="460" w:right="0" w:hanging="451"/>
              <w:jc w:val="left"/>
              <w:rPr>
                <w:sz w:val="18"/>
              </w:rPr>
            </w:pPr>
            <w:r>
              <w:rPr>
                <w:sz w:val="18"/>
              </w:rPr>
              <w:t>临床表现与诊断</w:t>
            </w:r>
          </w:p>
          <w:p>
            <w:pPr>
              <w:pStyle w:val="9"/>
              <w:numPr>
                <w:ilvl w:val="0"/>
                <w:numId w:val="70"/>
              </w:numPr>
              <w:tabs>
                <w:tab w:val="left" w:pos="461"/>
              </w:tabs>
              <w:spacing w:before="82" w:after="0" w:line="240" w:lineRule="auto"/>
              <w:ind w:left="460" w:right="0" w:hanging="451"/>
              <w:jc w:val="left"/>
              <w:rPr>
                <w:sz w:val="18"/>
              </w:rPr>
            </w:pPr>
            <w:r>
              <w:rPr>
                <w:sz w:val="18"/>
              </w:rPr>
              <w:t>一般治疗原则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200" w:type="dxa"/>
            <w:vMerge w:val="continue"/>
            <w:tcBorders>
              <w:top w:val="nil"/>
            </w:tcBorders>
          </w:tcPr>
          <w:p>
            <w:pPr>
              <w:rPr>
                <w:sz w:val="2"/>
                <w:szCs w:val="2"/>
              </w:rPr>
            </w:pPr>
          </w:p>
        </w:tc>
        <w:tc>
          <w:tcPr>
            <w:tcW w:w="1614" w:type="dxa"/>
            <w:vMerge w:val="continue"/>
            <w:tcBorders>
              <w:top w:val="nil"/>
            </w:tcBorders>
          </w:tcPr>
          <w:p>
            <w:pPr>
              <w:rPr>
                <w:sz w:val="2"/>
                <w:szCs w:val="2"/>
              </w:rPr>
            </w:pPr>
          </w:p>
        </w:tc>
        <w:tc>
          <w:tcPr>
            <w:tcW w:w="2158" w:type="dxa"/>
          </w:tcPr>
          <w:p>
            <w:pPr>
              <w:pStyle w:val="9"/>
              <w:spacing w:before="3"/>
              <w:rPr>
                <w:b/>
                <w:sz w:val="26"/>
              </w:rPr>
            </w:pPr>
          </w:p>
          <w:p>
            <w:pPr>
              <w:pStyle w:val="9"/>
              <w:spacing w:before="1"/>
              <w:ind w:left="8"/>
              <w:rPr>
                <w:sz w:val="18"/>
              </w:rPr>
            </w:pPr>
            <w:r>
              <w:rPr>
                <w:rFonts w:ascii="Times New Roman" w:eastAsia="Times New Roman"/>
                <w:sz w:val="18"/>
              </w:rPr>
              <w:t>1221.</w:t>
            </w:r>
            <w:r>
              <w:rPr>
                <w:sz w:val="18"/>
              </w:rPr>
              <w:t>药物治疗</w:t>
            </w:r>
          </w:p>
        </w:tc>
        <w:tc>
          <w:tcPr>
            <w:tcW w:w="3300" w:type="dxa"/>
          </w:tcPr>
          <w:p>
            <w:pPr>
              <w:pStyle w:val="9"/>
              <w:spacing w:before="1"/>
              <w:rPr>
                <w:b/>
                <w:sz w:val="14"/>
              </w:rPr>
            </w:pPr>
          </w:p>
          <w:p>
            <w:pPr>
              <w:pStyle w:val="9"/>
              <w:numPr>
                <w:ilvl w:val="0"/>
                <w:numId w:val="71"/>
              </w:numPr>
              <w:tabs>
                <w:tab w:val="left" w:pos="461"/>
              </w:tabs>
              <w:spacing w:before="0" w:after="0" w:line="240" w:lineRule="auto"/>
              <w:ind w:left="460" w:right="0" w:hanging="451"/>
              <w:jc w:val="left"/>
              <w:rPr>
                <w:sz w:val="18"/>
              </w:rPr>
            </w:pPr>
            <w:r>
              <w:rPr>
                <w:sz w:val="18"/>
              </w:rPr>
              <w:t>药物治疗方案和合理使用</w:t>
            </w:r>
          </w:p>
          <w:p>
            <w:pPr>
              <w:pStyle w:val="9"/>
              <w:numPr>
                <w:ilvl w:val="0"/>
                <w:numId w:val="71"/>
              </w:numPr>
              <w:tabs>
                <w:tab w:val="left" w:pos="461"/>
              </w:tabs>
              <w:spacing w:before="82" w:after="0" w:line="240" w:lineRule="auto"/>
              <w:ind w:left="460" w:right="0" w:hanging="451"/>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200" w:type="dxa"/>
            <w:vMerge w:val="continue"/>
            <w:tcBorders>
              <w:top w:val="nil"/>
            </w:tcBorders>
          </w:tcPr>
          <w:p>
            <w:pPr>
              <w:rPr>
                <w:sz w:val="2"/>
                <w:szCs w:val="2"/>
              </w:rPr>
            </w:pPr>
          </w:p>
        </w:tc>
        <w:tc>
          <w:tcPr>
            <w:tcW w:w="1614" w:type="dxa"/>
            <w:vMerge w:val="restart"/>
          </w:tcPr>
          <w:p>
            <w:pPr>
              <w:pStyle w:val="9"/>
              <w:rPr>
                <w:b/>
                <w:sz w:val="18"/>
              </w:rPr>
            </w:pPr>
          </w:p>
          <w:p>
            <w:pPr>
              <w:pStyle w:val="9"/>
              <w:rPr>
                <w:b/>
                <w:sz w:val="18"/>
              </w:rPr>
            </w:pPr>
          </w:p>
          <w:p>
            <w:pPr>
              <w:pStyle w:val="9"/>
              <w:spacing w:before="139"/>
              <w:ind w:left="9"/>
              <w:rPr>
                <w:sz w:val="18"/>
              </w:rPr>
            </w:pPr>
            <w:r>
              <w:rPr>
                <w:sz w:val="18"/>
              </w:rPr>
              <w:t>（四）绝经综合征</w:t>
            </w:r>
          </w:p>
        </w:tc>
        <w:tc>
          <w:tcPr>
            <w:tcW w:w="2158" w:type="dxa"/>
          </w:tcPr>
          <w:p>
            <w:pPr>
              <w:pStyle w:val="9"/>
              <w:spacing w:before="145"/>
              <w:ind w:left="8"/>
              <w:rPr>
                <w:sz w:val="18"/>
              </w:rPr>
            </w:pPr>
            <w:r>
              <w:rPr>
                <w:rFonts w:ascii="Times New Roman" w:eastAsia="Times New Roman"/>
                <w:sz w:val="18"/>
              </w:rPr>
              <w:t>1222.</w:t>
            </w:r>
            <w:r>
              <w:rPr>
                <w:sz w:val="18"/>
              </w:rPr>
              <w:t>临床基础</w:t>
            </w:r>
          </w:p>
        </w:tc>
        <w:tc>
          <w:tcPr>
            <w:tcW w:w="3300" w:type="dxa"/>
          </w:tcPr>
          <w:p>
            <w:pPr>
              <w:pStyle w:val="9"/>
              <w:spacing w:before="145"/>
              <w:ind w:left="10"/>
              <w:rPr>
                <w:sz w:val="18"/>
              </w:rPr>
            </w:pPr>
            <w:r>
              <w:rPr>
                <w:sz w:val="18"/>
              </w:rPr>
              <w:t>临床表现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200" w:type="dxa"/>
            <w:vMerge w:val="continue"/>
            <w:tcBorders>
              <w:top w:val="nil"/>
            </w:tcBorders>
          </w:tcPr>
          <w:p>
            <w:pPr>
              <w:rPr>
                <w:sz w:val="2"/>
                <w:szCs w:val="2"/>
              </w:rPr>
            </w:pPr>
          </w:p>
        </w:tc>
        <w:tc>
          <w:tcPr>
            <w:tcW w:w="1614" w:type="dxa"/>
            <w:vMerge w:val="continue"/>
            <w:tcBorders>
              <w:top w:val="nil"/>
            </w:tcBorders>
          </w:tcPr>
          <w:p>
            <w:pPr>
              <w:rPr>
                <w:sz w:val="2"/>
                <w:szCs w:val="2"/>
              </w:rPr>
            </w:pPr>
          </w:p>
        </w:tc>
        <w:tc>
          <w:tcPr>
            <w:tcW w:w="2158" w:type="dxa"/>
          </w:tcPr>
          <w:p>
            <w:pPr>
              <w:pStyle w:val="9"/>
              <w:spacing w:before="3"/>
              <w:rPr>
                <w:b/>
                <w:sz w:val="26"/>
              </w:rPr>
            </w:pPr>
          </w:p>
          <w:p>
            <w:pPr>
              <w:pStyle w:val="9"/>
              <w:ind w:left="8"/>
              <w:rPr>
                <w:sz w:val="18"/>
              </w:rPr>
            </w:pPr>
            <w:r>
              <w:rPr>
                <w:rFonts w:ascii="Times New Roman" w:eastAsia="Times New Roman"/>
                <w:sz w:val="18"/>
              </w:rPr>
              <w:t>1223.</w:t>
            </w:r>
            <w:r>
              <w:rPr>
                <w:sz w:val="18"/>
              </w:rPr>
              <w:t>药物治疗</w:t>
            </w:r>
          </w:p>
        </w:tc>
        <w:tc>
          <w:tcPr>
            <w:tcW w:w="3300" w:type="dxa"/>
          </w:tcPr>
          <w:p>
            <w:pPr>
              <w:pStyle w:val="9"/>
              <w:spacing w:before="1"/>
              <w:rPr>
                <w:b/>
                <w:sz w:val="14"/>
              </w:rPr>
            </w:pPr>
          </w:p>
          <w:p>
            <w:pPr>
              <w:pStyle w:val="9"/>
              <w:numPr>
                <w:ilvl w:val="0"/>
                <w:numId w:val="72"/>
              </w:numPr>
              <w:tabs>
                <w:tab w:val="left" w:pos="461"/>
              </w:tabs>
              <w:spacing w:before="0" w:after="0" w:line="240" w:lineRule="auto"/>
              <w:ind w:left="460" w:right="0" w:hanging="451"/>
              <w:jc w:val="left"/>
              <w:rPr>
                <w:sz w:val="18"/>
              </w:rPr>
            </w:pPr>
            <w:r>
              <w:rPr>
                <w:sz w:val="18"/>
              </w:rPr>
              <w:t>药物治疗方案和合理使用</w:t>
            </w:r>
          </w:p>
          <w:p>
            <w:pPr>
              <w:pStyle w:val="9"/>
              <w:numPr>
                <w:ilvl w:val="0"/>
                <w:numId w:val="72"/>
              </w:numPr>
              <w:tabs>
                <w:tab w:val="left" w:pos="461"/>
              </w:tabs>
              <w:spacing w:before="81" w:after="0" w:line="240" w:lineRule="auto"/>
              <w:ind w:left="460" w:right="0" w:hanging="451"/>
              <w:jc w:val="left"/>
              <w:rPr>
                <w:sz w:val="18"/>
              </w:rPr>
            </w:pPr>
            <w:r>
              <w:rPr>
                <w:sz w:val="18"/>
              </w:rPr>
              <w:t>用药注意事项与患者教育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200" w:type="dxa"/>
            <w:vMerge w:val="continue"/>
            <w:tcBorders>
              <w:top w:val="nil"/>
            </w:tcBorders>
          </w:tcPr>
          <w:p>
            <w:pPr>
              <w:rPr>
                <w:sz w:val="2"/>
                <w:szCs w:val="2"/>
              </w:rPr>
            </w:pPr>
          </w:p>
        </w:tc>
        <w:tc>
          <w:tcPr>
            <w:tcW w:w="1614" w:type="dxa"/>
            <w:vMerge w:val="restart"/>
          </w:tcPr>
          <w:p>
            <w:pPr>
              <w:pStyle w:val="9"/>
              <w:rPr>
                <w:b/>
                <w:sz w:val="18"/>
              </w:rPr>
            </w:pPr>
          </w:p>
          <w:p>
            <w:pPr>
              <w:pStyle w:val="9"/>
              <w:rPr>
                <w:b/>
                <w:sz w:val="18"/>
              </w:rPr>
            </w:pPr>
          </w:p>
          <w:p>
            <w:pPr>
              <w:pStyle w:val="9"/>
              <w:spacing w:before="5"/>
              <w:rPr>
                <w:b/>
                <w:sz w:val="26"/>
              </w:rPr>
            </w:pPr>
          </w:p>
          <w:p>
            <w:pPr>
              <w:pStyle w:val="9"/>
              <w:ind w:left="9"/>
              <w:rPr>
                <w:sz w:val="18"/>
              </w:rPr>
            </w:pPr>
            <w:r>
              <w:rPr>
                <w:sz w:val="18"/>
              </w:rPr>
              <w:t>（五）避孕保健</w:t>
            </w:r>
          </w:p>
        </w:tc>
        <w:tc>
          <w:tcPr>
            <w:tcW w:w="2158" w:type="dxa"/>
          </w:tcPr>
          <w:p>
            <w:pPr>
              <w:pStyle w:val="9"/>
              <w:spacing w:before="3"/>
              <w:rPr>
                <w:b/>
                <w:sz w:val="26"/>
              </w:rPr>
            </w:pPr>
          </w:p>
          <w:p>
            <w:pPr>
              <w:pStyle w:val="9"/>
              <w:ind w:left="8"/>
              <w:rPr>
                <w:sz w:val="18"/>
              </w:rPr>
            </w:pPr>
            <w:r>
              <w:rPr>
                <w:rFonts w:ascii="Times New Roman" w:eastAsia="Times New Roman"/>
                <w:sz w:val="18"/>
              </w:rPr>
              <w:t>1224.</w:t>
            </w:r>
            <w:r>
              <w:rPr>
                <w:sz w:val="18"/>
              </w:rPr>
              <w:t>临床基础</w:t>
            </w:r>
          </w:p>
        </w:tc>
        <w:tc>
          <w:tcPr>
            <w:tcW w:w="3300" w:type="dxa"/>
          </w:tcPr>
          <w:p>
            <w:pPr>
              <w:pStyle w:val="9"/>
              <w:spacing w:before="1"/>
              <w:rPr>
                <w:b/>
                <w:sz w:val="14"/>
              </w:rPr>
            </w:pPr>
          </w:p>
          <w:p>
            <w:pPr>
              <w:pStyle w:val="9"/>
              <w:numPr>
                <w:ilvl w:val="0"/>
                <w:numId w:val="73"/>
              </w:numPr>
              <w:tabs>
                <w:tab w:val="left" w:pos="461"/>
              </w:tabs>
              <w:spacing w:before="0" w:after="0" w:line="240" w:lineRule="auto"/>
              <w:ind w:left="460" w:right="0" w:hanging="451"/>
              <w:jc w:val="left"/>
              <w:rPr>
                <w:sz w:val="18"/>
              </w:rPr>
            </w:pPr>
            <w:r>
              <w:rPr>
                <w:sz w:val="18"/>
              </w:rPr>
              <w:t>避孕措施及选择</w:t>
            </w:r>
          </w:p>
          <w:p>
            <w:pPr>
              <w:pStyle w:val="9"/>
              <w:numPr>
                <w:ilvl w:val="0"/>
                <w:numId w:val="73"/>
              </w:numPr>
              <w:tabs>
                <w:tab w:val="left" w:pos="461"/>
              </w:tabs>
              <w:spacing w:before="82" w:after="0" w:line="240" w:lineRule="auto"/>
              <w:ind w:left="460" w:right="0" w:hanging="451"/>
              <w:jc w:val="left"/>
              <w:rPr>
                <w:sz w:val="18"/>
              </w:rPr>
            </w:pPr>
            <w:r>
              <w:rPr>
                <w:sz w:val="18"/>
              </w:rPr>
              <w:t>避孕失败的补救措施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1200" w:type="dxa"/>
            <w:vMerge w:val="continue"/>
            <w:tcBorders>
              <w:top w:val="nil"/>
            </w:tcBorders>
          </w:tcPr>
          <w:p>
            <w:pPr>
              <w:rPr>
                <w:sz w:val="2"/>
                <w:szCs w:val="2"/>
              </w:rPr>
            </w:pPr>
          </w:p>
        </w:tc>
        <w:tc>
          <w:tcPr>
            <w:tcW w:w="1614" w:type="dxa"/>
            <w:vMerge w:val="continue"/>
            <w:tcBorders>
              <w:top w:val="nil"/>
            </w:tcBorders>
          </w:tcPr>
          <w:p>
            <w:pPr>
              <w:rPr>
                <w:sz w:val="2"/>
                <w:szCs w:val="2"/>
              </w:rPr>
            </w:pPr>
          </w:p>
        </w:tc>
        <w:tc>
          <w:tcPr>
            <w:tcW w:w="2158" w:type="dxa"/>
          </w:tcPr>
          <w:p>
            <w:pPr>
              <w:pStyle w:val="9"/>
              <w:spacing w:before="10"/>
              <w:rPr>
                <w:b/>
                <w:sz w:val="26"/>
              </w:rPr>
            </w:pPr>
          </w:p>
          <w:p>
            <w:pPr>
              <w:pStyle w:val="9"/>
              <w:spacing w:before="1"/>
              <w:ind w:left="8"/>
              <w:rPr>
                <w:sz w:val="18"/>
              </w:rPr>
            </w:pPr>
            <w:r>
              <w:rPr>
                <w:rFonts w:ascii="Times New Roman" w:eastAsia="Times New Roman"/>
                <w:sz w:val="18"/>
              </w:rPr>
              <w:t>1225.</w:t>
            </w:r>
            <w:r>
              <w:rPr>
                <w:sz w:val="18"/>
              </w:rPr>
              <w:t>药物治疗</w:t>
            </w:r>
          </w:p>
        </w:tc>
        <w:tc>
          <w:tcPr>
            <w:tcW w:w="3300" w:type="dxa"/>
          </w:tcPr>
          <w:p>
            <w:pPr>
              <w:pStyle w:val="9"/>
              <w:spacing w:before="8"/>
              <w:rPr>
                <w:b/>
                <w:sz w:val="14"/>
              </w:rPr>
            </w:pPr>
          </w:p>
          <w:p>
            <w:pPr>
              <w:pStyle w:val="9"/>
              <w:numPr>
                <w:ilvl w:val="0"/>
                <w:numId w:val="74"/>
              </w:numPr>
              <w:tabs>
                <w:tab w:val="left" w:pos="461"/>
              </w:tabs>
              <w:spacing w:before="0" w:after="0" w:line="240" w:lineRule="auto"/>
              <w:ind w:left="460" w:right="0" w:hanging="451"/>
              <w:jc w:val="left"/>
              <w:rPr>
                <w:sz w:val="18"/>
              </w:rPr>
            </w:pPr>
            <w:r>
              <w:rPr>
                <w:sz w:val="18"/>
              </w:rPr>
              <w:t>避孕药物的合理使用</w:t>
            </w:r>
          </w:p>
          <w:p>
            <w:pPr>
              <w:pStyle w:val="9"/>
              <w:numPr>
                <w:ilvl w:val="0"/>
                <w:numId w:val="74"/>
              </w:numPr>
              <w:tabs>
                <w:tab w:val="left" w:pos="461"/>
              </w:tabs>
              <w:spacing w:before="82" w:after="0" w:line="240" w:lineRule="auto"/>
              <w:ind w:left="460" w:right="0" w:hanging="451"/>
              <w:jc w:val="left"/>
              <w:rPr>
                <w:sz w:val="18"/>
              </w:rPr>
            </w:pPr>
            <w:r>
              <w:rPr>
                <w:sz w:val="18"/>
              </w:rPr>
              <w:t>用药注意事项与患者教育</w:t>
            </w:r>
          </w:p>
        </w:tc>
      </w:tr>
    </w:tbl>
    <w:p>
      <w:pPr>
        <w:spacing w:before="100"/>
        <w:ind w:left="1737" w:right="1814" w:firstLine="0"/>
        <w:jc w:val="center"/>
        <w:rPr>
          <w:b/>
          <w:sz w:val="21"/>
        </w:rPr>
      </w:pPr>
      <w:r>
        <w:rPr>
          <w:b/>
          <w:sz w:val="21"/>
        </w:rPr>
        <w:t>续表</w:t>
      </w:r>
    </w:p>
    <w:p>
      <w:pPr>
        <w:spacing w:after="0"/>
        <w:jc w:val="center"/>
        <w:rPr>
          <w:sz w:val="21"/>
        </w:rPr>
        <w:sectPr>
          <w:pgSz w:w="11910" w:h="16840"/>
          <w:pgMar w:top="1420" w:right="1580" w:bottom="280" w:left="1660" w:header="897" w:footer="0" w:gutter="0"/>
        </w:sectPr>
      </w:pPr>
    </w:p>
    <w:p>
      <w:pPr>
        <w:spacing w:before="108"/>
        <w:ind w:left="1737" w:right="1814" w:firstLine="0"/>
        <w:jc w:val="center"/>
        <w:rPr>
          <w:b/>
          <w:sz w:val="21"/>
        </w:rPr>
      </w:pPr>
      <w:bookmarkStart w:id="1" w:name="_GoBack"/>
      <w:bookmarkEnd w:id="1"/>
      <w:r>
        <w:rPr>
          <w:b/>
          <w:sz w:val="21"/>
        </w:rPr>
        <w:t>续表</w:t>
      </w:r>
    </w:p>
    <w:p>
      <w:pPr>
        <w:pStyle w:val="3"/>
        <w:rPr>
          <w:b/>
          <w:sz w:val="7"/>
        </w:rPr>
      </w:pPr>
    </w:p>
    <w:tbl>
      <w:tblPr>
        <w:tblStyle w:val="5"/>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0"/>
        <w:gridCol w:w="1267"/>
        <w:gridCol w:w="3962"/>
        <w:gridCol w:w="2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9" w:hRule="atLeast"/>
        </w:trPr>
        <w:tc>
          <w:tcPr>
            <w:tcW w:w="520" w:type="dxa"/>
          </w:tcPr>
          <w:p>
            <w:pPr>
              <w:pStyle w:val="9"/>
              <w:spacing w:before="41"/>
              <w:ind w:left="9"/>
              <w:rPr>
                <w:sz w:val="18"/>
              </w:rPr>
            </w:pPr>
            <w:r>
              <w:rPr>
                <w:sz w:val="18"/>
              </w:rPr>
              <w:t>大 单</w:t>
            </w:r>
          </w:p>
          <w:p>
            <w:pPr>
              <w:pStyle w:val="9"/>
              <w:spacing w:before="82" w:line="125" w:lineRule="exact"/>
              <w:ind w:left="9"/>
              <w:rPr>
                <w:sz w:val="18"/>
              </w:rPr>
            </w:pPr>
            <w:r>
              <w:rPr>
                <w:sz w:val="18"/>
              </w:rPr>
              <w:t>元</w:t>
            </w:r>
          </w:p>
        </w:tc>
        <w:tc>
          <w:tcPr>
            <w:tcW w:w="1267" w:type="dxa"/>
          </w:tcPr>
          <w:p>
            <w:pPr>
              <w:pStyle w:val="9"/>
              <w:spacing w:before="135"/>
              <w:ind w:left="10"/>
              <w:rPr>
                <w:sz w:val="18"/>
              </w:rPr>
            </w:pPr>
            <w:r>
              <w:rPr>
                <w:sz w:val="18"/>
              </w:rPr>
              <w:t>小单元</w:t>
            </w:r>
          </w:p>
        </w:tc>
        <w:tc>
          <w:tcPr>
            <w:tcW w:w="3962" w:type="dxa"/>
          </w:tcPr>
          <w:p>
            <w:pPr>
              <w:pStyle w:val="9"/>
              <w:spacing w:before="135"/>
              <w:ind w:left="10"/>
              <w:rPr>
                <w:sz w:val="18"/>
              </w:rPr>
            </w:pPr>
            <w:r>
              <w:rPr>
                <w:sz w:val="18"/>
              </w:rPr>
              <w:t>细目</w:t>
            </w:r>
          </w:p>
        </w:tc>
        <w:tc>
          <w:tcPr>
            <w:tcW w:w="2515" w:type="dxa"/>
          </w:tcPr>
          <w:p>
            <w:pPr>
              <w:pStyle w:val="9"/>
              <w:spacing w:before="135"/>
              <w:ind w:left="8"/>
              <w:rPr>
                <w:sz w:val="18"/>
              </w:rPr>
            </w:pPr>
            <w:r>
              <w:rPr>
                <w:sz w:val="18"/>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520"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8"/>
              <w:rPr>
                <w:b/>
                <w:sz w:val="22"/>
              </w:rPr>
            </w:pPr>
          </w:p>
          <w:p>
            <w:pPr>
              <w:pStyle w:val="9"/>
              <w:spacing w:line="324" w:lineRule="auto"/>
              <w:ind w:left="9" w:right="318"/>
              <w:rPr>
                <w:sz w:val="18"/>
              </w:rPr>
            </w:pPr>
            <w:r>
              <w:rPr>
                <w:sz w:val="18"/>
              </w:rPr>
              <w:t>十七</w:t>
            </w:r>
          </w:p>
          <w:p>
            <w:pPr>
              <w:pStyle w:val="9"/>
              <w:spacing w:before="1" w:line="324" w:lineRule="auto"/>
              <w:ind w:left="9" w:right="1"/>
              <w:rPr>
                <w:sz w:val="18"/>
              </w:rPr>
            </w:pPr>
            <w:r>
              <w:rPr>
                <w:sz w:val="18"/>
              </w:rPr>
              <w:t>中 毒解救</w:t>
            </w:r>
          </w:p>
        </w:tc>
        <w:tc>
          <w:tcPr>
            <w:tcW w:w="1267"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40" w:line="324" w:lineRule="auto"/>
              <w:ind w:left="10" w:right="-15"/>
              <w:rPr>
                <w:sz w:val="18"/>
              </w:rPr>
            </w:pPr>
            <w:r>
              <w:rPr>
                <w:spacing w:val="27"/>
                <w:sz w:val="18"/>
              </w:rPr>
              <w:t>临床常见中毒物质与解救</w:t>
            </w:r>
          </w:p>
        </w:tc>
        <w:tc>
          <w:tcPr>
            <w:tcW w:w="3962" w:type="dxa"/>
          </w:tcPr>
          <w:p>
            <w:pPr>
              <w:pStyle w:val="9"/>
              <w:spacing w:before="4"/>
              <w:rPr>
                <w:b/>
                <w:sz w:val="22"/>
              </w:rPr>
            </w:pPr>
          </w:p>
          <w:p>
            <w:pPr>
              <w:pStyle w:val="9"/>
              <w:ind w:left="10"/>
              <w:rPr>
                <w:sz w:val="18"/>
              </w:rPr>
            </w:pPr>
            <w:r>
              <w:rPr>
                <w:rFonts w:ascii="Times New Roman" w:eastAsia="Times New Roman"/>
                <w:sz w:val="18"/>
              </w:rPr>
              <w:t>1226.</w:t>
            </w:r>
            <w:r>
              <w:rPr>
                <w:sz w:val="18"/>
              </w:rPr>
              <w:t>一般救治措施</w:t>
            </w:r>
          </w:p>
        </w:tc>
        <w:tc>
          <w:tcPr>
            <w:tcW w:w="2515" w:type="dxa"/>
          </w:tcPr>
          <w:p>
            <w:pPr>
              <w:pStyle w:val="9"/>
              <w:spacing w:before="130" w:line="324" w:lineRule="auto"/>
              <w:ind w:left="8" w:right="514"/>
              <w:rPr>
                <w:sz w:val="18"/>
              </w:rPr>
            </w:pPr>
            <w:r>
              <w:rPr>
                <w:sz w:val="18"/>
              </w:rPr>
              <w:t>减少吸收、加速毒物排泄药物拮抗解毒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5" w:hRule="atLeast"/>
        </w:trPr>
        <w:tc>
          <w:tcPr>
            <w:tcW w:w="520" w:type="dxa"/>
            <w:vMerge w:val="continue"/>
            <w:tcBorders>
              <w:top w:val="nil"/>
            </w:tcBorders>
          </w:tcPr>
          <w:p>
            <w:pPr>
              <w:rPr>
                <w:sz w:val="2"/>
                <w:szCs w:val="2"/>
              </w:rPr>
            </w:pPr>
          </w:p>
        </w:tc>
        <w:tc>
          <w:tcPr>
            <w:tcW w:w="1267" w:type="dxa"/>
            <w:vMerge w:val="continue"/>
            <w:tcBorders>
              <w:top w:val="nil"/>
            </w:tcBorders>
          </w:tcPr>
          <w:p>
            <w:pPr>
              <w:rPr>
                <w:sz w:val="2"/>
                <w:szCs w:val="2"/>
              </w:rPr>
            </w:pPr>
          </w:p>
        </w:tc>
        <w:tc>
          <w:tcPr>
            <w:tcW w:w="3962" w:type="dxa"/>
          </w:tcPr>
          <w:p>
            <w:pPr>
              <w:pStyle w:val="9"/>
              <w:rPr>
                <w:b/>
                <w:sz w:val="20"/>
              </w:rPr>
            </w:pPr>
          </w:p>
          <w:p>
            <w:pPr>
              <w:pStyle w:val="9"/>
              <w:rPr>
                <w:b/>
                <w:sz w:val="20"/>
              </w:rPr>
            </w:pPr>
          </w:p>
          <w:p>
            <w:pPr>
              <w:pStyle w:val="9"/>
              <w:rPr>
                <w:b/>
                <w:sz w:val="20"/>
              </w:rPr>
            </w:pPr>
          </w:p>
          <w:p>
            <w:pPr>
              <w:pStyle w:val="9"/>
              <w:ind w:left="10"/>
              <w:rPr>
                <w:sz w:val="18"/>
              </w:rPr>
            </w:pPr>
            <w:r>
              <w:rPr>
                <w:rFonts w:ascii="Times New Roman" w:eastAsia="Times New Roman"/>
                <w:sz w:val="18"/>
              </w:rPr>
              <w:t>1227.</w:t>
            </w:r>
            <w:r>
              <w:rPr>
                <w:spacing w:val="-10"/>
                <w:sz w:val="18"/>
              </w:rPr>
              <w:t>催眠药、镇静药、阿片类及其他常用药物中毒</w:t>
            </w:r>
          </w:p>
        </w:tc>
        <w:tc>
          <w:tcPr>
            <w:tcW w:w="2515" w:type="dxa"/>
          </w:tcPr>
          <w:p>
            <w:pPr>
              <w:pStyle w:val="9"/>
              <w:spacing w:before="144" w:line="324" w:lineRule="auto"/>
              <w:ind w:left="8" w:right="874"/>
              <w:rPr>
                <w:sz w:val="18"/>
              </w:rPr>
            </w:pPr>
            <w:r>
              <w:rPr>
                <w:sz w:val="18"/>
              </w:rPr>
              <w:t>中毒药物确认的方法急性中毒表现</w:t>
            </w:r>
          </w:p>
          <w:p>
            <w:pPr>
              <w:pStyle w:val="9"/>
              <w:spacing w:before="2"/>
              <w:ind w:left="8"/>
              <w:rPr>
                <w:sz w:val="18"/>
              </w:rPr>
            </w:pPr>
            <w:r>
              <w:rPr>
                <w:sz w:val="18"/>
              </w:rPr>
              <w:t>救治措施</w:t>
            </w:r>
          </w:p>
          <w:p>
            <w:pPr>
              <w:pStyle w:val="9"/>
              <w:spacing w:before="81" w:line="324" w:lineRule="auto"/>
              <w:ind w:left="8"/>
              <w:rPr>
                <w:sz w:val="18"/>
              </w:rPr>
            </w:pPr>
            <w:r>
              <w:rPr>
                <w:sz w:val="18"/>
              </w:rPr>
              <w:t>常用解毒药和拮抗药的作用原理、选择和临床应用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4" w:hRule="atLeast"/>
        </w:trPr>
        <w:tc>
          <w:tcPr>
            <w:tcW w:w="520" w:type="dxa"/>
            <w:vMerge w:val="continue"/>
            <w:tcBorders>
              <w:top w:val="nil"/>
            </w:tcBorders>
          </w:tcPr>
          <w:p>
            <w:pPr>
              <w:rPr>
                <w:sz w:val="2"/>
                <w:szCs w:val="2"/>
              </w:rPr>
            </w:pPr>
          </w:p>
        </w:tc>
        <w:tc>
          <w:tcPr>
            <w:tcW w:w="1267" w:type="dxa"/>
            <w:vMerge w:val="continue"/>
            <w:tcBorders>
              <w:top w:val="nil"/>
            </w:tcBorders>
          </w:tcPr>
          <w:p>
            <w:pPr>
              <w:rPr>
                <w:sz w:val="2"/>
                <w:szCs w:val="2"/>
              </w:rPr>
            </w:pPr>
          </w:p>
        </w:tc>
        <w:tc>
          <w:tcPr>
            <w:tcW w:w="3962" w:type="dxa"/>
          </w:tcPr>
          <w:p>
            <w:pPr>
              <w:pStyle w:val="9"/>
              <w:rPr>
                <w:b/>
                <w:sz w:val="18"/>
              </w:rPr>
            </w:pPr>
          </w:p>
          <w:p>
            <w:pPr>
              <w:pStyle w:val="9"/>
              <w:rPr>
                <w:b/>
                <w:sz w:val="18"/>
              </w:rPr>
            </w:pPr>
          </w:p>
          <w:p>
            <w:pPr>
              <w:pStyle w:val="9"/>
              <w:spacing w:line="324" w:lineRule="auto"/>
              <w:ind w:left="10" w:right="87"/>
              <w:rPr>
                <w:sz w:val="18"/>
              </w:rPr>
            </w:pPr>
            <w:r>
              <w:rPr>
                <w:rFonts w:ascii="Times New Roman" w:eastAsia="Times New Roman"/>
                <w:sz w:val="18"/>
              </w:rPr>
              <w:t>1228.</w:t>
            </w:r>
            <w:r>
              <w:rPr>
                <w:spacing w:val="-15"/>
                <w:sz w:val="18"/>
              </w:rPr>
              <w:t>有机磷、香豆素类杀鼠药、氟乙酰胺、</w:t>
            </w:r>
            <w:r>
              <w:rPr>
                <w:rFonts w:ascii="Times New Roman" w:eastAsia="Times New Roman"/>
                <w:sz w:val="18"/>
              </w:rPr>
              <w:t xml:space="preserve">M </w:t>
            </w:r>
            <w:r>
              <w:rPr>
                <w:spacing w:val="-7"/>
                <w:sz w:val="18"/>
              </w:rPr>
              <w:t>化物</w:t>
            </w:r>
            <w:r>
              <w:rPr>
                <w:sz w:val="18"/>
              </w:rPr>
              <w:t>磷化锌以及各种重金属中毒</w:t>
            </w:r>
          </w:p>
        </w:tc>
        <w:tc>
          <w:tcPr>
            <w:tcW w:w="2515" w:type="dxa"/>
          </w:tcPr>
          <w:p>
            <w:pPr>
              <w:pStyle w:val="9"/>
              <w:spacing w:before="10"/>
              <w:rPr>
                <w:b/>
                <w:sz w:val="23"/>
              </w:rPr>
            </w:pPr>
          </w:p>
          <w:p>
            <w:pPr>
              <w:pStyle w:val="9"/>
              <w:spacing w:before="1" w:line="193" w:lineRule="exact"/>
              <w:ind w:left="8"/>
              <w:rPr>
                <w:sz w:val="18"/>
              </w:rPr>
            </w:pPr>
            <w:r>
              <w:rPr>
                <w:sz w:val="18"/>
              </w:rPr>
              <w:t>中毒表现</w:t>
            </w:r>
          </w:p>
          <w:p>
            <w:pPr>
              <w:pStyle w:val="9"/>
              <w:spacing w:line="156" w:lineRule="exact"/>
              <w:ind w:left="-100"/>
              <w:rPr>
                <w:sz w:val="18"/>
              </w:rPr>
            </w:pPr>
            <w:r>
              <w:rPr>
                <w:sz w:val="18"/>
              </w:rPr>
              <w:t>、</w:t>
            </w:r>
          </w:p>
          <w:p>
            <w:pPr>
              <w:pStyle w:val="9"/>
              <w:spacing w:line="193" w:lineRule="exact"/>
              <w:ind w:left="8"/>
              <w:rPr>
                <w:sz w:val="18"/>
              </w:rPr>
            </w:pPr>
            <w:r>
              <w:rPr>
                <w:sz w:val="18"/>
              </w:rPr>
              <w:t>治疗原则</w:t>
            </w:r>
          </w:p>
          <w:p>
            <w:pPr>
              <w:pStyle w:val="9"/>
              <w:spacing w:before="81"/>
              <w:ind w:left="8"/>
              <w:rPr>
                <w:sz w:val="18"/>
              </w:rPr>
            </w:pPr>
            <w:r>
              <w:rPr>
                <w:sz w:val="18"/>
              </w:rPr>
              <w:t>治疗药物选择和合理使用</w:t>
            </w:r>
          </w:p>
        </w:tc>
      </w:tr>
    </w:tbl>
    <w:p/>
    <w:sectPr>
      <w:pgSz w:w="11910" w:h="16840"/>
      <w:pgMar w:top="1420" w:right="1580" w:bottom="280" w:left="1660" w:header="897"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86"/>
    <w:family w:val="swiss"/>
    <w:pitch w:val="default"/>
    <w:sig w:usb0="00000000" w:usb1="00000000" w:usb2="00000001" w:usb3="00000000" w:csb0="0000019F" w:csb1="00000000"/>
  </w:font>
  <w:font w:name="Calibri">
    <w:altName w:val="Segoe UI"/>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Microsoft JhengHei">
    <w:panose1 w:val="020B0604030504040204"/>
    <w:charset w:val="88"/>
    <w:family w:val="swiss"/>
    <w:pitch w:val="default"/>
    <w:sig w:usb0="00000087" w:usb1="28AF4000" w:usb2="00000016" w:usb3="00000000" w:csb0="00100009"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6" w:hanging="453"/>
      </w:pPr>
      <w:rPr>
        <w:rFonts w:hint="default"/>
        <w:lang w:val="zh-CN" w:eastAsia="zh-CN" w:bidi="zh-CN"/>
      </w:rPr>
    </w:lvl>
    <w:lvl w:ilvl="3" w:tentative="0">
      <w:start w:val="0"/>
      <w:numFmt w:val="bullet"/>
      <w:lvlText w:val="•"/>
      <w:lvlJc w:val="left"/>
      <w:pPr>
        <w:ind w:left="1339" w:hanging="453"/>
      </w:pPr>
      <w:rPr>
        <w:rFonts w:hint="default"/>
        <w:lang w:val="zh-CN" w:eastAsia="zh-CN" w:bidi="zh-CN"/>
      </w:rPr>
    </w:lvl>
    <w:lvl w:ilvl="4" w:tentative="0">
      <w:start w:val="0"/>
      <w:numFmt w:val="bullet"/>
      <w:lvlText w:val="•"/>
      <w:lvlJc w:val="left"/>
      <w:pPr>
        <w:ind w:left="1633" w:hanging="453"/>
      </w:pPr>
      <w:rPr>
        <w:rFonts w:hint="default"/>
        <w:lang w:val="zh-CN" w:eastAsia="zh-CN" w:bidi="zh-CN"/>
      </w:rPr>
    </w:lvl>
    <w:lvl w:ilvl="5" w:tentative="0">
      <w:start w:val="0"/>
      <w:numFmt w:val="bullet"/>
      <w:lvlText w:val="•"/>
      <w:lvlJc w:val="left"/>
      <w:pPr>
        <w:ind w:left="1926" w:hanging="453"/>
      </w:pPr>
      <w:rPr>
        <w:rFonts w:hint="default"/>
        <w:lang w:val="zh-CN" w:eastAsia="zh-CN" w:bidi="zh-CN"/>
      </w:rPr>
    </w:lvl>
    <w:lvl w:ilvl="6" w:tentative="0">
      <w:start w:val="0"/>
      <w:numFmt w:val="bullet"/>
      <w:lvlText w:val="•"/>
      <w:lvlJc w:val="left"/>
      <w:pPr>
        <w:ind w:left="2219" w:hanging="453"/>
      </w:pPr>
      <w:rPr>
        <w:rFonts w:hint="default"/>
        <w:lang w:val="zh-CN" w:eastAsia="zh-CN" w:bidi="zh-CN"/>
      </w:rPr>
    </w:lvl>
    <w:lvl w:ilvl="7" w:tentative="0">
      <w:start w:val="0"/>
      <w:numFmt w:val="bullet"/>
      <w:lvlText w:val="•"/>
      <w:lvlJc w:val="left"/>
      <w:pPr>
        <w:ind w:left="2513" w:hanging="453"/>
      </w:pPr>
      <w:rPr>
        <w:rFonts w:hint="default"/>
        <w:lang w:val="zh-CN" w:eastAsia="zh-CN" w:bidi="zh-CN"/>
      </w:rPr>
    </w:lvl>
    <w:lvl w:ilvl="8" w:tentative="0">
      <w:start w:val="0"/>
      <w:numFmt w:val="bullet"/>
      <w:lvlText w:val="•"/>
      <w:lvlJc w:val="left"/>
      <w:pPr>
        <w:ind w:left="2806" w:hanging="453"/>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45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39" w:hanging="450"/>
      </w:pPr>
      <w:rPr>
        <w:rFonts w:hint="default"/>
        <w:lang w:val="zh-CN" w:eastAsia="zh-CN" w:bidi="zh-CN"/>
      </w:rPr>
    </w:lvl>
    <w:lvl w:ilvl="2" w:tentative="0">
      <w:start w:val="0"/>
      <w:numFmt w:val="bullet"/>
      <w:lvlText w:val="•"/>
      <w:lvlJc w:val="left"/>
      <w:pPr>
        <w:ind w:left="1019" w:hanging="450"/>
      </w:pPr>
      <w:rPr>
        <w:rFonts w:hint="default"/>
        <w:lang w:val="zh-CN" w:eastAsia="zh-CN" w:bidi="zh-CN"/>
      </w:rPr>
    </w:lvl>
    <w:lvl w:ilvl="3" w:tentative="0">
      <w:start w:val="0"/>
      <w:numFmt w:val="bullet"/>
      <w:lvlText w:val="•"/>
      <w:lvlJc w:val="left"/>
      <w:pPr>
        <w:ind w:left="1298" w:hanging="450"/>
      </w:pPr>
      <w:rPr>
        <w:rFonts w:hint="default"/>
        <w:lang w:val="zh-CN" w:eastAsia="zh-CN" w:bidi="zh-CN"/>
      </w:rPr>
    </w:lvl>
    <w:lvl w:ilvl="4" w:tentative="0">
      <w:start w:val="0"/>
      <w:numFmt w:val="bullet"/>
      <w:lvlText w:val="•"/>
      <w:lvlJc w:val="left"/>
      <w:pPr>
        <w:ind w:left="1578" w:hanging="450"/>
      </w:pPr>
      <w:rPr>
        <w:rFonts w:hint="default"/>
        <w:lang w:val="zh-CN" w:eastAsia="zh-CN" w:bidi="zh-CN"/>
      </w:rPr>
    </w:lvl>
    <w:lvl w:ilvl="5" w:tentative="0">
      <w:start w:val="0"/>
      <w:numFmt w:val="bullet"/>
      <w:lvlText w:val="•"/>
      <w:lvlJc w:val="left"/>
      <w:pPr>
        <w:ind w:left="1858" w:hanging="450"/>
      </w:pPr>
      <w:rPr>
        <w:rFonts w:hint="default"/>
        <w:lang w:val="zh-CN" w:eastAsia="zh-CN" w:bidi="zh-CN"/>
      </w:rPr>
    </w:lvl>
    <w:lvl w:ilvl="6" w:tentative="0">
      <w:start w:val="0"/>
      <w:numFmt w:val="bullet"/>
      <w:lvlText w:val="•"/>
      <w:lvlJc w:val="left"/>
      <w:pPr>
        <w:ind w:left="2137" w:hanging="450"/>
      </w:pPr>
      <w:rPr>
        <w:rFonts w:hint="default"/>
        <w:lang w:val="zh-CN" w:eastAsia="zh-CN" w:bidi="zh-CN"/>
      </w:rPr>
    </w:lvl>
    <w:lvl w:ilvl="7" w:tentative="0">
      <w:start w:val="0"/>
      <w:numFmt w:val="bullet"/>
      <w:lvlText w:val="•"/>
      <w:lvlJc w:val="left"/>
      <w:pPr>
        <w:ind w:left="2417" w:hanging="450"/>
      </w:pPr>
      <w:rPr>
        <w:rFonts w:hint="default"/>
        <w:lang w:val="zh-CN" w:eastAsia="zh-CN" w:bidi="zh-CN"/>
      </w:rPr>
    </w:lvl>
    <w:lvl w:ilvl="8" w:tentative="0">
      <w:start w:val="0"/>
      <w:numFmt w:val="bullet"/>
      <w:lvlText w:val="•"/>
      <w:lvlJc w:val="left"/>
      <w:pPr>
        <w:ind w:left="2696" w:hanging="450"/>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6" w:hanging="453"/>
      </w:pPr>
      <w:rPr>
        <w:rFonts w:hint="default"/>
        <w:lang w:val="zh-CN" w:eastAsia="zh-CN" w:bidi="zh-CN"/>
      </w:rPr>
    </w:lvl>
    <w:lvl w:ilvl="3" w:tentative="0">
      <w:start w:val="0"/>
      <w:numFmt w:val="bullet"/>
      <w:lvlText w:val="•"/>
      <w:lvlJc w:val="left"/>
      <w:pPr>
        <w:ind w:left="1339" w:hanging="453"/>
      </w:pPr>
      <w:rPr>
        <w:rFonts w:hint="default"/>
        <w:lang w:val="zh-CN" w:eastAsia="zh-CN" w:bidi="zh-CN"/>
      </w:rPr>
    </w:lvl>
    <w:lvl w:ilvl="4" w:tentative="0">
      <w:start w:val="0"/>
      <w:numFmt w:val="bullet"/>
      <w:lvlText w:val="•"/>
      <w:lvlJc w:val="left"/>
      <w:pPr>
        <w:ind w:left="1633" w:hanging="453"/>
      </w:pPr>
      <w:rPr>
        <w:rFonts w:hint="default"/>
        <w:lang w:val="zh-CN" w:eastAsia="zh-CN" w:bidi="zh-CN"/>
      </w:rPr>
    </w:lvl>
    <w:lvl w:ilvl="5" w:tentative="0">
      <w:start w:val="0"/>
      <w:numFmt w:val="bullet"/>
      <w:lvlText w:val="•"/>
      <w:lvlJc w:val="left"/>
      <w:pPr>
        <w:ind w:left="1926" w:hanging="453"/>
      </w:pPr>
      <w:rPr>
        <w:rFonts w:hint="default"/>
        <w:lang w:val="zh-CN" w:eastAsia="zh-CN" w:bidi="zh-CN"/>
      </w:rPr>
    </w:lvl>
    <w:lvl w:ilvl="6" w:tentative="0">
      <w:start w:val="0"/>
      <w:numFmt w:val="bullet"/>
      <w:lvlText w:val="•"/>
      <w:lvlJc w:val="left"/>
      <w:pPr>
        <w:ind w:left="2219" w:hanging="453"/>
      </w:pPr>
      <w:rPr>
        <w:rFonts w:hint="default"/>
        <w:lang w:val="zh-CN" w:eastAsia="zh-CN" w:bidi="zh-CN"/>
      </w:rPr>
    </w:lvl>
    <w:lvl w:ilvl="7" w:tentative="0">
      <w:start w:val="0"/>
      <w:numFmt w:val="bullet"/>
      <w:lvlText w:val="•"/>
      <w:lvlJc w:val="left"/>
      <w:pPr>
        <w:ind w:left="2513" w:hanging="453"/>
      </w:pPr>
      <w:rPr>
        <w:rFonts w:hint="default"/>
        <w:lang w:val="zh-CN" w:eastAsia="zh-CN" w:bidi="zh-CN"/>
      </w:rPr>
    </w:lvl>
    <w:lvl w:ilvl="8" w:tentative="0">
      <w:start w:val="0"/>
      <w:numFmt w:val="bullet"/>
      <w:lvlText w:val="•"/>
      <w:lvlJc w:val="left"/>
      <w:pPr>
        <w:ind w:left="2806" w:hanging="453"/>
      </w:pPr>
      <w:rPr>
        <w:rFonts w:hint="default"/>
        <w:lang w:val="zh-CN" w:eastAsia="zh-CN" w:bidi="zh-CN"/>
      </w:rPr>
    </w:lvl>
  </w:abstractNum>
  <w:abstractNum w:abstractNumId="3">
    <w:nsid w:val="8CAEB125"/>
    <w:multiLevelType w:val="multilevel"/>
    <w:tmpl w:val="8CAEB125"/>
    <w:lvl w:ilvl="0" w:tentative="0">
      <w:start w:val="1"/>
      <w:numFmt w:val="decimal"/>
      <w:lvlText w:val="（%1）"/>
      <w:lvlJc w:val="left"/>
      <w:pPr>
        <w:ind w:left="45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39" w:hanging="450"/>
      </w:pPr>
      <w:rPr>
        <w:rFonts w:hint="default"/>
        <w:lang w:val="zh-CN" w:eastAsia="zh-CN" w:bidi="zh-CN"/>
      </w:rPr>
    </w:lvl>
    <w:lvl w:ilvl="2" w:tentative="0">
      <w:start w:val="0"/>
      <w:numFmt w:val="bullet"/>
      <w:lvlText w:val="•"/>
      <w:lvlJc w:val="left"/>
      <w:pPr>
        <w:ind w:left="1019" w:hanging="450"/>
      </w:pPr>
      <w:rPr>
        <w:rFonts w:hint="default"/>
        <w:lang w:val="zh-CN" w:eastAsia="zh-CN" w:bidi="zh-CN"/>
      </w:rPr>
    </w:lvl>
    <w:lvl w:ilvl="3" w:tentative="0">
      <w:start w:val="0"/>
      <w:numFmt w:val="bullet"/>
      <w:lvlText w:val="•"/>
      <w:lvlJc w:val="left"/>
      <w:pPr>
        <w:ind w:left="1298" w:hanging="450"/>
      </w:pPr>
      <w:rPr>
        <w:rFonts w:hint="default"/>
        <w:lang w:val="zh-CN" w:eastAsia="zh-CN" w:bidi="zh-CN"/>
      </w:rPr>
    </w:lvl>
    <w:lvl w:ilvl="4" w:tentative="0">
      <w:start w:val="0"/>
      <w:numFmt w:val="bullet"/>
      <w:lvlText w:val="•"/>
      <w:lvlJc w:val="left"/>
      <w:pPr>
        <w:ind w:left="1578" w:hanging="450"/>
      </w:pPr>
      <w:rPr>
        <w:rFonts w:hint="default"/>
        <w:lang w:val="zh-CN" w:eastAsia="zh-CN" w:bidi="zh-CN"/>
      </w:rPr>
    </w:lvl>
    <w:lvl w:ilvl="5" w:tentative="0">
      <w:start w:val="0"/>
      <w:numFmt w:val="bullet"/>
      <w:lvlText w:val="•"/>
      <w:lvlJc w:val="left"/>
      <w:pPr>
        <w:ind w:left="1858" w:hanging="450"/>
      </w:pPr>
      <w:rPr>
        <w:rFonts w:hint="default"/>
        <w:lang w:val="zh-CN" w:eastAsia="zh-CN" w:bidi="zh-CN"/>
      </w:rPr>
    </w:lvl>
    <w:lvl w:ilvl="6" w:tentative="0">
      <w:start w:val="0"/>
      <w:numFmt w:val="bullet"/>
      <w:lvlText w:val="•"/>
      <w:lvlJc w:val="left"/>
      <w:pPr>
        <w:ind w:left="2137" w:hanging="450"/>
      </w:pPr>
      <w:rPr>
        <w:rFonts w:hint="default"/>
        <w:lang w:val="zh-CN" w:eastAsia="zh-CN" w:bidi="zh-CN"/>
      </w:rPr>
    </w:lvl>
    <w:lvl w:ilvl="7" w:tentative="0">
      <w:start w:val="0"/>
      <w:numFmt w:val="bullet"/>
      <w:lvlText w:val="•"/>
      <w:lvlJc w:val="left"/>
      <w:pPr>
        <w:ind w:left="2417" w:hanging="450"/>
      </w:pPr>
      <w:rPr>
        <w:rFonts w:hint="default"/>
        <w:lang w:val="zh-CN" w:eastAsia="zh-CN" w:bidi="zh-CN"/>
      </w:rPr>
    </w:lvl>
    <w:lvl w:ilvl="8" w:tentative="0">
      <w:start w:val="0"/>
      <w:numFmt w:val="bullet"/>
      <w:lvlText w:val="•"/>
      <w:lvlJc w:val="left"/>
      <w:pPr>
        <w:ind w:left="2696" w:hanging="450"/>
      </w:pPr>
      <w:rPr>
        <w:rFonts w:hint="default"/>
        <w:lang w:val="zh-CN" w:eastAsia="zh-CN" w:bidi="zh-CN"/>
      </w:rPr>
    </w:lvl>
  </w:abstractNum>
  <w:abstractNum w:abstractNumId="4">
    <w:nsid w:val="91995D4F"/>
    <w:multiLevelType w:val="multilevel"/>
    <w:tmpl w:val="91995D4F"/>
    <w:lvl w:ilvl="0" w:tentative="0">
      <w:start w:val="1"/>
      <w:numFmt w:val="decimal"/>
      <w:lvlText w:val="（%1）"/>
      <w:lvlJc w:val="left"/>
      <w:pPr>
        <w:ind w:left="45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39" w:hanging="450"/>
      </w:pPr>
      <w:rPr>
        <w:rFonts w:hint="default"/>
        <w:lang w:val="zh-CN" w:eastAsia="zh-CN" w:bidi="zh-CN"/>
      </w:rPr>
    </w:lvl>
    <w:lvl w:ilvl="2" w:tentative="0">
      <w:start w:val="0"/>
      <w:numFmt w:val="bullet"/>
      <w:lvlText w:val="•"/>
      <w:lvlJc w:val="left"/>
      <w:pPr>
        <w:ind w:left="1019" w:hanging="450"/>
      </w:pPr>
      <w:rPr>
        <w:rFonts w:hint="default"/>
        <w:lang w:val="zh-CN" w:eastAsia="zh-CN" w:bidi="zh-CN"/>
      </w:rPr>
    </w:lvl>
    <w:lvl w:ilvl="3" w:tentative="0">
      <w:start w:val="0"/>
      <w:numFmt w:val="bullet"/>
      <w:lvlText w:val="•"/>
      <w:lvlJc w:val="left"/>
      <w:pPr>
        <w:ind w:left="1298" w:hanging="450"/>
      </w:pPr>
      <w:rPr>
        <w:rFonts w:hint="default"/>
        <w:lang w:val="zh-CN" w:eastAsia="zh-CN" w:bidi="zh-CN"/>
      </w:rPr>
    </w:lvl>
    <w:lvl w:ilvl="4" w:tentative="0">
      <w:start w:val="0"/>
      <w:numFmt w:val="bullet"/>
      <w:lvlText w:val="•"/>
      <w:lvlJc w:val="left"/>
      <w:pPr>
        <w:ind w:left="1578" w:hanging="450"/>
      </w:pPr>
      <w:rPr>
        <w:rFonts w:hint="default"/>
        <w:lang w:val="zh-CN" w:eastAsia="zh-CN" w:bidi="zh-CN"/>
      </w:rPr>
    </w:lvl>
    <w:lvl w:ilvl="5" w:tentative="0">
      <w:start w:val="0"/>
      <w:numFmt w:val="bullet"/>
      <w:lvlText w:val="•"/>
      <w:lvlJc w:val="left"/>
      <w:pPr>
        <w:ind w:left="1858" w:hanging="450"/>
      </w:pPr>
      <w:rPr>
        <w:rFonts w:hint="default"/>
        <w:lang w:val="zh-CN" w:eastAsia="zh-CN" w:bidi="zh-CN"/>
      </w:rPr>
    </w:lvl>
    <w:lvl w:ilvl="6" w:tentative="0">
      <w:start w:val="0"/>
      <w:numFmt w:val="bullet"/>
      <w:lvlText w:val="•"/>
      <w:lvlJc w:val="left"/>
      <w:pPr>
        <w:ind w:left="2137" w:hanging="450"/>
      </w:pPr>
      <w:rPr>
        <w:rFonts w:hint="default"/>
        <w:lang w:val="zh-CN" w:eastAsia="zh-CN" w:bidi="zh-CN"/>
      </w:rPr>
    </w:lvl>
    <w:lvl w:ilvl="7" w:tentative="0">
      <w:start w:val="0"/>
      <w:numFmt w:val="bullet"/>
      <w:lvlText w:val="•"/>
      <w:lvlJc w:val="left"/>
      <w:pPr>
        <w:ind w:left="2417" w:hanging="450"/>
      </w:pPr>
      <w:rPr>
        <w:rFonts w:hint="default"/>
        <w:lang w:val="zh-CN" w:eastAsia="zh-CN" w:bidi="zh-CN"/>
      </w:rPr>
    </w:lvl>
    <w:lvl w:ilvl="8" w:tentative="0">
      <w:start w:val="0"/>
      <w:numFmt w:val="bullet"/>
      <w:lvlText w:val="•"/>
      <w:lvlJc w:val="left"/>
      <w:pPr>
        <w:ind w:left="2696" w:hanging="450"/>
      </w:pPr>
      <w:rPr>
        <w:rFonts w:hint="default"/>
        <w:lang w:val="zh-CN" w:eastAsia="zh-CN" w:bidi="zh-CN"/>
      </w:rPr>
    </w:lvl>
  </w:abstractNum>
  <w:abstractNum w:abstractNumId="5">
    <w:nsid w:val="9239341B"/>
    <w:multiLevelType w:val="multilevel"/>
    <w:tmpl w:val="9239341B"/>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7" w:hanging="453"/>
      </w:pPr>
      <w:rPr>
        <w:rFonts w:hint="default"/>
        <w:lang w:val="zh-CN" w:eastAsia="zh-CN" w:bidi="zh-CN"/>
      </w:rPr>
    </w:lvl>
    <w:lvl w:ilvl="3" w:tentative="0">
      <w:start w:val="0"/>
      <w:numFmt w:val="bullet"/>
      <w:lvlText w:val="•"/>
      <w:lvlJc w:val="left"/>
      <w:pPr>
        <w:ind w:left="1341" w:hanging="453"/>
      </w:pPr>
      <w:rPr>
        <w:rFonts w:hint="default"/>
        <w:lang w:val="zh-CN" w:eastAsia="zh-CN" w:bidi="zh-CN"/>
      </w:rPr>
    </w:lvl>
    <w:lvl w:ilvl="4" w:tentative="0">
      <w:start w:val="0"/>
      <w:numFmt w:val="bullet"/>
      <w:lvlText w:val="•"/>
      <w:lvlJc w:val="left"/>
      <w:pPr>
        <w:ind w:left="1635" w:hanging="453"/>
      </w:pPr>
      <w:rPr>
        <w:rFonts w:hint="default"/>
        <w:lang w:val="zh-CN" w:eastAsia="zh-CN" w:bidi="zh-CN"/>
      </w:rPr>
    </w:lvl>
    <w:lvl w:ilvl="5" w:tentative="0">
      <w:start w:val="0"/>
      <w:numFmt w:val="bullet"/>
      <w:lvlText w:val="•"/>
      <w:lvlJc w:val="left"/>
      <w:pPr>
        <w:ind w:left="1929" w:hanging="453"/>
      </w:pPr>
      <w:rPr>
        <w:rFonts w:hint="default"/>
        <w:lang w:val="zh-CN" w:eastAsia="zh-CN" w:bidi="zh-CN"/>
      </w:rPr>
    </w:lvl>
    <w:lvl w:ilvl="6" w:tentative="0">
      <w:start w:val="0"/>
      <w:numFmt w:val="bullet"/>
      <w:lvlText w:val="•"/>
      <w:lvlJc w:val="left"/>
      <w:pPr>
        <w:ind w:left="2222" w:hanging="453"/>
      </w:pPr>
      <w:rPr>
        <w:rFonts w:hint="default"/>
        <w:lang w:val="zh-CN" w:eastAsia="zh-CN" w:bidi="zh-CN"/>
      </w:rPr>
    </w:lvl>
    <w:lvl w:ilvl="7" w:tentative="0">
      <w:start w:val="0"/>
      <w:numFmt w:val="bullet"/>
      <w:lvlText w:val="•"/>
      <w:lvlJc w:val="left"/>
      <w:pPr>
        <w:ind w:left="2516" w:hanging="453"/>
      </w:pPr>
      <w:rPr>
        <w:rFonts w:hint="default"/>
        <w:lang w:val="zh-CN" w:eastAsia="zh-CN" w:bidi="zh-CN"/>
      </w:rPr>
    </w:lvl>
    <w:lvl w:ilvl="8" w:tentative="0">
      <w:start w:val="0"/>
      <w:numFmt w:val="bullet"/>
      <w:lvlText w:val="•"/>
      <w:lvlJc w:val="left"/>
      <w:pPr>
        <w:ind w:left="2810" w:hanging="453"/>
      </w:pPr>
      <w:rPr>
        <w:rFonts w:hint="default"/>
        <w:lang w:val="zh-CN" w:eastAsia="zh-CN" w:bidi="zh-CN"/>
      </w:rPr>
    </w:lvl>
  </w:abstractNum>
  <w:abstractNum w:abstractNumId="6">
    <w:nsid w:val="9288B902"/>
    <w:multiLevelType w:val="multilevel"/>
    <w:tmpl w:val="9288B902"/>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6" w:hanging="453"/>
      </w:pPr>
      <w:rPr>
        <w:rFonts w:hint="default"/>
        <w:lang w:val="zh-CN" w:eastAsia="zh-CN" w:bidi="zh-CN"/>
      </w:rPr>
    </w:lvl>
    <w:lvl w:ilvl="3" w:tentative="0">
      <w:start w:val="0"/>
      <w:numFmt w:val="bullet"/>
      <w:lvlText w:val="•"/>
      <w:lvlJc w:val="left"/>
      <w:pPr>
        <w:ind w:left="1339" w:hanging="453"/>
      </w:pPr>
      <w:rPr>
        <w:rFonts w:hint="default"/>
        <w:lang w:val="zh-CN" w:eastAsia="zh-CN" w:bidi="zh-CN"/>
      </w:rPr>
    </w:lvl>
    <w:lvl w:ilvl="4" w:tentative="0">
      <w:start w:val="0"/>
      <w:numFmt w:val="bullet"/>
      <w:lvlText w:val="•"/>
      <w:lvlJc w:val="left"/>
      <w:pPr>
        <w:ind w:left="1633" w:hanging="453"/>
      </w:pPr>
      <w:rPr>
        <w:rFonts w:hint="default"/>
        <w:lang w:val="zh-CN" w:eastAsia="zh-CN" w:bidi="zh-CN"/>
      </w:rPr>
    </w:lvl>
    <w:lvl w:ilvl="5" w:tentative="0">
      <w:start w:val="0"/>
      <w:numFmt w:val="bullet"/>
      <w:lvlText w:val="•"/>
      <w:lvlJc w:val="left"/>
      <w:pPr>
        <w:ind w:left="1926" w:hanging="453"/>
      </w:pPr>
      <w:rPr>
        <w:rFonts w:hint="default"/>
        <w:lang w:val="zh-CN" w:eastAsia="zh-CN" w:bidi="zh-CN"/>
      </w:rPr>
    </w:lvl>
    <w:lvl w:ilvl="6" w:tentative="0">
      <w:start w:val="0"/>
      <w:numFmt w:val="bullet"/>
      <w:lvlText w:val="•"/>
      <w:lvlJc w:val="left"/>
      <w:pPr>
        <w:ind w:left="2219" w:hanging="453"/>
      </w:pPr>
      <w:rPr>
        <w:rFonts w:hint="default"/>
        <w:lang w:val="zh-CN" w:eastAsia="zh-CN" w:bidi="zh-CN"/>
      </w:rPr>
    </w:lvl>
    <w:lvl w:ilvl="7" w:tentative="0">
      <w:start w:val="0"/>
      <w:numFmt w:val="bullet"/>
      <w:lvlText w:val="•"/>
      <w:lvlJc w:val="left"/>
      <w:pPr>
        <w:ind w:left="2513" w:hanging="453"/>
      </w:pPr>
      <w:rPr>
        <w:rFonts w:hint="default"/>
        <w:lang w:val="zh-CN" w:eastAsia="zh-CN" w:bidi="zh-CN"/>
      </w:rPr>
    </w:lvl>
    <w:lvl w:ilvl="8" w:tentative="0">
      <w:start w:val="0"/>
      <w:numFmt w:val="bullet"/>
      <w:lvlText w:val="•"/>
      <w:lvlJc w:val="left"/>
      <w:pPr>
        <w:ind w:left="2806" w:hanging="453"/>
      </w:pPr>
      <w:rPr>
        <w:rFonts w:hint="default"/>
        <w:lang w:val="zh-CN" w:eastAsia="zh-CN" w:bidi="zh-CN"/>
      </w:rPr>
    </w:lvl>
  </w:abstractNum>
  <w:abstractNum w:abstractNumId="7">
    <w:nsid w:val="9C8AC8EF"/>
    <w:multiLevelType w:val="multilevel"/>
    <w:tmpl w:val="9C8AC8EF"/>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7" w:hanging="453"/>
      </w:pPr>
      <w:rPr>
        <w:rFonts w:hint="default"/>
        <w:lang w:val="zh-CN" w:eastAsia="zh-CN" w:bidi="zh-CN"/>
      </w:rPr>
    </w:lvl>
    <w:lvl w:ilvl="3" w:tentative="0">
      <w:start w:val="0"/>
      <w:numFmt w:val="bullet"/>
      <w:lvlText w:val="•"/>
      <w:lvlJc w:val="left"/>
      <w:pPr>
        <w:ind w:left="1341" w:hanging="453"/>
      </w:pPr>
      <w:rPr>
        <w:rFonts w:hint="default"/>
        <w:lang w:val="zh-CN" w:eastAsia="zh-CN" w:bidi="zh-CN"/>
      </w:rPr>
    </w:lvl>
    <w:lvl w:ilvl="4" w:tentative="0">
      <w:start w:val="0"/>
      <w:numFmt w:val="bullet"/>
      <w:lvlText w:val="•"/>
      <w:lvlJc w:val="left"/>
      <w:pPr>
        <w:ind w:left="1635" w:hanging="453"/>
      </w:pPr>
      <w:rPr>
        <w:rFonts w:hint="default"/>
        <w:lang w:val="zh-CN" w:eastAsia="zh-CN" w:bidi="zh-CN"/>
      </w:rPr>
    </w:lvl>
    <w:lvl w:ilvl="5" w:tentative="0">
      <w:start w:val="0"/>
      <w:numFmt w:val="bullet"/>
      <w:lvlText w:val="•"/>
      <w:lvlJc w:val="left"/>
      <w:pPr>
        <w:ind w:left="1929" w:hanging="453"/>
      </w:pPr>
      <w:rPr>
        <w:rFonts w:hint="default"/>
        <w:lang w:val="zh-CN" w:eastAsia="zh-CN" w:bidi="zh-CN"/>
      </w:rPr>
    </w:lvl>
    <w:lvl w:ilvl="6" w:tentative="0">
      <w:start w:val="0"/>
      <w:numFmt w:val="bullet"/>
      <w:lvlText w:val="•"/>
      <w:lvlJc w:val="left"/>
      <w:pPr>
        <w:ind w:left="2222" w:hanging="453"/>
      </w:pPr>
      <w:rPr>
        <w:rFonts w:hint="default"/>
        <w:lang w:val="zh-CN" w:eastAsia="zh-CN" w:bidi="zh-CN"/>
      </w:rPr>
    </w:lvl>
    <w:lvl w:ilvl="7" w:tentative="0">
      <w:start w:val="0"/>
      <w:numFmt w:val="bullet"/>
      <w:lvlText w:val="•"/>
      <w:lvlJc w:val="left"/>
      <w:pPr>
        <w:ind w:left="2516" w:hanging="453"/>
      </w:pPr>
      <w:rPr>
        <w:rFonts w:hint="default"/>
        <w:lang w:val="zh-CN" w:eastAsia="zh-CN" w:bidi="zh-CN"/>
      </w:rPr>
    </w:lvl>
    <w:lvl w:ilvl="8" w:tentative="0">
      <w:start w:val="0"/>
      <w:numFmt w:val="bullet"/>
      <w:lvlText w:val="•"/>
      <w:lvlJc w:val="left"/>
      <w:pPr>
        <w:ind w:left="2810" w:hanging="453"/>
      </w:pPr>
      <w:rPr>
        <w:rFonts w:hint="default"/>
        <w:lang w:val="zh-CN" w:eastAsia="zh-CN" w:bidi="zh-CN"/>
      </w:rPr>
    </w:lvl>
  </w:abstractNum>
  <w:abstractNum w:abstractNumId="8">
    <w:nsid w:val="A0F05207"/>
    <w:multiLevelType w:val="multilevel"/>
    <w:tmpl w:val="A0F05207"/>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43" w:hanging="450"/>
      </w:pPr>
      <w:rPr>
        <w:rFonts w:hint="default"/>
        <w:lang w:val="zh-CN" w:eastAsia="zh-CN" w:bidi="zh-CN"/>
      </w:rPr>
    </w:lvl>
    <w:lvl w:ilvl="2" w:tentative="0">
      <w:start w:val="0"/>
      <w:numFmt w:val="bullet"/>
      <w:lvlText w:val="•"/>
      <w:lvlJc w:val="left"/>
      <w:pPr>
        <w:ind w:left="1026" w:hanging="450"/>
      </w:pPr>
      <w:rPr>
        <w:rFonts w:hint="default"/>
        <w:lang w:val="zh-CN" w:eastAsia="zh-CN" w:bidi="zh-CN"/>
      </w:rPr>
    </w:lvl>
    <w:lvl w:ilvl="3" w:tentative="0">
      <w:start w:val="0"/>
      <w:numFmt w:val="bullet"/>
      <w:lvlText w:val="•"/>
      <w:lvlJc w:val="left"/>
      <w:pPr>
        <w:ind w:left="1309" w:hanging="450"/>
      </w:pPr>
      <w:rPr>
        <w:rFonts w:hint="default"/>
        <w:lang w:val="zh-CN" w:eastAsia="zh-CN" w:bidi="zh-CN"/>
      </w:rPr>
    </w:lvl>
    <w:lvl w:ilvl="4" w:tentative="0">
      <w:start w:val="0"/>
      <w:numFmt w:val="bullet"/>
      <w:lvlText w:val="•"/>
      <w:lvlJc w:val="left"/>
      <w:pPr>
        <w:ind w:left="1592" w:hanging="450"/>
      </w:pPr>
      <w:rPr>
        <w:rFonts w:hint="default"/>
        <w:lang w:val="zh-CN" w:eastAsia="zh-CN" w:bidi="zh-CN"/>
      </w:rPr>
    </w:lvl>
    <w:lvl w:ilvl="5" w:tentative="0">
      <w:start w:val="0"/>
      <w:numFmt w:val="bullet"/>
      <w:lvlText w:val="•"/>
      <w:lvlJc w:val="left"/>
      <w:pPr>
        <w:ind w:left="1875" w:hanging="450"/>
      </w:pPr>
      <w:rPr>
        <w:rFonts w:hint="default"/>
        <w:lang w:val="zh-CN" w:eastAsia="zh-CN" w:bidi="zh-CN"/>
      </w:rPr>
    </w:lvl>
    <w:lvl w:ilvl="6" w:tentative="0">
      <w:start w:val="0"/>
      <w:numFmt w:val="bullet"/>
      <w:lvlText w:val="•"/>
      <w:lvlJc w:val="left"/>
      <w:pPr>
        <w:ind w:left="2158" w:hanging="450"/>
      </w:pPr>
      <w:rPr>
        <w:rFonts w:hint="default"/>
        <w:lang w:val="zh-CN" w:eastAsia="zh-CN" w:bidi="zh-CN"/>
      </w:rPr>
    </w:lvl>
    <w:lvl w:ilvl="7" w:tentative="0">
      <w:start w:val="0"/>
      <w:numFmt w:val="bullet"/>
      <w:lvlText w:val="•"/>
      <w:lvlJc w:val="left"/>
      <w:pPr>
        <w:ind w:left="2441" w:hanging="450"/>
      </w:pPr>
      <w:rPr>
        <w:rFonts w:hint="default"/>
        <w:lang w:val="zh-CN" w:eastAsia="zh-CN" w:bidi="zh-CN"/>
      </w:rPr>
    </w:lvl>
    <w:lvl w:ilvl="8" w:tentative="0">
      <w:start w:val="0"/>
      <w:numFmt w:val="bullet"/>
      <w:lvlText w:val="•"/>
      <w:lvlJc w:val="left"/>
      <w:pPr>
        <w:ind w:left="2724" w:hanging="450"/>
      </w:pPr>
      <w:rPr>
        <w:rFonts w:hint="default"/>
        <w:lang w:val="zh-CN" w:eastAsia="zh-CN" w:bidi="zh-CN"/>
      </w:rPr>
    </w:lvl>
  </w:abstractNum>
  <w:abstractNum w:abstractNumId="9">
    <w:nsid w:val="B0F1ACD9"/>
    <w:multiLevelType w:val="multilevel"/>
    <w:tmpl w:val="B0F1ACD9"/>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6" w:hanging="453"/>
      </w:pPr>
      <w:rPr>
        <w:rFonts w:hint="default"/>
        <w:lang w:val="zh-CN" w:eastAsia="zh-CN" w:bidi="zh-CN"/>
      </w:rPr>
    </w:lvl>
    <w:lvl w:ilvl="3" w:tentative="0">
      <w:start w:val="0"/>
      <w:numFmt w:val="bullet"/>
      <w:lvlText w:val="•"/>
      <w:lvlJc w:val="left"/>
      <w:pPr>
        <w:ind w:left="1339" w:hanging="453"/>
      </w:pPr>
      <w:rPr>
        <w:rFonts w:hint="default"/>
        <w:lang w:val="zh-CN" w:eastAsia="zh-CN" w:bidi="zh-CN"/>
      </w:rPr>
    </w:lvl>
    <w:lvl w:ilvl="4" w:tentative="0">
      <w:start w:val="0"/>
      <w:numFmt w:val="bullet"/>
      <w:lvlText w:val="•"/>
      <w:lvlJc w:val="left"/>
      <w:pPr>
        <w:ind w:left="1633" w:hanging="453"/>
      </w:pPr>
      <w:rPr>
        <w:rFonts w:hint="default"/>
        <w:lang w:val="zh-CN" w:eastAsia="zh-CN" w:bidi="zh-CN"/>
      </w:rPr>
    </w:lvl>
    <w:lvl w:ilvl="5" w:tentative="0">
      <w:start w:val="0"/>
      <w:numFmt w:val="bullet"/>
      <w:lvlText w:val="•"/>
      <w:lvlJc w:val="left"/>
      <w:pPr>
        <w:ind w:left="1926" w:hanging="453"/>
      </w:pPr>
      <w:rPr>
        <w:rFonts w:hint="default"/>
        <w:lang w:val="zh-CN" w:eastAsia="zh-CN" w:bidi="zh-CN"/>
      </w:rPr>
    </w:lvl>
    <w:lvl w:ilvl="6" w:tentative="0">
      <w:start w:val="0"/>
      <w:numFmt w:val="bullet"/>
      <w:lvlText w:val="•"/>
      <w:lvlJc w:val="left"/>
      <w:pPr>
        <w:ind w:left="2219" w:hanging="453"/>
      </w:pPr>
      <w:rPr>
        <w:rFonts w:hint="default"/>
        <w:lang w:val="zh-CN" w:eastAsia="zh-CN" w:bidi="zh-CN"/>
      </w:rPr>
    </w:lvl>
    <w:lvl w:ilvl="7" w:tentative="0">
      <w:start w:val="0"/>
      <w:numFmt w:val="bullet"/>
      <w:lvlText w:val="•"/>
      <w:lvlJc w:val="left"/>
      <w:pPr>
        <w:ind w:left="2513" w:hanging="453"/>
      </w:pPr>
      <w:rPr>
        <w:rFonts w:hint="default"/>
        <w:lang w:val="zh-CN" w:eastAsia="zh-CN" w:bidi="zh-CN"/>
      </w:rPr>
    </w:lvl>
    <w:lvl w:ilvl="8" w:tentative="0">
      <w:start w:val="0"/>
      <w:numFmt w:val="bullet"/>
      <w:lvlText w:val="•"/>
      <w:lvlJc w:val="left"/>
      <w:pPr>
        <w:ind w:left="2806" w:hanging="453"/>
      </w:pPr>
      <w:rPr>
        <w:rFonts w:hint="default"/>
        <w:lang w:val="zh-CN" w:eastAsia="zh-CN" w:bidi="zh-CN"/>
      </w:rPr>
    </w:lvl>
  </w:abstractNum>
  <w:abstractNum w:abstractNumId="10">
    <w:nsid w:val="B23A94A9"/>
    <w:multiLevelType w:val="multilevel"/>
    <w:tmpl w:val="B23A94A9"/>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43" w:hanging="450"/>
      </w:pPr>
      <w:rPr>
        <w:rFonts w:hint="default"/>
        <w:lang w:val="zh-CN" w:eastAsia="zh-CN" w:bidi="zh-CN"/>
      </w:rPr>
    </w:lvl>
    <w:lvl w:ilvl="2" w:tentative="0">
      <w:start w:val="0"/>
      <w:numFmt w:val="bullet"/>
      <w:lvlText w:val="•"/>
      <w:lvlJc w:val="left"/>
      <w:pPr>
        <w:ind w:left="1026" w:hanging="450"/>
      </w:pPr>
      <w:rPr>
        <w:rFonts w:hint="default"/>
        <w:lang w:val="zh-CN" w:eastAsia="zh-CN" w:bidi="zh-CN"/>
      </w:rPr>
    </w:lvl>
    <w:lvl w:ilvl="3" w:tentative="0">
      <w:start w:val="0"/>
      <w:numFmt w:val="bullet"/>
      <w:lvlText w:val="•"/>
      <w:lvlJc w:val="left"/>
      <w:pPr>
        <w:ind w:left="1309" w:hanging="450"/>
      </w:pPr>
      <w:rPr>
        <w:rFonts w:hint="default"/>
        <w:lang w:val="zh-CN" w:eastAsia="zh-CN" w:bidi="zh-CN"/>
      </w:rPr>
    </w:lvl>
    <w:lvl w:ilvl="4" w:tentative="0">
      <w:start w:val="0"/>
      <w:numFmt w:val="bullet"/>
      <w:lvlText w:val="•"/>
      <w:lvlJc w:val="left"/>
      <w:pPr>
        <w:ind w:left="1592" w:hanging="450"/>
      </w:pPr>
      <w:rPr>
        <w:rFonts w:hint="default"/>
        <w:lang w:val="zh-CN" w:eastAsia="zh-CN" w:bidi="zh-CN"/>
      </w:rPr>
    </w:lvl>
    <w:lvl w:ilvl="5" w:tentative="0">
      <w:start w:val="0"/>
      <w:numFmt w:val="bullet"/>
      <w:lvlText w:val="•"/>
      <w:lvlJc w:val="left"/>
      <w:pPr>
        <w:ind w:left="1875" w:hanging="450"/>
      </w:pPr>
      <w:rPr>
        <w:rFonts w:hint="default"/>
        <w:lang w:val="zh-CN" w:eastAsia="zh-CN" w:bidi="zh-CN"/>
      </w:rPr>
    </w:lvl>
    <w:lvl w:ilvl="6" w:tentative="0">
      <w:start w:val="0"/>
      <w:numFmt w:val="bullet"/>
      <w:lvlText w:val="•"/>
      <w:lvlJc w:val="left"/>
      <w:pPr>
        <w:ind w:left="2158" w:hanging="450"/>
      </w:pPr>
      <w:rPr>
        <w:rFonts w:hint="default"/>
        <w:lang w:val="zh-CN" w:eastAsia="zh-CN" w:bidi="zh-CN"/>
      </w:rPr>
    </w:lvl>
    <w:lvl w:ilvl="7" w:tentative="0">
      <w:start w:val="0"/>
      <w:numFmt w:val="bullet"/>
      <w:lvlText w:val="•"/>
      <w:lvlJc w:val="left"/>
      <w:pPr>
        <w:ind w:left="2441" w:hanging="450"/>
      </w:pPr>
      <w:rPr>
        <w:rFonts w:hint="default"/>
        <w:lang w:val="zh-CN" w:eastAsia="zh-CN" w:bidi="zh-CN"/>
      </w:rPr>
    </w:lvl>
    <w:lvl w:ilvl="8" w:tentative="0">
      <w:start w:val="0"/>
      <w:numFmt w:val="bullet"/>
      <w:lvlText w:val="•"/>
      <w:lvlJc w:val="left"/>
      <w:pPr>
        <w:ind w:left="2724" w:hanging="450"/>
      </w:pPr>
      <w:rPr>
        <w:rFonts w:hint="default"/>
        <w:lang w:val="zh-CN" w:eastAsia="zh-CN" w:bidi="zh-CN"/>
      </w:rPr>
    </w:lvl>
  </w:abstractNum>
  <w:abstractNum w:abstractNumId="11">
    <w:nsid w:val="B53F3350"/>
    <w:multiLevelType w:val="multilevel"/>
    <w:tmpl w:val="B53F3350"/>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59" w:hanging="450"/>
      </w:pPr>
      <w:rPr>
        <w:rFonts w:hint="default"/>
        <w:lang w:val="zh-CN" w:eastAsia="zh-CN" w:bidi="zh-CN"/>
      </w:rPr>
    </w:lvl>
    <w:lvl w:ilvl="2" w:tentative="0">
      <w:start w:val="0"/>
      <w:numFmt w:val="bullet"/>
      <w:lvlText w:val="•"/>
      <w:lvlJc w:val="left"/>
      <w:pPr>
        <w:ind w:left="1058" w:hanging="450"/>
      </w:pPr>
      <w:rPr>
        <w:rFonts w:hint="default"/>
        <w:lang w:val="zh-CN" w:eastAsia="zh-CN" w:bidi="zh-CN"/>
      </w:rPr>
    </w:lvl>
    <w:lvl w:ilvl="3" w:tentative="0">
      <w:start w:val="0"/>
      <w:numFmt w:val="bullet"/>
      <w:lvlText w:val="•"/>
      <w:lvlJc w:val="left"/>
      <w:pPr>
        <w:ind w:left="1357" w:hanging="450"/>
      </w:pPr>
      <w:rPr>
        <w:rFonts w:hint="default"/>
        <w:lang w:val="zh-CN" w:eastAsia="zh-CN" w:bidi="zh-CN"/>
      </w:rPr>
    </w:lvl>
    <w:lvl w:ilvl="4" w:tentative="0">
      <w:start w:val="0"/>
      <w:numFmt w:val="bullet"/>
      <w:lvlText w:val="•"/>
      <w:lvlJc w:val="left"/>
      <w:pPr>
        <w:ind w:left="1656" w:hanging="450"/>
      </w:pPr>
      <w:rPr>
        <w:rFonts w:hint="default"/>
        <w:lang w:val="zh-CN" w:eastAsia="zh-CN" w:bidi="zh-CN"/>
      </w:rPr>
    </w:lvl>
    <w:lvl w:ilvl="5" w:tentative="0">
      <w:start w:val="0"/>
      <w:numFmt w:val="bullet"/>
      <w:lvlText w:val="•"/>
      <w:lvlJc w:val="left"/>
      <w:pPr>
        <w:ind w:left="1955" w:hanging="450"/>
      </w:pPr>
      <w:rPr>
        <w:rFonts w:hint="default"/>
        <w:lang w:val="zh-CN" w:eastAsia="zh-CN" w:bidi="zh-CN"/>
      </w:rPr>
    </w:lvl>
    <w:lvl w:ilvl="6" w:tentative="0">
      <w:start w:val="0"/>
      <w:numFmt w:val="bullet"/>
      <w:lvlText w:val="•"/>
      <w:lvlJc w:val="left"/>
      <w:pPr>
        <w:ind w:left="2254" w:hanging="450"/>
      </w:pPr>
      <w:rPr>
        <w:rFonts w:hint="default"/>
        <w:lang w:val="zh-CN" w:eastAsia="zh-CN" w:bidi="zh-CN"/>
      </w:rPr>
    </w:lvl>
    <w:lvl w:ilvl="7" w:tentative="0">
      <w:start w:val="0"/>
      <w:numFmt w:val="bullet"/>
      <w:lvlText w:val="•"/>
      <w:lvlJc w:val="left"/>
      <w:pPr>
        <w:ind w:left="2553" w:hanging="450"/>
      </w:pPr>
      <w:rPr>
        <w:rFonts w:hint="default"/>
        <w:lang w:val="zh-CN" w:eastAsia="zh-CN" w:bidi="zh-CN"/>
      </w:rPr>
    </w:lvl>
    <w:lvl w:ilvl="8" w:tentative="0">
      <w:start w:val="0"/>
      <w:numFmt w:val="bullet"/>
      <w:lvlText w:val="•"/>
      <w:lvlJc w:val="left"/>
      <w:pPr>
        <w:ind w:left="2852" w:hanging="450"/>
      </w:pPr>
      <w:rPr>
        <w:rFonts w:hint="default"/>
        <w:lang w:val="zh-CN" w:eastAsia="zh-CN" w:bidi="zh-CN"/>
      </w:rPr>
    </w:lvl>
  </w:abstractNum>
  <w:abstractNum w:abstractNumId="12">
    <w:nsid w:val="B5E306ED"/>
    <w:multiLevelType w:val="multilevel"/>
    <w:tmpl w:val="B5E306ED"/>
    <w:lvl w:ilvl="0" w:tentative="0">
      <w:start w:val="1"/>
      <w:numFmt w:val="decimal"/>
      <w:lvlText w:val="（%1）"/>
      <w:lvlJc w:val="left"/>
      <w:pPr>
        <w:ind w:left="461" w:hanging="45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691" w:hanging="453"/>
      </w:pPr>
      <w:rPr>
        <w:rFonts w:hint="default"/>
        <w:lang w:val="zh-CN" w:eastAsia="zh-CN" w:bidi="zh-CN"/>
      </w:rPr>
    </w:lvl>
    <w:lvl w:ilvl="2" w:tentative="0">
      <w:start w:val="0"/>
      <w:numFmt w:val="bullet"/>
      <w:lvlText w:val="•"/>
      <w:lvlJc w:val="left"/>
      <w:pPr>
        <w:ind w:left="922" w:hanging="453"/>
      </w:pPr>
      <w:rPr>
        <w:rFonts w:hint="default"/>
        <w:lang w:val="zh-CN" w:eastAsia="zh-CN" w:bidi="zh-CN"/>
      </w:rPr>
    </w:lvl>
    <w:lvl w:ilvl="3" w:tentative="0">
      <w:start w:val="0"/>
      <w:numFmt w:val="bullet"/>
      <w:lvlText w:val="•"/>
      <w:lvlJc w:val="left"/>
      <w:pPr>
        <w:ind w:left="1153" w:hanging="453"/>
      </w:pPr>
      <w:rPr>
        <w:rFonts w:hint="default"/>
        <w:lang w:val="zh-CN" w:eastAsia="zh-CN" w:bidi="zh-CN"/>
      </w:rPr>
    </w:lvl>
    <w:lvl w:ilvl="4" w:tentative="0">
      <w:start w:val="0"/>
      <w:numFmt w:val="bullet"/>
      <w:lvlText w:val="•"/>
      <w:lvlJc w:val="left"/>
      <w:pPr>
        <w:ind w:left="1384" w:hanging="453"/>
      </w:pPr>
      <w:rPr>
        <w:rFonts w:hint="default"/>
        <w:lang w:val="zh-CN" w:eastAsia="zh-CN" w:bidi="zh-CN"/>
      </w:rPr>
    </w:lvl>
    <w:lvl w:ilvl="5" w:tentative="0">
      <w:start w:val="0"/>
      <w:numFmt w:val="bullet"/>
      <w:lvlText w:val="•"/>
      <w:lvlJc w:val="left"/>
      <w:pPr>
        <w:ind w:left="1616" w:hanging="453"/>
      </w:pPr>
      <w:rPr>
        <w:rFonts w:hint="default"/>
        <w:lang w:val="zh-CN" w:eastAsia="zh-CN" w:bidi="zh-CN"/>
      </w:rPr>
    </w:lvl>
    <w:lvl w:ilvl="6" w:tentative="0">
      <w:start w:val="0"/>
      <w:numFmt w:val="bullet"/>
      <w:lvlText w:val="•"/>
      <w:lvlJc w:val="left"/>
      <w:pPr>
        <w:ind w:left="1847" w:hanging="453"/>
      </w:pPr>
      <w:rPr>
        <w:rFonts w:hint="default"/>
        <w:lang w:val="zh-CN" w:eastAsia="zh-CN" w:bidi="zh-CN"/>
      </w:rPr>
    </w:lvl>
    <w:lvl w:ilvl="7" w:tentative="0">
      <w:start w:val="0"/>
      <w:numFmt w:val="bullet"/>
      <w:lvlText w:val="•"/>
      <w:lvlJc w:val="left"/>
      <w:pPr>
        <w:ind w:left="2078" w:hanging="453"/>
      </w:pPr>
      <w:rPr>
        <w:rFonts w:hint="default"/>
        <w:lang w:val="zh-CN" w:eastAsia="zh-CN" w:bidi="zh-CN"/>
      </w:rPr>
    </w:lvl>
    <w:lvl w:ilvl="8" w:tentative="0">
      <w:start w:val="0"/>
      <w:numFmt w:val="bullet"/>
      <w:lvlText w:val="•"/>
      <w:lvlJc w:val="left"/>
      <w:pPr>
        <w:ind w:left="2309" w:hanging="453"/>
      </w:pPr>
      <w:rPr>
        <w:rFonts w:hint="default"/>
        <w:lang w:val="zh-CN" w:eastAsia="zh-CN" w:bidi="zh-CN"/>
      </w:rPr>
    </w:lvl>
  </w:abstractNum>
  <w:abstractNum w:abstractNumId="13">
    <w:nsid w:val="B8CEF35B"/>
    <w:multiLevelType w:val="multilevel"/>
    <w:tmpl w:val="B8CEF35B"/>
    <w:lvl w:ilvl="0" w:tentative="0">
      <w:start w:val="1"/>
      <w:numFmt w:val="decimal"/>
      <w:lvlText w:val="（%1）"/>
      <w:lvlJc w:val="left"/>
      <w:pPr>
        <w:ind w:left="45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39" w:hanging="450"/>
      </w:pPr>
      <w:rPr>
        <w:rFonts w:hint="default"/>
        <w:lang w:val="zh-CN" w:eastAsia="zh-CN" w:bidi="zh-CN"/>
      </w:rPr>
    </w:lvl>
    <w:lvl w:ilvl="2" w:tentative="0">
      <w:start w:val="0"/>
      <w:numFmt w:val="bullet"/>
      <w:lvlText w:val="•"/>
      <w:lvlJc w:val="left"/>
      <w:pPr>
        <w:ind w:left="1019" w:hanging="450"/>
      </w:pPr>
      <w:rPr>
        <w:rFonts w:hint="default"/>
        <w:lang w:val="zh-CN" w:eastAsia="zh-CN" w:bidi="zh-CN"/>
      </w:rPr>
    </w:lvl>
    <w:lvl w:ilvl="3" w:tentative="0">
      <w:start w:val="0"/>
      <w:numFmt w:val="bullet"/>
      <w:lvlText w:val="•"/>
      <w:lvlJc w:val="left"/>
      <w:pPr>
        <w:ind w:left="1298" w:hanging="450"/>
      </w:pPr>
      <w:rPr>
        <w:rFonts w:hint="default"/>
        <w:lang w:val="zh-CN" w:eastAsia="zh-CN" w:bidi="zh-CN"/>
      </w:rPr>
    </w:lvl>
    <w:lvl w:ilvl="4" w:tentative="0">
      <w:start w:val="0"/>
      <w:numFmt w:val="bullet"/>
      <w:lvlText w:val="•"/>
      <w:lvlJc w:val="left"/>
      <w:pPr>
        <w:ind w:left="1578" w:hanging="450"/>
      </w:pPr>
      <w:rPr>
        <w:rFonts w:hint="default"/>
        <w:lang w:val="zh-CN" w:eastAsia="zh-CN" w:bidi="zh-CN"/>
      </w:rPr>
    </w:lvl>
    <w:lvl w:ilvl="5" w:tentative="0">
      <w:start w:val="0"/>
      <w:numFmt w:val="bullet"/>
      <w:lvlText w:val="•"/>
      <w:lvlJc w:val="left"/>
      <w:pPr>
        <w:ind w:left="1858" w:hanging="450"/>
      </w:pPr>
      <w:rPr>
        <w:rFonts w:hint="default"/>
        <w:lang w:val="zh-CN" w:eastAsia="zh-CN" w:bidi="zh-CN"/>
      </w:rPr>
    </w:lvl>
    <w:lvl w:ilvl="6" w:tentative="0">
      <w:start w:val="0"/>
      <w:numFmt w:val="bullet"/>
      <w:lvlText w:val="•"/>
      <w:lvlJc w:val="left"/>
      <w:pPr>
        <w:ind w:left="2137" w:hanging="450"/>
      </w:pPr>
      <w:rPr>
        <w:rFonts w:hint="default"/>
        <w:lang w:val="zh-CN" w:eastAsia="zh-CN" w:bidi="zh-CN"/>
      </w:rPr>
    </w:lvl>
    <w:lvl w:ilvl="7" w:tentative="0">
      <w:start w:val="0"/>
      <w:numFmt w:val="bullet"/>
      <w:lvlText w:val="•"/>
      <w:lvlJc w:val="left"/>
      <w:pPr>
        <w:ind w:left="2417" w:hanging="450"/>
      </w:pPr>
      <w:rPr>
        <w:rFonts w:hint="default"/>
        <w:lang w:val="zh-CN" w:eastAsia="zh-CN" w:bidi="zh-CN"/>
      </w:rPr>
    </w:lvl>
    <w:lvl w:ilvl="8" w:tentative="0">
      <w:start w:val="0"/>
      <w:numFmt w:val="bullet"/>
      <w:lvlText w:val="•"/>
      <w:lvlJc w:val="left"/>
      <w:pPr>
        <w:ind w:left="2696" w:hanging="450"/>
      </w:pPr>
      <w:rPr>
        <w:rFonts w:hint="default"/>
        <w:lang w:val="zh-CN" w:eastAsia="zh-CN" w:bidi="zh-CN"/>
      </w:rPr>
    </w:lvl>
  </w:abstractNum>
  <w:abstractNum w:abstractNumId="14">
    <w:nsid w:val="BB64CFA9"/>
    <w:multiLevelType w:val="multilevel"/>
    <w:tmpl w:val="BB64CFA9"/>
    <w:lvl w:ilvl="0" w:tentative="0">
      <w:start w:val="1"/>
      <w:numFmt w:val="decimal"/>
      <w:lvlText w:val="（%1）"/>
      <w:lvlJc w:val="left"/>
      <w:pPr>
        <w:ind w:left="45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39" w:hanging="450"/>
      </w:pPr>
      <w:rPr>
        <w:rFonts w:hint="default"/>
        <w:lang w:val="zh-CN" w:eastAsia="zh-CN" w:bidi="zh-CN"/>
      </w:rPr>
    </w:lvl>
    <w:lvl w:ilvl="2" w:tentative="0">
      <w:start w:val="0"/>
      <w:numFmt w:val="bullet"/>
      <w:lvlText w:val="•"/>
      <w:lvlJc w:val="left"/>
      <w:pPr>
        <w:ind w:left="1019" w:hanging="450"/>
      </w:pPr>
      <w:rPr>
        <w:rFonts w:hint="default"/>
        <w:lang w:val="zh-CN" w:eastAsia="zh-CN" w:bidi="zh-CN"/>
      </w:rPr>
    </w:lvl>
    <w:lvl w:ilvl="3" w:tentative="0">
      <w:start w:val="0"/>
      <w:numFmt w:val="bullet"/>
      <w:lvlText w:val="•"/>
      <w:lvlJc w:val="left"/>
      <w:pPr>
        <w:ind w:left="1298" w:hanging="450"/>
      </w:pPr>
      <w:rPr>
        <w:rFonts w:hint="default"/>
        <w:lang w:val="zh-CN" w:eastAsia="zh-CN" w:bidi="zh-CN"/>
      </w:rPr>
    </w:lvl>
    <w:lvl w:ilvl="4" w:tentative="0">
      <w:start w:val="0"/>
      <w:numFmt w:val="bullet"/>
      <w:lvlText w:val="•"/>
      <w:lvlJc w:val="left"/>
      <w:pPr>
        <w:ind w:left="1578" w:hanging="450"/>
      </w:pPr>
      <w:rPr>
        <w:rFonts w:hint="default"/>
        <w:lang w:val="zh-CN" w:eastAsia="zh-CN" w:bidi="zh-CN"/>
      </w:rPr>
    </w:lvl>
    <w:lvl w:ilvl="5" w:tentative="0">
      <w:start w:val="0"/>
      <w:numFmt w:val="bullet"/>
      <w:lvlText w:val="•"/>
      <w:lvlJc w:val="left"/>
      <w:pPr>
        <w:ind w:left="1858" w:hanging="450"/>
      </w:pPr>
      <w:rPr>
        <w:rFonts w:hint="default"/>
        <w:lang w:val="zh-CN" w:eastAsia="zh-CN" w:bidi="zh-CN"/>
      </w:rPr>
    </w:lvl>
    <w:lvl w:ilvl="6" w:tentative="0">
      <w:start w:val="0"/>
      <w:numFmt w:val="bullet"/>
      <w:lvlText w:val="•"/>
      <w:lvlJc w:val="left"/>
      <w:pPr>
        <w:ind w:left="2137" w:hanging="450"/>
      </w:pPr>
      <w:rPr>
        <w:rFonts w:hint="default"/>
        <w:lang w:val="zh-CN" w:eastAsia="zh-CN" w:bidi="zh-CN"/>
      </w:rPr>
    </w:lvl>
    <w:lvl w:ilvl="7" w:tentative="0">
      <w:start w:val="0"/>
      <w:numFmt w:val="bullet"/>
      <w:lvlText w:val="•"/>
      <w:lvlJc w:val="left"/>
      <w:pPr>
        <w:ind w:left="2417" w:hanging="450"/>
      </w:pPr>
      <w:rPr>
        <w:rFonts w:hint="default"/>
        <w:lang w:val="zh-CN" w:eastAsia="zh-CN" w:bidi="zh-CN"/>
      </w:rPr>
    </w:lvl>
    <w:lvl w:ilvl="8" w:tentative="0">
      <w:start w:val="0"/>
      <w:numFmt w:val="bullet"/>
      <w:lvlText w:val="•"/>
      <w:lvlJc w:val="left"/>
      <w:pPr>
        <w:ind w:left="2696" w:hanging="450"/>
      </w:pPr>
      <w:rPr>
        <w:rFonts w:hint="default"/>
        <w:lang w:val="zh-CN" w:eastAsia="zh-CN" w:bidi="zh-CN"/>
      </w:rPr>
    </w:lvl>
  </w:abstractNum>
  <w:abstractNum w:abstractNumId="15">
    <w:nsid w:val="BE923771"/>
    <w:multiLevelType w:val="multilevel"/>
    <w:tmpl w:val="BE923771"/>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6" w:hanging="453"/>
      </w:pPr>
      <w:rPr>
        <w:rFonts w:hint="default"/>
        <w:lang w:val="zh-CN" w:eastAsia="zh-CN" w:bidi="zh-CN"/>
      </w:rPr>
    </w:lvl>
    <w:lvl w:ilvl="3" w:tentative="0">
      <w:start w:val="0"/>
      <w:numFmt w:val="bullet"/>
      <w:lvlText w:val="•"/>
      <w:lvlJc w:val="left"/>
      <w:pPr>
        <w:ind w:left="1339" w:hanging="453"/>
      </w:pPr>
      <w:rPr>
        <w:rFonts w:hint="default"/>
        <w:lang w:val="zh-CN" w:eastAsia="zh-CN" w:bidi="zh-CN"/>
      </w:rPr>
    </w:lvl>
    <w:lvl w:ilvl="4" w:tentative="0">
      <w:start w:val="0"/>
      <w:numFmt w:val="bullet"/>
      <w:lvlText w:val="•"/>
      <w:lvlJc w:val="left"/>
      <w:pPr>
        <w:ind w:left="1633" w:hanging="453"/>
      </w:pPr>
      <w:rPr>
        <w:rFonts w:hint="default"/>
        <w:lang w:val="zh-CN" w:eastAsia="zh-CN" w:bidi="zh-CN"/>
      </w:rPr>
    </w:lvl>
    <w:lvl w:ilvl="5" w:tentative="0">
      <w:start w:val="0"/>
      <w:numFmt w:val="bullet"/>
      <w:lvlText w:val="•"/>
      <w:lvlJc w:val="left"/>
      <w:pPr>
        <w:ind w:left="1926" w:hanging="453"/>
      </w:pPr>
      <w:rPr>
        <w:rFonts w:hint="default"/>
        <w:lang w:val="zh-CN" w:eastAsia="zh-CN" w:bidi="zh-CN"/>
      </w:rPr>
    </w:lvl>
    <w:lvl w:ilvl="6" w:tentative="0">
      <w:start w:val="0"/>
      <w:numFmt w:val="bullet"/>
      <w:lvlText w:val="•"/>
      <w:lvlJc w:val="left"/>
      <w:pPr>
        <w:ind w:left="2219" w:hanging="453"/>
      </w:pPr>
      <w:rPr>
        <w:rFonts w:hint="default"/>
        <w:lang w:val="zh-CN" w:eastAsia="zh-CN" w:bidi="zh-CN"/>
      </w:rPr>
    </w:lvl>
    <w:lvl w:ilvl="7" w:tentative="0">
      <w:start w:val="0"/>
      <w:numFmt w:val="bullet"/>
      <w:lvlText w:val="•"/>
      <w:lvlJc w:val="left"/>
      <w:pPr>
        <w:ind w:left="2513" w:hanging="453"/>
      </w:pPr>
      <w:rPr>
        <w:rFonts w:hint="default"/>
        <w:lang w:val="zh-CN" w:eastAsia="zh-CN" w:bidi="zh-CN"/>
      </w:rPr>
    </w:lvl>
    <w:lvl w:ilvl="8" w:tentative="0">
      <w:start w:val="0"/>
      <w:numFmt w:val="bullet"/>
      <w:lvlText w:val="•"/>
      <w:lvlJc w:val="left"/>
      <w:pPr>
        <w:ind w:left="2806" w:hanging="453"/>
      </w:pPr>
      <w:rPr>
        <w:rFonts w:hint="default"/>
        <w:lang w:val="zh-CN" w:eastAsia="zh-CN" w:bidi="zh-CN"/>
      </w:rPr>
    </w:lvl>
  </w:abstractNum>
  <w:abstractNum w:abstractNumId="16">
    <w:nsid w:val="BF205925"/>
    <w:multiLevelType w:val="multilevel"/>
    <w:tmpl w:val="BF205925"/>
    <w:lvl w:ilvl="0" w:tentative="0">
      <w:start w:val="1"/>
      <w:numFmt w:val="decimal"/>
      <w:lvlText w:val="（%1）"/>
      <w:lvlJc w:val="left"/>
      <w:pPr>
        <w:ind w:left="9" w:hanging="453"/>
        <w:jc w:val="left"/>
      </w:pPr>
      <w:rPr>
        <w:rFonts w:hint="default" w:ascii="宋体" w:hAnsi="宋体" w:eastAsia="宋体" w:cs="宋体"/>
        <w:spacing w:val="-29"/>
        <w:w w:val="100"/>
        <w:sz w:val="16"/>
        <w:szCs w:val="16"/>
        <w:lang w:val="zh-CN" w:eastAsia="zh-CN" w:bidi="zh-CN"/>
      </w:rPr>
    </w:lvl>
    <w:lvl w:ilvl="1" w:tentative="0">
      <w:start w:val="0"/>
      <w:numFmt w:val="bullet"/>
      <w:lvlText w:val="•"/>
      <w:lvlJc w:val="left"/>
      <w:pPr>
        <w:ind w:left="277" w:hanging="453"/>
      </w:pPr>
      <w:rPr>
        <w:rFonts w:hint="default"/>
        <w:lang w:val="zh-CN" w:eastAsia="zh-CN" w:bidi="zh-CN"/>
      </w:rPr>
    </w:lvl>
    <w:lvl w:ilvl="2" w:tentative="0">
      <w:start w:val="0"/>
      <w:numFmt w:val="bullet"/>
      <w:lvlText w:val="•"/>
      <w:lvlJc w:val="left"/>
      <w:pPr>
        <w:ind w:left="554" w:hanging="453"/>
      </w:pPr>
      <w:rPr>
        <w:rFonts w:hint="default"/>
        <w:lang w:val="zh-CN" w:eastAsia="zh-CN" w:bidi="zh-CN"/>
      </w:rPr>
    </w:lvl>
    <w:lvl w:ilvl="3" w:tentative="0">
      <w:start w:val="0"/>
      <w:numFmt w:val="bullet"/>
      <w:lvlText w:val="•"/>
      <w:lvlJc w:val="left"/>
      <w:pPr>
        <w:ind w:left="831" w:hanging="453"/>
      </w:pPr>
      <w:rPr>
        <w:rFonts w:hint="default"/>
        <w:lang w:val="zh-CN" w:eastAsia="zh-CN" w:bidi="zh-CN"/>
      </w:rPr>
    </w:lvl>
    <w:lvl w:ilvl="4" w:tentative="0">
      <w:start w:val="0"/>
      <w:numFmt w:val="bullet"/>
      <w:lvlText w:val="•"/>
      <w:lvlJc w:val="left"/>
      <w:pPr>
        <w:ind w:left="1108" w:hanging="453"/>
      </w:pPr>
      <w:rPr>
        <w:rFonts w:hint="default"/>
        <w:lang w:val="zh-CN" w:eastAsia="zh-CN" w:bidi="zh-CN"/>
      </w:rPr>
    </w:lvl>
    <w:lvl w:ilvl="5" w:tentative="0">
      <w:start w:val="0"/>
      <w:numFmt w:val="bullet"/>
      <w:lvlText w:val="•"/>
      <w:lvlJc w:val="left"/>
      <w:pPr>
        <w:ind w:left="1386" w:hanging="453"/>
      </w:pPr>
      <w:rPr>
        <w:rFonts w:hint="default"/>
        <w:lang w:val="zh-CN" w:eastAsia="zh-CN" w:bidi="zh-CN"/>
      </w:rPr>
    </w:lvl>
    <w:lvl w:ilvl="6" w:tentative="0">
      <w:start w:val="0"/>
      <w:numFmt w:val="bullet"/>
      <w:lvlText w:val="•"/>
      <w:lvlJc w:val="left"/>
      <w:pPr>
        <w:ind w:left="1663" w:hanging="453"/>
      </w:pPr>
      <w:rPr>
        <w:rFonts w:hint="default"/>
        <w:lang w:val="zh-CN" w:eastAsia="zh-CN" w:bidi="zh-CN"/>
      </w:rPr>
    </w:lvl>
    <w:lvl w:ilvl="7" w:tentative="0">
      <w:start w:val="0"/>
      <w:numFmt w:val="bullet"/>
      <w:lvlText w:val="•"/>
      <w:lvlJc w:val="left"/>
      <w:pPr>
        <w:ind w:left="1940" w:hanging="453"/>
      </w:pPr>
      <w:rPr>
        <w:rFonts w:hint="default"/>
        <w:lang w:val="zh-CN" w:eastAsia="zh-CN" w:bidi="zh-CN"/>
      </w:rPr>
    </w:lvl>
    <w:lvl w:ilvl="8" w:tentative="0">
      <w:start w:val="0"/>
      <w:numFmt w:val="bullet"/>
      <w:lvlText w:val="•"/>
      <w:lvlJc w:val="left"/>
      <w:pPr>
        <w:ind w:left="2217" w:hanging="453"/>
      </w:pPr>
      <w:rPr>
        <w:rFonts w:hint="default"/>
        <w:lang w:val="zh-CN" w:eastAsia="zh-CN" w:bidi="zh-CN"/>
      </w:rPr>
    </w:lvl>
  </w:abstractNum>
  <w:abstractNum w:abstractNumId="17">
    <w:nsid w:val="C0915F4F"/>
    <w:multiLevelType w:val="multilevel"/>
    <w:tmpl w:val="C0915F4F"/>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43" w:hanging="450"/>
      </w:pPr>
      <w:rPr>
        <w:rFonts w:hint="default"/>
        <w:lang w:val="zh-CN" w:eastAsia="zh-CN" w:bidi="zh-CN"/>
      </w:rPr>
    </w:lvl>
    <w:lvl w:ilvl="2" w:tentative="0">
      <w:start w:val="0"/>
      <w:numFmt w:val="bullet"/>
      <w:lvlText w:val="•"/>
      <w:lvlJc w:val="left"/>
      <w:pPr>
        <w:ind w:left="1026" w:hanging="450"/>
      </w:pPr>
      <w:rPr>
        <w:rFonts w:hint="default"/>
        <w:lang w:val="zh-CN" w:eastAsia="zh-CN" w:bidi="zh-CN"/>
      </w:rPr>
    </w:lvl>
    <w:lvl w:ilvl="3" w:tentative="0">
      <w:start w:val="0"/>
      <w:numFmt w:val="bullet"/>
      <w:lvlText w:val="•"/>
      <w:lvlJc w:val="left"/>
      <w:pPr>
        <w:ind w:left="1309" w:hanging="450"/>
      </w:pPr>
      <w:rPr>
        <w:rFonts w:hint="default"/>
        <w:lang w:val="zh-CN" w:eastAsia="zh-CN" w:bidi="zh-CN"/>
      </w:rPr>
    </w:lvl>
    <w:lvl w:ilvl="4" w:tentative="0">
      <w:start w:val="0"/>
      <w:numFmt w:val="bullet"/>
      <w:lvlText w:val="•"/>
      <w:lvlJc w:val="left"/>
      <w:pPr>
        <w:ind w:left="1592" w:hanging="450"/>
      </w:pPr>
      <w:rPr>
        <w:rFonts w:hint="default"/>
        <w:lang w:val="zh-CN" w:eastAsia="zh-CN" w:bidi="zh-CN"/>
      </w:rPr>
    </w:lvl>
    <w:lvl w:ilvl="5" w:tentative="0">
      <w:start w:val="0"/>
      <w:numFmt w:val="bullet"/>
      <w:lvlText w:val="•"/>
      <w:lvlJc w:val="left"/>
      <w:pPr>
        <w:ind w:left="1875" w:hanging="450"/>
      </w:pPr>
      <w:rPr>
        <w:rFonts w:hint="default"/>
        <w:lang w:val="zh-CN" w:eastAsia="zh-CN" w:bidi="zh-CN"/>
      </w:rPr>
    </w:lvl>
    <w:lvl w:ilvl="6" w:tentative="0">
      <w:start w:val="0"/>
      <w:numFmt w:val="bullet"/>
      <w:lvlText w:val="•"/>
      <w:lvlJc w:val="left"/>
      <w:pPr>
        <w:ind w:left="2158" w:hanging="450"/>
      </w:pPr>
      <w:rPr>
        <w:rFonts w:hint="default"/>
        <w:lang w:val="zh-CN" w:eastAsia="zh-CN" w:bidi="zh-CN"/>
      </w:rPr>
    </w:lvl>
    <w:lvl w:ilvl="7" w:tentative="0">
      <w:start w:val="0"/>
      <w:numFmt w:val="bullet"/>
      <w:lvlText w:val="•"/>
      <w:lvlJc w:val="left"/>
      <w:pPr>
        <w:ind w:left="2441" w:hanging="450"/>
      </w:pPr>
      <w:rPr>
        <w:rFonts w:hint="default"/>
        <w:lang w:val="zh-CN" w:eastAsia="zh-CN" w:bidi="zh-CN"/>
      </w:rPr>
    </w:lvl>
    <w:lvl w:ilvl="8" w:tentative="0">
      <w:start w:val="0"/>
      <w:numFmt w:val="bullet"/>
      <w:lvlText w:val="•"/>
      <w:lvlJc w:val="left"/>
      <w:pPr>
        <w:ind w:left="2724" w:hanging="450"/>
      </w:pPr>
      <w:rPr>
        <w:rFonts w:hint="default"/>
        <w:lang w:val="zh-CN" w:eastAsia="zh-CN" w:bidi="zh-CN"/>
      </w:rPr>
    </w:lvl>
  </w:abstractNum>
  <w:abstractNum w:abstractNumId="18">
    <w:nsid w:val="C8879AEF"/>
    <w:multiLevelType w:val="multilevel"/>
    <w:tmpl w:val="C8879AEF"/>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7" w:hanging="453"/>
      </w:pPr>
      <w:rPr>
        <w:rFonts w:hint="default"/>
        <w:lang w:val="zh-CN" w:eastAsia="zh-CN" w:bidi="zh-CN"/>
      </w:rPr>
    </w:lvl>
    <w:lvl w:ilvl="3" w:tentative="0">
      <w:start w:val="0"/>
      <w:numFmt w:val="bullet"/>
      <w:lvlText w:val="•"/>
      <w:lvlJc w:val="left"/>
      <w:pPr>
        <w:ind w:left="1341" w:hanging="453"/>
      </w:pPr>
      <w:rPr>
        <w:rFonts w:hint="default"/>
        <w:lang w:val="zh-CN" w:eastAsia="zh-CN" w:bidi="zh-CN"/>
      </w:rPr>
    </w:lvl>
    <w:lvl w:ilvl="4" w:tentative="0">
      <w:start w:val="0"/>
      <w:numFmt w:val="bullet"/>
      <w:lvlText w:val="•"/>
      <w:lvlJc w:val="left"/>
      <w:pPr>
        <w:ind w:left="1635" w:hanging="453"/>
      </w:pPr>
      <w:rPr>
        <w:rFonts w:hint="default"/>
        <w:lang w:val="zh-CN" w:eastAsia="zh-CN" w:bidi="zh-CN"/>
      </w:rPr>
    </w:lvl>
    <w:lvl w:ilvl="5" w:tentative="0">
      <w:start w:val="0"/>
      <w:numFmt w:val="bullet"/>
      <w:lvlText w:val="•"/>
      <w:lvlJc w:val="left"/>
      <w:pPr>
        <w:ind w:left="1929" w:hanging="453"/>
      </w:pPr>
      <w:rPr>
        <w:rFonts w:hint="default"/>
        <w:lang w:val="zh-CN" w:eastAsia="zh-CN" w:bidi="zh-CN"/>
      </w:rPr>
    </w:lvl>
    <w:lvl w:ilvl="6" w:tentative="0">
      <w:start w:val="0"/>
      <w:numFmt w:val="bullet"/>
      <w:lvlText w:val="•"/>
      <w:lvlJc w:val="left"/>
      <w:pPr>
        <w:ind w:left="2222" w:hanging="453"/>
      </w:pPr>
      <w:rPr>
        <w:rFonts w:hint="default"/>
        <w:lang w:val="zh-CN" w:eastAsia="zh-CN" w:bidi="zh-CN"/>
      </w:rPr>
    </w:lvl>
    <w:lvl w:ilvl="7" w:tentative="0">
      <w:start w:val="0"/>
      <w:numFmt w:val="bullet"/>
      <w:lvlText w:val="•"/>
      <w:lvlJc w:val="left"/>
      <w:pPr>
        <w:ind w:left="2516" w:hanging="453"/>
      </w:pPr>
      <w:rPr>
        <w:rFonts w:hint="default"/>
        <w:lang w:val="zh-CN" w:eastAsia="zh-CN" w:bidi="zh-CN"/>
      </w:rPr>
    </w:lvl>
    <w:lvl w:ilvl="8" w:tentative="0">
      <w:start w:val="0"/>
      <w:numFmt w:val="bullet"/>
      <w:lvlText w:val="•"/>
      <w:lvlJc w:val="left"/>
      <w:pPr>
        <w:ind w:left="2810" w:hanging="453"/>
      </w:pPr>
      <w:rPr>
        <w:rFonts w:hint="default"/>
        <w:lang w:val="zh-CN" w:eastAsia="zh-CN" w:bidi="zh-CN"/>
      </w:rPr>
    </w:lvl>
  </w:abstractNum>
  <w:abstractNum w:abstractNumId="19">
    <w:nsid w:val="CF092B84"/>
    <w:multiLevelType w:val="multilevel"/>
    <w:tmpl w:val="CF092B84"/>
    <w:lvl w:ilvl="0" w:tentative="0">
      <w:start w:val="1"/>
      <w:numFmt w:val="decimal"/>
      <w:lvlText w:val="（%1）"/>
      <w:lvlJc w:val="left"/>
      <w:pPr>
        <w:ind w:left="461" w:hanging="453"/>
        <w:jc w:val="left"/>
      </w:pPr>
      <w:rPr>
        <w:rFonts w:hint="default" w:ascii="宋体" w:hAnsi="宋体" w:eastAsia="宋体" w:cs="宋体"/>
        <w:spacing w:val="-29"/>
        <w:w w:val="100"/>
        <w:sz w:val="16"/>
        <w:szCs w:val="16"/>
        <w:lang w:val="zh-CN" w:eastAsia="zh-CN" w:bidi="zh-CN"/>
      </w:rPr>
    </w:lvl>
    <w:lvl w:ilvl="1" w:tentative="0">
      <w:start w:val="0"/>
      <w:numFmt w:val="bullet"/>
      <w:lvlText w:val="•"/>
      <w:lvlJc w:val="left"/>
      <w:pPr>
        <w:ind w:left="691" w:hanging="453"/>
      </w:pPr>
      <w:rPr>
        <w:rFonts w:hint="default"/>
        <w:lang w:val="zh-CN" w:eastAsia="zh-CN" w:bidi="zh-CN"/>
      </w:rPr>
    </w:lvl>
    <w:lvl w:ilvl="2" w:tentative="0">
      <w:start w:val="0"/>
      <w:numFmt w:val="bullet"/>
      <w:lvlText w:val="•"/>
      <w:lvlJc w:val="left"/>
      <w:pPr>
        <w:ind w:left="922" w:hanging="453"/>
      </w:pPr>
      <w:rPr>
        <w:rFonts w:hint="default"/>
        <w:lang w:val="zh-CN" w:eastAsia="zh-CN" w:bidi="zh-CN"/>
      </w:rPr>
    </w:lvl>
    <w:lvl w:ilvl="3" w:tentative="0">
      <w:start w:val="0"/>
      <w:numFmt w:val="bullet"/>
      <w:lvlText w:val="•"/>
      <w:lvlJc w:val="left"/>
      <w:pPr>
        <w:ind w:left="1153" w:hanging="453"/>
      </w:pPr>
      <w:rPr>
        <w:rFonts w:hint="default"/>
        <w:lang w:val="zh-CN" w:eastAsia="zh-CN" w:bidi="zh-CN"/>
      </w:rPr>
    </w:lvl>
    <w:lvl w:ilvl="4" w:tentative="0">
      <w:start w:val="0"/>
      <w:numFmt w:val="bullet"/>
      <w:lvlText w:val="•"/>
      <w:lvlJc w:val="left"/>
      <w:pPr>
        <w:ind w:left="1384" w:hanging="453"/>
      </w:pPr>
      <w:rPr>
        <w:rFonts w:hint="default"/>
        <w:lang w:val="zh-CN" w:eastAsia="zh-CN" w:bidi="zh-CN"/>
      </w:rPr>
    </w:lvl>
    <w:lvl w:ilvl="5" w:tentative="0">
      <w:start w:val="0"/>
      <w:numFmt w:val="bullet"/>
      <w:lvlText w:val="•"/>
      <w:lvlJc w:val="left"/>
      <w:pPr>
        <w:ind w:left="1616" w:hanging="453"/>
      </w:pPr>
      <w:rPr>
        <w:rFonts w:hint="default"/>
        <w:lang w:val="zh-CN" w:eastAsia="zh-CN" w:bidi="zh-CN"/>
      </w:rPr>
    </w:lvl>
    <w:lvl w:ilvl="6" w:tentative="0">
      <w:start w:val="0"/>
      <w:numFmt w:val="bullet"/>
      <w:lvlText w:val="•"/>
      <w:lvlJc w:val="left"/>
      <w:pPr>
        <w:ind w:left="1847" w:hanging="453"/>
      </w:pPr>
      <w:rPr>
        <w:rFonts w:hint="default"/>
        <w:lang w:val="zh-CN" w:eastAsia="zh-CN" w:bidi="zh-CN"/>
      </w:rPr>
    </w:lvl>
    <w:lvl w:ilvl="7" w:tentative="0">
      <w:start w:val="0"/>
      <w:numFmt w:val="bullet"/>
      <w:lvlText w:val="•"/>
      <w:lvlJc w:val="left"/>
      <w:pPr>
        <w:ind w:left="2078" w:hanging="453"/>
      </w:pPr>
      <w:rPr>
        <w:rFonts w:hint="default"/>
        <w:lang w:val="zh-CN" w:eastAsia="zh-CN" w:bidi="zh-CN"/>
      </w:rPr>
    </w:lvl>
    <w:lvl w:ilvl="8" w:tentative="0">
      <w:start w:val="0"/>
      <w:numFmt w:val="bullet"/>
      <w:lvlText w:val="•"/>
      <w:lvlJc w:val="left"/>
      <w:pPr>
        <w:ind w:left="2309" w:hanging="453"/>
      </w:pPr>
      <w:rPr>
        <w:rFonts w:hint="default"/>
        <w:lang w:val="zh-CN" w:eastAsia="zh-CN" w:bidi="zh-CN"/>
      </w:rPr>
    </w:lvl>
  </w:abstractNum>
  <w:abstractNum w:abstractNumId="20">
    <w:nsid w:val="D7D140E4"/>
    <w:multiLevelType w:val="multilevel"/>
    <w:tmpl w:val="D7D140E4"/>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59" w:hanging="450"/>
      </w:pPr>
      <w:rPr>
        <w:rFonts w:hint="default"/>
        <w:lang w:val="zh-CN" w:eastAsia="zh-CN" w:bidi="zh-CN"/>
      </w:rPr>
    </w:lvl>
    <w:lvl w:ilvl="2" w:tentative="0">
      <w:start w:val="0"/>
      <w:numFmt w:val="bullet"/>
      <w:lvlText w:val="•"/>
      <w:lvlJc w:val="left"/>
      <w:pPr>
        <w:ind w:left="1058" w:hanging="450"/>
      </w:pPr>
      <w:rPr>
        <w:rFonts w:hint="default"/>
        <w:lang w:val="zh-CN" w:eastAsia="zh-CN" w:bidi="zh-CN"/>
      </w:rPr>
    </w:lvl>
    <w:lvl w:ilvl="3" w:tentative="0">
      <w:start w:val="0"/>
      <w:numFmt w:val="bullet"/>
      <w:lvlText w:val="•"/>
      <w:lvlJc w:val="left"/>
      <w:pPr>
        <w:ind w:left="1357" w:hanging="450"/>
      </w:pPr>
      <w:rPr>
        <w:rFonts w:hint="default"/>
        <w:lang w:val="zh-CN" w:eastAsia="zh-CN" w:bidi="zh-CN"/>
      </w:rPr>
    </w:lvl>
    <w:lvl w:ilvl="4" w:tentative="0">
      <w:start w:val="0"/>
      <w:numFmt w:val="bullet"/>
      <w:lvlText w:val="•"/>
      <w:lvlJc w:val="left"/>
      <w:pPr>
        <w:ind w:left="1656" w:hanging="450"/>
      </w:pPr>
      <w:rPr>
        <w:rFonts w:hint="default"/>
        <w:lang w:val="zh-CN" w:eastAsia="zh-CN" w:bidi="zh-CN"/>
      </w:rPr>
    </w:lvl>
    <w:lvl w:ilvl="5" w:tentative="0">
      <w:start w:val="0"/>
      <w:numFmt w:val="bullet"/>
      <w:lvlText w:val="•"/>
      <w:lvlJc w:val="left"/>
      <w:pPr>
        <w:ind w:left="1955" w:hanging="450"/>
      </w:pPr>
      <w:rPr>
        <w:rFonts w:hint="default"/>
        <w:lang w:val="zh-CN" w:eastAsia="zh-CN" w:bidi="zh-CN"/>
      </w:rPr>
    </w:lvl>
    <w:lvl w:ilvl="6" w:tentative="0">
      <w:start w:val="0"/>
      <w:numFmt w:val="bullet"/>
      <w:lvlText w:val="•"/>
      <w:lvlJc w:val="left"/>
      <w:pPr>
        <w:ind w:left="2254" w:hanging="450"/>
      </w:pPr>
      <w:rPr>
        <w:rFonts w:hint="default"/>
        <w:lang w:val="zh-CN" w:eastAsia="zh-CN" w:bidi="zh-CN"/>
      </w:rPr>
    </w:lvl>
    <w:lvl w:ilvl="7" w:tentative="0">
      <w:start w:val="0"/>
      <w:numFmt w:val="bullet"/>
      <w:lvlText w:val="•"/>
      <w:lvlJc w:val="left"/>
      <w:pPr>
        <w:ind w:left="2553" w:hanging="450"/>
      </w:pPr>
      <w:rPr>
        <w:rFonts w:hint="default"/>
        <w:lang w:val="zh-CN" w:eastAsia="zh-CN" w:bidi="zh-CN"/>
      </w:rPr>
    </w:lvl>
    <w:lvl w:ilvl="8" w:tentative="0">
      <w:start w:val="0"/>
      <w:numFmt w:val="bullet"/>
      <w:lvlText w:val="•"/>
      <w:lvlJc w:val="left"/>
      <w:pPr>
        <w:ind w:left="2852" w:hanging="450"/>
      </w:pPr>
      <w:rPr>
        <w:rFonts w:hint="default"/>
        <w:lang w:val="zh-CN" w:eastAsia="zh-CN" w:bidi="zh-CN"/>
      </w:rPr>
    </w:lvl>
  </w:abstractNum>
  <w:abstractNum w:abstractNumId="21">
    <w:nsid w:val="D7F9FE59"/>
    <w:multiLevelType w:val="multilevel"/>
    <w:tmpl w:val="D7F9FE59"/>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7" w:hanging="453"/>
      </w:pPr>
      <w:rPr>
        <w:rFonts w:hint="default"/>
        <w:lang w:val="zh-CN" w:eastAsia="zh-CN" w:bidi="zh-CN"/>
      </w:rPr>
    </w:lvl>
    <w:lvl w:ilvl="3" w:tentative="0">
      <w:start w:val="0"/>
      <w:numFmt w:val="bullet"/>
      <w:lvlText w:val="•"/>
      <w:lvlJc w:val="left"/>
      <w:pPr>
        <w:ind w:left="1341" w:hanging="453"/>
      </w:pPr>
      <w:rPr>
        <w:rFonts w:hint="default"/>
        <w:lang w:val="zh-CN" w:eastAsia="zh-CN" w:bidi="zh-CN"/>
      </w:rPr>
    </w:lvl>
    <w:lvl w:ilvl="4" w:tentative="0">
      <w:start w:val="0"/>
      <w:numFmt w:val="bullet"/>
      <w:lvlText w:val="•"/>
      <w:lvlJc w:val="left"/>
      <w:pPr>
        <w:ind w:left="1635" w:hanging="453"/>
      </w:pPr>
      <w:rPr>
        <w:rFonts w:hint="default"/>
        <w:lang w:val="zh-CN" w:eastAsia="zh-CN" w:bidi="zh-CN"/>
      </w:rPr>
    </w:lvl>
    <w:lvl w:ilvl="5" w:tentative="0">
      <w:start w:val="0"/>
      <w:numFmt w:val="bullet"/>
      <w:lvlText w:val="•"/>
      <w:lvlJc w:val="left"/>
      <w:pPr>
        <w:ind w:left="1929" w:hanging="453"/>
      </w:pPr>
      <w:rPr>
        <w:rFonts w:hint="default"/>
        <w:lang w:val="zh-CN" w:eastAsia="zh-CN" w:bidi="zh-CN"/>
      </w:rPr>
    </w:lvl>
    <w:lvl w:ilvl="6" w:tentative="0">
      <w:start w:val="0"/>
      <w:numFmt w:val="bullet"/>
      <w:lvlText w:val="•"/>
      <w:lvlJc w:val="left"/>
      <w:pPr>
        <w:ind w:left="2222" w:hanging="453"/>
      </w:pPr>
      <w:rPr>
        <w:rFonts w:hint="default"/>
        <w:lang w:val="zh-CN" w:eastAsia="zh-CN" w:bidi="zh-CN"/>
      </w:rPr>
    </w:lvl>
    <w:lvl w:ilvl="7" w:tentative="0">
      <w:start w:val="0"/>
      <w:numFmt w:val="bullet"/>
      <w:lvlText w:val="•"/>
      <w:lvlJc w:val="left"/>
      <w:pPr>
        <w:ind w:left="2516" w:hanging="453"/>
      </w:pPr>
      <w:rPr>
        <w:rFonts w:hint="default"/>
        <w:lang w:val="zh-CN" w:eastAsia="zh-CN" w:bidi="zh-CN"/>
      </w:rPr>
    </w:lvl>
    <w:lvl w:ilvl="8" w:tentative="0">
      <w:start w:val="0"/>
      <w:numFmt w:val="bullet"/>
      <w:lvlText w:val="•"/>
      <w:lvlJc w:val="left"/>
      <w:pPr>
        <w:ind w:left="2810" w:hanging="453"/>
      </w:pPr>
      <w:rPr>
        <w:rFonts w:hint="default"/>
        <w:lang w:val="zh-CN" w:eastAsia="zh-CN" w:bidi="zh-CN"/>
      </w:rPr>
    </w:lvl>
  </w:abstractNum>
  <w:abstractNum w:abstractNumId="22">
    <w:nsid w:val="DCBA6B53"/>
    <w:multiLevelType w:val="multilevel"/>
    <w:tmpl w:val="DCBA6B53"/>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7" w:hanging="453"/>
      </w:pPr>
      <w:rPr>
        <w:rFonts w:hint="default"/>
        <w:lang w:val="zh-CN" w:eastAsia="zh-CN" w:bidi="zh-CN"/>
      </w:rPr>
    </w:lvl>
    <w:lvl w:ilvl="3" w:tentative="0">
      <w:start w:val="0"/>
      <w:numFmt w:val="bullet"/>
      <w:lvlText w:val="•"/>
      <w:lvlJc w:val="left"/>
      <w:pPr>
        <w:ind w:left="1341" w:hanging="453"/>
      </w:pPr>
      <w:rPr>
        <w:rFonts w:hint="default"/>
        <w:lang w:val="zh-CN" w:eastAsia="zh-CN" w:bidi="zh-CN"/>
      </w:rPr>
    </w:lvl>
    <w:lvl w:ilvl="4" w:tentative="0">
      <w:start w:val="0"/>
      <w:numFmt w:val="bullet"/>
      <w:lvlText w:val="•"/>
      <w:lvlJc w:val="left"/>
      <w:pPr>
        <w:ind w:left="1635" w:hanging="453"/>
      </w:pPr>
      <w:rPr>
        <w:rFonts w:hint="default"/>
        <w:lang w:val="zh-CN" w:eastAsia="zh-CN" w:bidi="zh-CN"/>
      </w:rPr>
    </w:lvl>
    <w:lvl w:ilvl="5" w:tentative="0">
      <w:start w:val="0"/>
      <w:numFmt w:val="bullet"/>
      <w:lvlText w:val="•"/>
      <w:lvlJc w:val="left"/>
      <w:pPr>
        <w:ind w:left="1929" w:hanging="453"/>
      </w:pPr>
      <w:rPr>
        <w:rFonts w:hint="default"/>
        <w:lang w:val="zh-CN" w:eastAsia="zh-CN" w:bidi="zh-CN"/>
      </w:rPr>
    </w:lvl>
    <w:lvl w:ilvl="6" w:tentative="0">
      <w:start w:val="0"/>
      <w:numFmt w:val="bullet"/>
      <w:lvlText w:val="•"/>
      <w:lvlJc w:val="left"/>
      <w:pPr>
        <w:ind w:left="2222" w:hanging="453"/>
      </w:pPr>
      <w:rPr>
        <w:rFonts w:hint="default"/>
        <w:lang w:val="zh-CN" w:eastAsia="zh-CN" w:bidi="zh-CN"/>
      </w:rPr>
    </w:lvl>
    <w:lvl w:ilvl="7" w:tentative="0">
      <w:start w:val="0"/>
      <w:numFmt w:val="bullet"/>
      <w:lvlText w:val="•"/>
      <w:lvlJc w:val="left"/>
      <w:pPr>
        <w:ind w:left="2516" w:hanging="453"/>
      </w:pPr>
      <w:rPr>
        <w:rFonts w:hint="default"/>
        <w:lang w:val="zh-CN" w:eastAsia="zh-CN" w:bidi="zh-CN"/>
      </w:rPr>
    </w:lvl>
    <w:lvl w:ilvl="8" w:tentative="0">
      <w:start w:val="0"/>
      <w:numFmt w:val="bullet"/>
      <w:lvlText w:val="•"/>
      <w:lvlJc w:val="left"/>
      <w:pPr>
        <w:ind w:left="2810" w:hanging="453"/>
      </w:pPr>
      <w:rPr>
        <w:rFonts w:hint="default"/>
        <w:lang w:val="zh-CN" w:eastAsia="zh-CN" w:bidi="zh-CN"/>
      </w:rPr>
    </w:lvl>
  </w:abstractNum>
  <w:abstractNum w:abstractNumId="23">
    <w:nsid w:val="E093A4B0"/>
    <w:multiLevelType w:val="multilevel"/>
    <w:tmpl w:val="E093A4B0"/>
    <w:lvl w:ilvl="0" w:tentative="0">
      <w:start w:val="1"/>
      <w:numFmt w:val="decimal"/>
      <w:lvlText w:val="（%1）"/>
      <w:lvlJc w:val="left"/>
      <w:pPr>
        <w:ind w:left="45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39" w:hanging="450"/>
      </w:pPr>
      <w:rPr>
        <w:rFonts w:hint="default"/>
        <w:lang w:val="zh-CN" w:eastAsia="zh-CN" w:bidi="zh-CN"/>
      </w:rPr>
    </w:lvl>
    <w:lvl w:ilvl="2" w:tentative="0">
      <w:start w:val="0"/>
      <w:numFmt w:val="bullet"/>
      <w:lvlText w:val="•"/>
      <w:lvlJc w:val="left"/>
      <w:pPr>
        <w:ind w:left="1019" w:hanging="450"/>
      </w:pPr>
      <w:rPr>
        <w:rFonts w:hint="default"/>
        <w:lang w:val="zh-CN" w:eastAsia="zh-CN" w:bidi="zh-CN"/>
      </w:rPr>
    </w:lvl>
    <w:lvl w:ilvl="3" w:tentative="0">
      <w:start w:val="0"/>
      <w:numFmt w:val="bullet"/>
      <w:lvlText w:val="•"/>
      <w:lvlJc w:val="left"/>
      <w:pPr>
        <w:ind w:left="1298" w:hanging="450"/>
      </w:pPr>
      <w:rPr>
        <w:rFonts w:hint="default"/>
        <w:lang w:val="zh-CN" w:eastAsia="zh-CN" w:bidi="zh-CN"/>
      </w:rPr>
    </w:lvl>
    <w:lvl w:ilvl="4" w:tentative="0">
      <w:start w:val="0"/>
      <w:numFmt w:val="bullet"/>
      <w:lvlText w:val="•"/>
      <w:lvlJc w:val="left"/>
      <w:pPr>
        <w:ind w:left="1578" w:hanging="450"/>
      </w:pPr>
      <w:rPr>
        <w:rFonts w:hint="default"/>
        <w:lang w:val="zh-CN" w:eastAsia="zh-CN" w:bidi="zh-CN"/>
      </w:rPr>
    </w:lvl>
    <w:lvl w:ilvl="5" w:tentative="0">
      <w:start w:val="0"/>
      <w:numFmt w:val="bullet"/>
      <w:lvlText w:val="•"/>
      <w:lvlJc w:val="left"/>
      <w:pPr>
        <w:ind w:left="1858" w:hanging="450"/>
      </w:pPr>
      <w:rPr>
        <w:rFonts w:hint="default"/>
        <w:lang w:val="zh-CN" w:eastAsia="zh-CN" w:bidi="zh-CN"/>
      </w:rPr>
    </w:lvl>
    <w:lvl w:ilvl="6" w:tentative="0">
      <w:start w:val="0"/>
      <w:numFmt w:val="bullet"/>
      <w:lvlText w:val="•"/>
      <w:lvlJc w:val="left"/>
      <w:pPr>
        <w:ind w:left="2137" w:hanging="450"/>
      </w:pPr>
      <w:rPr>
        <w:rFonts w:hint="default"/>
        <w:lang w:val="zh-CN" w:eastAsia="zh-CN" w:bidi="zh-CN"/>
      </w:rPr>
    </w:lvl>
    <w:lvl w:ilvl="7" w:tentative="0">
      <w:start w:val="0"/>
      <w:numFmt w:val="bullet"/>
      <w:lvlText w:val="•"/>
      <w:lvlJc w:val="left"/>
      <w:pPr>
        <w:ind w:left="2417" w:hanging="450"/>
      </w:pPr>
      <w:rPr>
        <w:rFonts w:hint="default"/>
        <w:lang w:val="zh-CN" w:eastAsia="zh-CN" w:bidi="zh-CN"/>
      </w:rPr>
    </w:lvl>
    <w:lvl w:ilvl="8" w:tentative="0">
      <w:start w:val="0"/>
      <w:numFmt w:val="bullet"/>
      <w:lvlText w:val="•"/>
      <w:lvlJc w:val="left"/>
      <w:pPr>
        <w:ind w:left="2696" w:hanging="450"/>
      </w:pPr>
      <w:rPr>
        <w:rFonts w:hint="default"/>
        <w:lang w:val="zh-CN" w:eastAsia="zh-CN" w:bidi="zh-CN"/>
      </w:rPr>
    </w:lvl>
  </w:abstractNum>
  <w:abstractNum w:abstractNumId="24">
    <w:nsid w:val="F0E89278"/>
    <w:multiLevelType w:val="multilevel"/>
    <w:tmpl w:val="F0E89278"/>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59" w:hanging="450"/>
      </w:pPr>
      <w:rPr>
        <w:rFonts w:hint="default"/>
        <w:lang w:val="zh-CN" w:eastAsia="zh-CN" w:bidi="zh-CN"/>
      </w:rPr>
    </w:lvl>
    <w:lvl w:ilvl="2" w:tentative="0">
      <w:start w:val="0"/>
      <w:numFmt w:val="bullet"/>
      <w:lvlText w:val="•"/>
      <w:lvlJc w:val="left"/>
      <w:pPr>
        <w:ind w:left="1058" w:hanging="450"/>
      </w:pPr>
      <w:rPr>
        <w:rFonts w:hint="default"/>
        <w:lang w:val="zh-CN" w:eastAsia="zh-CN" w:bidi="zh-CN"/>
      </w:rPr>
    </w:lvl>
    <w:lvl w:ilvl="3" w:tentative="0">
      <w:start w:val="0"/>
      <w:numFmt w:val="bullet"/>
      <w:lvlText w:val="•"/>
      <w:lvlJc w:val="left"/>
      <w:pPr>
        <w:ind w:left="1357" w:hanging="450"/>
      </w:pPr>
      <w:rPr>
        <w:rFonts w:hint="default"/>
        <w:lang w:val="zh-CN" w:eastAsia="zh-CN" w:bidi="zh-CN"/>
      </w:rPr>
    </w:lvl>
    <w:lvl w:ilvl="4" w:tentative="0">
      <w:start w:val="0"/>
      <w:numFmt w:val="bullet"/>
      <w:lvlText w:val="•"/>
      <w:lvlJc w:val="left"/>
      <w:pPr>
        <w:ind w:left="1656" w:hanging="450"/>
      </w:pPr>
      <w:rPr>
        <w:rFonts w:hint="default"/>
        <w:lang w:val="zh-CN" w:eastAsia="zh-CN" w:bidi="zh-CN"/>
      </w:rPr>
    </w:lvl>
    <w:lvl w:ilvl="5" w:tentative="0">
      <w:start w:val="0"/>
      <w:numFmt w:val="bullet"/>
      <w:lvlText w:val="•"/>
      <w:lvlJc w:val="left"/>
      <w:pPr>
        <w:ind w:left="1955" w:hanging="450"/>
      </w:pPr>
      <w:rPr>
        <w:rFonts w:hint="default"/>
        <w:lang w:val="zh-CN" w:eastAsia="zh-CN" w:bidi="zh-CN"/>
      </w:rPr>
    </w:lvl>
    <w:lvl w:ilvl="6" w:tentative="0">
      <w:start w:val="0"/>
      <w:numFmt w:val="bullet"/>
      <w:lvlText w:val="•"/>
      <w:lvlJc w:val="left"/>
      <w:pPr>
        <w:ind w:left="2254" w:hanging="450"/>
      </w:pPr>
      <w:rPr>
        <w:rFonts w:hint="default"/>
        <w:lang w:val="zh-CN" w:eastAsia="zh-CN" w:bidi="zh-CN"/>
      </w:rPr>
    </w:lvl>
    <w:lvl w:ilvl="7" w:tentative="0">
      <w:start w:val="0"/>
      <w:numFmt w:val="bullet"/>
      <w:lvlText w:val="•"/>
      <w:lvlJc w:val="left"/>
      <w:pPr>
        <w:ind w:left="2553" w:hanging="450"/>
      </w:pPr>
      <w:rPr>
        <w:rFonts w:hint="default"/>
        <w:lang w:val="zh-CN" w:eastAsia="zh-CN" w:bidi="zh-CN"/>
      </w:rPr>
    </w:lvl>
    <w:lvl w:ilvl="8" w:tentative="0">
      <w:start w:val="0"/>
      <w:numFmt w:val="bullet"/>
      <w:lvlText w:val="•"/>
      <w:lvlJc w:val="left"/>
      <w:pPr>
        <w:ind w:left="2852" w:hanging="450"/>
      </w:pPr>
      <w:rPr>
        <w:rFonts w:hint="default"/>
        <w:lang w:val="zh-CN" w:eastAsia="zh-CN" w:bidi="zh-CN"/>
      </w:rPr>
    </w:lvl>
  </w:abstractNum>
  <w:abstractNum w:abstractNumId="25">
    <w:nsid w:val="F4B5D9F5"/>
    <w:multiLevelType w:val="multilevel"/>
    <w:tmpl w:val="F4B5D9F5"/>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7" w:hanging="453"/>
      </w:pPr>
      <w:rPr>
        <w:rFonts w:hint="default"/>
        <w:lang w:val="zh-CN" w:eastAsia="zh-CN" w:bidi="zh-CN"/>
      </w:rPr>
    </w:lvl>
    <w:lvl w:ilvl="3" w:tentative="0">
      <w:start w:val="0"/>
      <w:numFmt w:val="bullet"/>
      <w:lvlText w:val="•"/>
      <w:lvlJc w:val="left"/>
      <w:pPr>
        <w:ind w:left="1341" w:hanging="453"/>
      </w:pPr>
      <w:rPr>
        <w:rFonts w:hint="default"/>
        <w:lang w:val="zh-CN" w:eastAsia="zh-CN" w:bidi="zh-CN"/>
      </w:rPr>
    </w:lvl>
    <w:lvl w:ilvl="4" w:tentative="0">
      <w:start w:val="0"/>
      <w:numFmt w:val="bullet"/>
      <w:lvlText w:val="•"/>
      <w:lvlJc w:val="left"/>
      <w:pPr>
        <w:ind w:left="1635" w:hanging="453"/>
      </w:pPr>
      <w:rPr>
        <w:rFonts w:hint="default"/>
        <w:lang w:val="zh-CN" w:eastAsia="zh-CN" w:bidi="zh-CN"/>
      </w:rPr>
    </w:lvl>
    <w:lvl w:ilvl="5" w:tentative="0">
      <w:start w:val="0"/>
      <w:numFmt w:val="bullet"/>
      <w:lvlText w:val="•"/>
      <w:lvlJc w:val="left"/>
      <w:pPr>
        <w:ind w:left="1929" w:hanging="453"/>
      </w:pPr>
      <w:rPr>
        <w:rFonts w:hint="default"/>
        <w:lang w:val="zh-CN" w:eastAsia="zh-CN" w:bidi="zh-CN"/>
      </w:rPr>
    </w:lvl>
    <w:lvl w:ilvl="6" w:tentative="0">
      <w:start w:val="0"/>
      <w:numFmt w:val="bullet"/>
      <w:lvlText w:val="•"/>
      <w:lvlJc w:val="left"/>
      <w:pPr>
        <w:ind w:left="2222" w:hanging="453"/>
      </w:pPr>
      <w:rPr>
        <w:rFonts w:hint="default"/>
        <w:lang w:val="zh-CN" w:eastAsia="zh-CN" w:bidi="zh-CN"/>
      </w:rPr>
    </w:lvl>
    <w:lvl w:ilvl="7" w:tentative="0">
      <w:start w:val="0"/>
      <w:numFmt w:val="bullet"/>
      <w:lvlText w:val="•"/>
      <w:lvlJc w:val="left"/>
      <w:pPr>
        <w:ind w:left="2516" w:hanging="453"/>
      </w:pPr>
      <w:rPr>
        <w:rFonts w:hint="default"/>
        <w:lang w:val="zh-CN" w:eastAsia="zh-CN" w:bidi="zh-CN"/>
      </w:rPr>
    </w:lvl>
    <w:lvl w:ilvl="8" w:tentative="0">
      <w:start w:val="0"/>
      <w:numFmt w:val="bullet"/>
      <w:lvlText w:val="•"/>
      <w:lvlJc w:val="left"/>
      <w:pPr>
        <w:ind w:left="2810" w:hanging="453"/>
      </w:pPr>
      <w:rPr>
        <w:rFonts w:hint="default"/>
        <w:lang w:val="zh-CN" w:eastAsia="zh-CN" w:bidi="zh-CN"/>
      </w:rPr>
    </w:lvl>
  </w:abstractNum>
  <w:abstractNum w:abstractNumId="26">
    <w:nsid w:val="F689643B"/>
    <w:multiLevelType w:val="multilevel"/>
    <w:tmpl w:val="F689643B"/>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43" w:hanging="450"/>
      </w:pPr>
      <w:rPr>
        <w:rFonts w:hint="default"/>
        <w:lang w:val="zh-CN" w:eastAsia="zh-CN" w:bidi="zh-CN"/>
      </w:rPr>
    </w:lvl>
    <w:lvl w:ilvl="2" w:tentative="0">
      <w:start w:val="0"/>
      <w:numFmt w:val="bullet"/>
      <w:lvlText w:val="•"/>
      <w:lvlJc w:val="left"/>
      <w:pPr>
        <w:ind w:left="1026" w:hanging="450"/>
      </w:pPr>
      <w:rPr>
        <w:rFonts w:hint="default"/>
        <w:lang w:val="zh-CN" w:eastAsia="zh-CN" w:bidi="zh-CN"/>
      </w:rPr>
    </w:lvl>
    <w:lvl w:ilvl="3" w:tentative="0">
      <w:start w:val="0"/>
      <w:numFmt w:val="bullet"/>
      <w:lvlText w:val="•"/>
      <w:lvlJc w:val="left"/>
      <w:pPr>
        <w:ind w:left="1309" w:hanging="450"/>
      </w:pPr>
      <w:rPr>
        <w:rFonts w:hint="default"/>
        <w:lang w:val="zh-CN" w:eastAsia="zh-CN" w:bidi="zh-CN"/>
      </w:rPr>
    </w:lvl>
    <w:lvl w:ilvl="4" w:tentative="0">
      <w:start w:val="0"/>
      <w:numFmt w:val="bullet"/>
      <w:lvlText w:val="•"/>
      <w:lvlJc w:val="left"/>
      <w:pPr>
        <w:ind w:left="1592" w:hanging="450"/>
      </w:pPr>
      <w:rPr>
        <w:rFonts w:hint="default"/>
        <w:lang w:val="zh-CN" w:eastAsia="zh-CN" w:bidi="zh-CN"/>
      </w:rPr>
    </w:lvl>
    <w:lvl w:ilvl="5" w:tentative="0">
      <w:start w:val="0"/>
      <w:numFmt w:val="bullet"/>
      <w:lvlText w:val="•"/>
      <w:lvlJc w:val="left"/>
      <w:pPr>
        <w:ind w:left="1875" w:hanging="450"/>
      </w:pPr>
      <w:rPr>
        <w:rFonts w:hint="default"/>
        <w:lang w:val="zh-CN" w:eastAsia="zh-CN" w:bidi="zh-CN"/>
      </w:rPr>
    </w:lvl>
    <w:lvl w:ilvl="6" w:tentative="0">
      <w:start w:val="0"/>
      <w:numFmt w:val="bullet"/>
      <w:lvlText w:val="•"/>
      <w:lvlJc w:val="left"/>
      <w:pPr>
        <w:ind w:left="2158" w:hanging="450"/>
      </w:pPr>
      <w:rPr>
        <w:rFonts w:hint="default"/>
        <w:lang w:val="zh-CN" w:eastAsia="zh-CN" w:bidi="zh-CN"/>
      </w:rPr>
    </w:lvl>
    <w:lvl w:ilvl="7" w:tentative="0">
      <w:start w:val="0"/>
      <w:numFmt w:val="bullet"/>
      <w:lvlText w:val="•"/>
      <w:lvlJc w:val="left"/>
      <w:pPr>
        <w:ind w:left="2441" w:hanging="450"/>
      </w:pPr>
      <w:rPr>
        <w:rFonts w:hint="default"/>
        <w:lang w:val="zh-CN" w:eastAsia="zh-CN" w:bidi="zh-CN"/>
      </w:rPr>
    </w:lvl>
    <w:lvl w:ilvl="8" w:tentative="0">
      <w:start w:val="0"/>
      <w:numFmt w:val="bullet"/>
      <w:lvlText w:val="•"/>
      <w:lvlJc w:val="left"/>
      <w:pPr>
        <w:ind w:left="2724" w:hanging="450"/>
      </w:pPr>
      <w:rPr>
        <w:rFonts w:hint="default"/>
        <w:lang w:val="zh-CN" w:eastAsia="zh-CN" w:bidi="zh-CN"/>
      </w:rPr>
    </w:lvl>
  </w:abstractNum>
  <w:abstractNum w:abstractNumId="27">
    <w:nsid w:val="F7735DC9"/>
    <w:multiLevelType w:val="multilevel"/>
    <w:tmpl w:val="F7735DC9"/>
    <w:lvl w:ilvl="0" w:tentative="0">
      <w:start w:val="1"/>
      <w:numFmt w:val="decimal"/>
      <w:lvlText w:val="（%1）"/>
      <w:lvlJc w:val="left"/>
      <w:pPr>
        <w:ind w:left="45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39" w:hanging="450"/>
      </w:pPr>
      <w:rPr>
        <w:rFonts w:hint="default"/>
        <w:lang w:val="zh-CN" w:eastAsia="zh-CN" w:bidi="zh-CN"/>
      </w:rPr>
    </w:lvl>
    <w:lvl w:ilvl="2" w:tentative="0">
      <w:start w:val="0"/>
      <w:numFmt w:val="bullet"/>
      <w:lvlText w:val="•"/>
      <w:lvlJc w:val="left"/>
      <w:pPr>
        <w:ind w:left="1019" w:hanging="450"/>
      </w:pPr>
      <w:rPr>
        <w:rFonts w:hint="default"/>
        <w:lang w:val="zh-CN" w:eastAsia="zh-CN" w:bidi="zh-CN"/>
      </w:rPr>
    </w:lvl>
    <w:lvl w:ilvl="3" w:tentative="0">
      <w:start w:val="0"/>
      <w:numFmt w:val="bullet"/>
      <w:lvlText w:val="•"/>
      <w:lvlJc w:val="left"/>
      <w:pPr>
        <w:ind w:left="1298" w:hanging="450"/>
      </w:pPr>
      <w:rPr>
        <w:rFonts w:hint="default"/>
        <w:lang w:val="zh-CN" w:eastAsia="zh-CN" w:bidi="zh-CN"/>
      </w:rPr>
    </w:lvl>
    <w:lvl w:ilvl="4" w:tentative="0">
      <w:start w:val="0"/>
      <w:numFmt w:val="bullet"/>
      <w:lvlText w:val="•"/>
      <w:lvlJc w:val="left"/>
      <w:pPr>
        <w:ind w:left="1578" w:hanging="450"/>
      </w:pPr>
      <w:rPr>
        <w:rFonts w:hint="default"/>
        <w:lang w:val="zh-CN" w:eastAsia="zh-CN" w:bidi="zh-CN"/>
      </w:rPr>
    </w:lvl>
    <w:lvl w:ilvl="5" w:tentative="0">
      <w:start w:val="0"/>
      <w:numFmt w:val="bullet"/>
      <w:lvlText w:val="•"/>
      <w:lvlJc w:val="left"/>
      <w:pPr>
        <w:ind w:left="1858" w:hanging="450"/>
      </w:pPr>
      <w:rPr>
        <w:rFonts w:hint="default"/>
        <w:lang w:val="zh-CN" w:eastAsia="zh-CN" w:bidi="zh-CN"/>
      </w:rPr>
    </w:lvl>
    <w:lvl w:ilvl="6" w:tentative="0">
      <w:start w:val="0"/>
      <w:numFmt w:val="bullet"/>
      <w:lvlText w:val="•"/>
      <w:lvlJc w:val="left"/>
      <w:pPr>
        <w:ind w:left="2137" w:hanging="450"/>
      </w:pPr>
      <w:rPr>
        <w:rFonts w:hint="default"/>
        <w:lang w:val="zh-CN" w:eastAsia="zh-CN" w:bidi="zh-CN"/>
      </w:rPr>
    </w:lvl>
    <w:lvl w:ilvl="7" w:tentative="0">
      <w:start w:val="0"/>
      <w:numFmt w:val="bullet"/>
      <w:lvlText w:val="•"/>
      <w:lvlJc w:val="left"/>
      <w:pPr>
        <w:ind w:left="2417" w:hanging="450"/>
      </w:pPr>
      <w:rPr>
        <w:rFonts w:hint="default"/>
        <w:lang w:val="zh-CN" w:eastAsia="zh-CN" w:bidi="zh-CN"/>
      </w:rPr>
    </w:lvl>
    <w:lvl w:ilvl="8" w:tentative="0">
      <w:start w:val="0"/>
      <w:numFmt w:val="bullet"/>
      <w:lvlText w:val="•"/>
      <w:lvlJc w:val="left"/>
      <w:pPr>
        <w:ind w:left="2696" w:hanging="450"/>
      </w:pPr>
      <w:rPr>
        <w:rFonts w:hint="default"/>
        <w:lang w:val="zh-CN" w:eastAsia="zh-CN" w:bidi="zh-CN"/>
      </w:rPr>
    </w:lvl>
  </w:abstractNum>
  <w:abstractNum w:abstractNumId="28">
    <w:nsid w:val="FEC2EA36"/>
    <w:multiLevelType w:val="multilevel"/>
    <w:tmpl w:val="FEC2EA36"/>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43" w:hanging="450"/>
      </w:pPr>
      <w:rPr>
        <w:rFonts w:hint="default"/>
        <w:lang w:val="zh-CN" w:eastAsia="zh-CN" w:bidi="zh-CN"/>
      </w:rPr>
    </w:lvl>
    <w:lvl w:ilvl="2" w:tentative="0">
      <w:start w:val="0"/>
      <w:numFmt w:val="bullet"/>
      <w:lvlText w:val="•"/>
      <w:lvlJc w:val="left"/>
      <w:pPr>
        <w:ind w:left="1026" w:hanging="450"/>
      </w:pPr>
      <w:rPr>
        <w:rFonts w:hint="default"/>
        <w:lang w:val="zh-CN" w:eastAsia="zh-CN" w:bidi="zh-CN"/>
      </w:rPr>
    </w:lvl>
    <w:lvl w:ilvl="3" w:tentative="0">
      <w:start w:val="0"/>
      <w:numFmt w:val="bullet"/>
      <w:lvlText w:val="•"/>
      <w:lvlJc w:val="left"/>
      <w:pPr>
        <w:ind w:left="1309" w:hanging="450"/>
      </w:pPr>
      <w:rPr>
        <w:rFonts w:hint="default"/>
        <w:lang w:val="zh-CN" w:eastAsia="zh-CN" w:bidi="zh-CN"/>
      </w:rPr>
    </w:lvl>
    <w:lvl w:ilvl="4" w:tentative="0">
      <w:start w:val="0"/>
      <w:numFmt w:val="bullet"/>
      <w:lvlText w:val="•"/>
      <w:lvlJc w:val="left"/>
      <w:pPr>
        <w:ind w:left="1592" w:hanging="450"/>
      </w:pPr>
      <w:rPr>
        <w:rFonts w:hint="default"/>
        <w:lang w:val="zh-CN" w:eastAsia="zh-CN" w:bidi="zh-CN"/>
      </w:rPr>
    </w:lvl>
    <w:lvl w:ilvl="5" w:tentative="0">
      <w:start w:val="0"/>
      <w:numFmt w:val="bullet"/>
      <w:lvlText w:val="•"/>
      <w:lvlJc w:val="left"/>
      <w:pPr>
        <w:ind w:left="1875" w:hanging="450"/>
      </w:pPr>
      <w:rPr>
        <w:rFonts w:hint="default"/>
        <w:lang w:val="zh-CN" w:eastAsia="zh-CN" w:bidi="zh-CN"/>
      </w:rPr>
    </w:lvl>
    <w:lvl w:ilvl="6" w:tentative="0">
      <w:start w:val="0"/>
      <w:numFmt w:val="bullet"/>
      <w:lvlText w:val="•"/>
      <w:lvlJc w:val="left"/>
      <w:pPr>
        <w:ind w:left="2158" w:hanging="450"/>
      </w:pPr>
      <w:rPr>
        <w:rFonts w:hint="default"/>
        <w:lang w:val="zh-CN" w:eastAsia="zh-CN" w:bidi="zh-CN"/>
      </w:rPr>
    </w:lvl>
    <w:lvl w:ilvl="7" w:tentative="0">
      <w:start w:val="0"/>
      <w:numFmt w:val="bullet"/>
      <w:lvlText w:val="•"/>
      <w:lvlJc w:val="left"/>
      <w:pPr>
        <w:ind w:left="2441" w:hanging="450"/>
      </w:pPr>
      <w:rPr>
        <w:rFonts w:hint="default"/>
        <w:lang w:val="zh-CN" w:eastAsia="zh-CN" w:bidi="zh-CN"/>
      </w:rPr>
    </w:lvl>
    <w:lvl w:ilvl="8" w:tentative="0">
      <w:start w:val="0"/>
      <w:numFmt w:val="bullet"/>
      <w:lvlText w:val="•"/>
      <w:lvlJc w:val="left"/>
      <w:pPr>
        <w:ind w:left="2724" w:hanging="450"/>
      </w:pPr>
      <w:rPr>
        <w:rFonts w:hint="default"/>
        <w:lang w:val="zh-CN" w:eastAsia="zh-CN" w:bidi="zh-CN"/>
      </w:rPr>
    </w:lvl>
  </w:abstractNum>
  <w:abstractNum w:abstractNumId="29">
    <w:nsid w:val="0053208E"/>
    <w:multiLevelType w:val="multilevel"/>
    <w:tmpl w:val="0053208E"/>
    <w:lvl w:ilvl="0" w:tentative="0">
      <w:start w:val="1"/>
      <w:numFmt w:val="decimal"/>
      <w:lvlText w:val="（%1）"/>
      <w:lvlJc w:val="left"/>
      <w:pPr>
        <w:ind w:left="461" w:hanging="453"/>
        <w:jc w:val="left"/>
      </w:pPr>
      <w:rPr>
        <w:rFonts w:hint="default" w:ascii="宋体" w:hAnsi="宋体" w:eastAsia="宋体" w:cs="宋体"/>
        <w:spacing w:val="-29"/>
        <w:w w:val="100"/>
        <w:sz w:val="16"/>
        <w:szCs w:val="16"/>
        <w:lang w:val="zh-CN" w:eastAsia="zh-CN" w:bidi="zh-CN"/>
      </w:rPr>
    </w:lvl>
    <w:lvl w:ilvl="1" w:tentative="0">
      <w:start w:val="0"/>
      <w:numFmt w:val="bullet"/>
      <w:lvlText w:val="•"/>
      <w:lvlJc w:val="left"/>
      <w:pPr>
        <w:ind w:left="691" w:hanging="453"/>
      </w:pPr>
      <w:rPr>
        <w:rFonts w:hint="default"/>
        <w:lang w:val="zh-CN" w:eastAsia="zh-CN" w:bidi="zh-CN"/>
      </w:rPr>
    </w:lvl>
    <w:lvl w:ilvl="2" w:tentative="0">
      <w:start w:val="0"/>
      <w:numFmt w:val="bullet"/>
      <w:lvlText w:val="•"/>
      <w:lvlJc w:val="left"/>
      <w:pPr>
        <w:ind w:left="922" w:hanging="453"/>
      </w:pPr>
      <w:rPr>
        <w:rFonts w:hint="default"/>
        <w:lang w:val="zh-CN" w:eastAsia="zh-CN" w:bidi="zh-CN"/>
      </w:rPr>
    </w:lvl>
    <w:lvl w:ilvl="3" w:tentative="0">
      <w:start w:val="0"/>
      <w:numFmt w:val="bullet"/>
      <w:lvlText w:val="•"/>
      <w:lvlJc w:val="left"/>
      <w:pPr>
        <w:ind w:left="1153" w:hanging="453"/>
      </w:pPr>
      <w:rPr>
        <w:rFonts w:hint="default"/>
        <w:lang w:val="zh-CN" w:eastAsia="zh-CN" w:bidi="zh-CN"/>
      </w:rPr>
    </w:lvl>
    <w:lvl w:ilvl="4" w:tentative="0">
      <w:start w:val="0"/>
      <w:numFmt w:val="bullet"/>
      <w:lvlText w:val="•"/>
      <w:lvlJc w:val="left"/>
      <w:pPr>
        <w:ind w:left="1384" w:hanging="453"/>
      </w:pPr>
      <w:rPr>
        <w:rFonts w:hint="default"/>
        <w:lang w:val="zh-CN" w:eastAsia="zh-CN" w:bidi="zh-CN"/>
      </w:rPr>
    </w:lvl>
    <w:lvl w:ilvl="5" w:tentative="0">
      <w:start w:val="0"/>
      <w:numFmt w:val="bullet"/>
      <w:lvlText w:val="•"/>
      <w:lvlJc w:val="left"/>
      <w:pPr>
        <w:ind w:left="1616" w:hanging="453"/>
      </w:pPr>
      <w:rPr>
        <w:rFonts w:hint="default"/>
        <w:lang w:val="zh-CN" w:eastAsia="zh-CN" w:bidi="zh-CN"/>
      </w:rPr>
    </w:lvl>
    <w:lvl w:ilvl="6" w:tentative="0">
      <w:start w:val="0"/>
      <w:numFmt w:val="bullet"/>
      <w:lvlText w:val="•"/>
      <w:lvlJc w:val="left"/>
      <w:pPr>
        <w:ind w:left="1847" w:hanging="453"/>
      </w:pPr>
      <w:rPr>
        <w:rFonts w:hint="default"/>
        <w:lang w:val="zh-CN" w:eastAsia="zh-CN" w:bidi="zh-CN"/>
      </w:rPr>
    </w:lvl>
    <w:lvl w:ilvl="7" w:tentative="0">
      <w:start w:val="0"/>
      <w:numFmt w:val="bullet"/>
      <w:lvlText w:val="•"/>
      <w:lvlJc w:val="left"/>
      <w:pPr>
        <w:ind w:left="2078" w:hanging="453"/>
      </w:pPr>
      <w:rPr>
        <w:rFonts w:hint="default"/>
        <w:lang w:val="zh-CN" w:eastAsia="zh-CN" w:bidi="zh-CN"/>
      </w:rPr>
    </w:lvl>
    <w:lvl w:ilvl="8" w:tentative="0">
      <w:start w:val="0"/>
      <w:numFmt w:val="bullet"/>
      <w:lvlText w:val="•"/>
      <w:lvlJc w:val="left"/>
      <w:pPr>
        <w:ind w:left="2309" w:hanging="453"/>
      </w:pPr>
      <w:rPr>
        <w:rFonts w:hint="default"/>
        <w:lang w:val="zh-CN" w:eastAsia="zh-CN" w:bidi="zh-CN"/>
      </w:rPr>
    </w:lvl>
  </w:abstractNum>
  <w:abstractNum w:abstractNumId="30">
    <w:nsid w:val="0248C179"/>
    <w:multiLevelType w:val="multilevel"/>
    <w:tmpl w:val="0248C179"/>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7" w:hanging="453"/>
      </w:pPr>
      <w:rPr>
        <w:rFonts w:hint="default"/>
        <w:lang w:val="zh-CN" w:eastAsia="zh-CN" w:bidi="zh-CN"/>
      </w:rPr>
    </w:lvl>
    <w:lvl w:ilvl="3" w:tentative="0">
      <w:start w:val="0"/>
      <w:numFmt w:val="bullet"/>
      <w:lvlText w:val="•"/>
      <w:lvlJc w:val="left"/>
      <w:pPr>
        <w:ind w:left="1341" w:hanging="453"/>
      </w:pPr>
      <w:rPr>
        <w:rFonts w:hint="default"/>
        <w:lang w:val="zh-CN" w:eastAsia="zh-CN" w:bidi="zh-CN"/>
      </w:rPr>
    </w:lvl>
    <w:lvl w:ilvl="4" w:tentative="0">
      <w:start w:val="0"/>
      <w:numFmt w:val="bullet"/>
      <w:lvlText w:val="•"/>
      <w:lvlJc w:val="left"/>
      <w:pPr>
        <w:ind w:left="1635" w:hanging="453"/>
      </w:pPr>
      <w:rPr>
        <w:rFonts w:hint="default"/>
        <w:lang w:val="zh-CN" w:eastAsia="zh-CN" w:bidi="zh-CN"/>
      </w:rPr>
    </w:lvl>
    <w:lvl w:ilvl="5" w:tentative="0">
      <w:start w:val="0"/>
      <w:numFmt w:val="bullet"/>
      <w:lvlText w:val="•"/>
      <w:lvlJc w:val="left"/>
      <w:pPr>
        <w:ind w:left="1929" w:hanging="453"/>
      </w:pPr>
      <w:rPr>
        <w:rFonts w:hint="default"/>
        <w:lang w:val="zh-CN" w:eastAsia="zh-CN" w:bidi="zh-CN"/>
      </w:rPr>
    </w:lvl>
    <w:lvl w:ilvl="6" w:tentative="0">
      <w:start w:val="0"/>
      <w:numFmt w:val="bullet"/>
      <w:lvlText w:val="•"/>
      <w:lvlJc w:val="left"/>
      <w:pPr>
        <w:ind w:left="2222" w:hanging="453"/>
      </w:pPr>
      <w:rPr>
        <w:rFonts w:hint="default"/>
        <w:lang w:val="zh-CN" w:eastAsia="zh-CN" w:bidi="zh-CN"/>
      </w:rPr>
    </w:lvl>
    <w:lvl w:ilvl="7" w:tentative="0">
      <w:start w:val="0"/>
      <w:numFmt w:val="bullet"/>
      <w:lvlText w:val="•"/>
      <w:lvlJc w:val="left"/>
      <w:pPr>
        <w:ind w:left="2516" w:hanging="453"/>
      </w:pPr>
      <w:rPr>
        <w:rFonts w:hint="default"/>
        <w:lang w:val="zh-CN" w:eastAsia="zh-CN" w:bidi="zh-CN"/>
      </w:rPr>
    </w:lvl>
    <w:lvl w:ilvl="8" w:tentative="0">
      <w:start w:val="0"/>
      <w:numFmt w:val="bullet"/>
      <w:lvlText w:val="•"/>
      <w:lvlJc w:val="left"/>
      <w:pPr>
        <w:ind w:left="2810" w:hanging="453"/>
      </w:pPr>
      <w:rPr>
        <w:rFonts w:hint="default"/>
        <w:lang w:val="zh-CN" w:eastAsia="zh-CN" w:bidi="zh-CN"/>
      </w:rPr>
    </w:lvl>
  </w:abstractNum>
  <w:abstractNum w:abstractNumId="31">
    <w:nsid w:val="03A63A41"/>
    <w:multiLevelType w:val="multilevel"/>
    <w:tmpl w:val="03A63A41"/>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43" w:hanging="450"/>
      </w:pPr>
      <w:rPr>
        <w:rFonts w:hint="default"/>
        <w:lang w:val="zh-CN" w:eastAsia="zh-CN" w:bidi="zh-CN"/>
      </w:rPr>
    </w:lvl>
    <w:lvl w:ilvl="2" w:tentative="0">
      <w:start w:val="0"/>
      <w:numFmt w:val="bullet"/>
      <w:lvlText w:val="•"/>
      <w:lvlJc w:val="left"/>
      <w:pPr>
        <w:ind w:left="1026" w:hanging="450"/>
      </w:pPr>
      <w:rPr>
        <w:rFonts w:hint="default"/>
        <w:lang w:val="zh-CN" w:eastAsia="zh-CN" w:bidi="zh-CN"/>
      </w:rPr>
    </w:lvl>
    <w:lvl w:ilvl="3" w:tentative="0">
      <w:start w:val="0"/>
      <w:numFmt w:val="bullet"/>
      <w:lvlText w:val="•"/>
      <w:lvlJc w:val="left"/>
      <w:pPr>
        <w:ind w:left="1309" w:hanging="450"/>
      </w:pPr>
      <w:rPr>
        <w:rFonts w:hint="default"/>
        <w:lang w:val="zh-CN" w:eastAsia="zh-CN" w:bidi="zh-CN"/>
      </w:rPr>
    </w:lvl>
    <w:lvl w:ilvl="4" w:tentative="0">
      <w:start w:val="0"/>
      <w:numFmt w:val="bullet"/>
      <w:lvlText w:val="•"/>
      <w:lvlJc w:val="left"/>
      <w:pPr>
        <w:ind w:left="1592" w:hanging="450"/>
      </w:pPr>
      <w:rPr>
        <w:rFonts w:hint="default"/>
        <w:lang w:val="zh-CN" w:eastAsia="zh-CN" w:bidi="zh-CN"/>
      </w:rPr>
    </w:lvl>
    <w:lvl w:ilvl="5" w:tentative="0">
      <w:start w:val="0"/>
      <w:numFmt w:val="bullet"/>
      <w:lvlText w:val="•"/>
      <w:lvlJc w:val="left"/>
      <w:pPr>
        <w:ind w:left="1875" w:hanging="450"/>
      </w:pPr>
      <w:rPr>
        <w:rFonts w:hint="default"/>
        <w:lang w:val="zh-CN" w:eastAsia="zh-CN" w:bidi="zh-CN"/>
      </w:rPr>
    </w:lvl>
    <w:lvl w:ilvl="6" w:tentative="0">
      <w:start w:val="0"/>
      <w:numFmt w:val="bullet"/>
      <w:lvlText w:val="•"/>
      <w:lvlJc w:val="left"/>
      <w:pPr>
        <w:ind w:left="2158" w:hanging="450"/>
      </w:pPr>
      <w:rPr>
        <w:rFonts w:hint="default"/>
        <w:lang w:val="zh-CN" w:eastAsia="zh-CN" w:bidi="zh-CN"/>
      </w:rPr>
    </w:lvl>
    <w:lvl w:ilvl="7" w:tentative="0">
      <w:start w:val="0"/>
      <w:numFmt w:val="bullet"/>
      <w:lvlText w:val="•"/>
      <w:lvlJc w:val="left"/>
      <w:pPr>
        <w:ind w:left="2441" w:hanging="450"/>
      </w:pPr>
      <w:rPr>
        <w:rFonts w:hint="default"/>
        <w:lang w:val="zh-CN" w:eastAsia="zh-CN" w:bidi="zh-CN"/>
      </w:rPr>
    </w:lvl>
    <w:lvl w:ilvl="8" w:tentative="0">
      <w:start w:val="0"/>
      <w:numFmt w:val="bullet"/>
      <w:lvlText w:val="•"/>
      <w:lvlJc w:val="left"/>
      <w:pPr>
        <w:ind w:left="2724" w:hanging="450"/>
      </w:pPr>
      <w:rPr>
        <w:rFonts w:hint="default"/>
        <w:lang w:val="zh-CN" w:eastAsia="zh-CN" w:bidi="zh-CN"/>
      </w:rPr>
    </w:lvl>
  </w:abstractNum>
  <w:abstractNum w:abstractNumId="32">
    <w:nsid w:val="03D62ECE"/>
    <w:multiLevelType w:val="multilevel"/>
    <w:tmpl w:val="03D62ECE"/>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691" w:hanging="453"/>
      </w:pPr>
      <w:rPr>
        <w:rFonts w:hint="default"/>
        <w:lang w:val="zh-CN" w:eastAsia="zh-CN" w:bidi="zh-CN"/>
      </w:rPr>
    </w:lvl>
    <w:lvl w:ilvl="2" w:tentative="0">
      <w:start w:val="0"/>
      <w:numFmt w:val="bullet"/>
      <w:lvlText w:val="•"/>
      <w:lvlJc w:val="left"/>
      <w:pPr>
        <w:ind w:left="922" w:hanging="453"/>
      </w:pPr>
      <w:rPr>
        <w:rFonts w:hint="default"/>
        <w:lang w:val="zh-CN" w:eastAsia="zh-CN" w:bidi="zh-CN"/>
      </w:rPr>
    </w:lvl>
    <w:lvl w:ilvl="3" w:tentative="0">
      <w:start w:val="0"/>
      <w:numFmt w:val="bullet"/>
      <w:lvlText w:val="•"/>
      <w:lvlJc w:val="left"/>
      <w:pPr>
        <w:ind w:left="1153" w:hanging="453"/>
      </w:pPr>
      <w:rPr>
        <w:rFonts w:hint="default"/>
        <w:lang w:val="zh-CN" w:eastAsia="zh-CN" w:bidi="zh-CN"/>
      </w:rPr>
    </w:lvl>
    <w:lvl w:ilvl="4" w:tentative="0">
      <w:start w:val="0"/>
      <w:numFmt w:val="bullet"/>
      <w:lvlText w:val="•"/>
      <w:lvlJc w:val="left"/>
      <w:pPr>
        <w:ind w:left="1384" w:hanging="453"/>
      </w:pPr>
      <w:rPr>
        <w:rFonts w:hint="default"/>
        <w:lang w:val="zh-CN" w:eastAsia="zh-CN" w:bidi="zh-CN"/>
      </w:rPr>
    </w:lvl>
    <w:lvl w:ilvl="5" w:tentative="0">
      <w:start w:val="0"/>
      <w:numFmt w:val="bullet"/>
      <w:lvlText w:val="•"/>
      <w:lvlJc w:val="left"/>
      <w:pPr>
        <w:ind w:left="1616" w:hanging="453"/>
      </w:pPr>
      <w:rPr>
        <w:rFonts w:hint="default"/>
        <w:lang w:val="zh-CN" w:eastAsia="zh-CN" w:bidi="zh-CN"/>
      </w:rPr>
    </w:lvl>
    <w:lvl w:ilvl="6" w:tentative="0">
      <w:start w:val="0"/>
      <w:numFmt w:val="bullet"/>
      <w:lvlText w:val="•"/>
      <w:lvlJc w:val="left"/>
      <w:pPr>
        <w:ind w:left="1847" w:hanging="453"/>
      </w:pPr>
      <w:rPr>
        <w:rFonts w:hint="default"/>
        <w:lang w:val="zh-CN" w:eastAsia="zh-CN" w:bidi="zh-CN"/>
      </w:rPr>
    </w:lvl>
    <w:lvl w:ilvl="7" w:tentative="0">
      <w:start w:val="0"/>
      <w:numFmt w:val="bullet"/>
      <w:lvlText w:val="•"/>
      <w:lvlJc w:val="left"/>
      <w:pPr>
        <w:ind w:left="2078" w:hanging="453"/>
      </w:pPr>
      <w:rPr>
        <w:rFonts w:hint="default"/>
        <w:lang w:val="zh-CN" w:eastAsia="zh-CN" w:bidi="zh-CN"/>
      </w:rPr>
    </w:lvl>
    <w:lvl w:ilvl="8" w:tentative="0">
      <w:start w:val="0"/>
      <w:numFmt w:val="bullet"/>
      <w:lvlText w:val="•"/>
      <w:lvlJc w:val="left"/>
      <w:pPr>
        <w:ind w:left="2309" w:hanging="453"/>
      </w:pPr>
      <w:rPr>
        <w:rFonts w:hint="default"/>
        <w:lang w:val="zh-CN" w:eastAsia="zh-CN" w:bidi="zh-CN"/>
      </w:rPr>
    </w:lvl>
  </w:abstractNum>
  <w:abstractNum w:abstractNumId="33">
    <w:nsid w:val="0709FD3E"/>
    <w:multiLevelType w:val="multilevel"/>
    <w:tmpl w:val="0709FD3E"/>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59" w:hanging="450"/>
      </w:pPr>
      <w:rPr>
        <w:rFonts w:hint="default"/>
        <w:lang w:val="zh-CN" w:eastAsia="zh-CN" w:bidi="zh-CN"/>
      </w:rPr>
    </w:lvl>
    <w:lvl w:ilvl="2" w:tentative="0">
      <w:start w:val="0"/>
      <w:numFmt w:val="bullet"/>
      <w:lvlText w:val="•"/>
      <w:lvlJc w:val="left"/>
      <w:pPr>
        <w:ind w:left="1058" w:hanging="450"/>
      </w:pPr>
      <w:rPr>
        <w:rFonts w:hint="default"/>
        <w:lang w:val="zh-CN" w:eastAsia="zh-CN" w:bidi="zh-CN"/>
      </w:rPr>
    </w:lvl>
    <w:lvl w:ilvl="3" w:tentative="0">
      <w:start w:val="0"/>
      <w:numFmt w:val="bullet"/>
      <w:lvlText w:val="•"/>
      <w:lvlJc w:val="left"/>
      <w:pPr>
        <w:ind w:left="1357" w:hanging="450"/>
      </w:pPr>
      <w:rPr>
        <w:rFonts w:hint="default"/>
        <w:lang w:val="zh-CN" w:eastAsia="zh-CN" w:bidi="zh-CN"/>
      </w:rPr>
    </w:lvl>
    <w:lvl w:ilvl="4" w:tentative="0">
      <w:start w:val="0"/>
      <w:numFmt w:val="bullet"/>
      <w:lvlText w:val="•"/>
      <w:lvlJc w:val="left"/>
      <w:pPr>
        <w:ind w:left="1656" w:hanging="450"/>
      </w:pPr>
      <w:rPr>
        <w:rFonts w:hint="default"/>
        <w:lang w:val="zh-CN" w:eastAsia="zh-CN" w:bidi="zh-CN"/>
      </w:rPr>
    </w:lvl>
    <w:lvl w:ilvl="5" w:tentative="0">
      <w:start w:val="0"/>
      <w:numFmt w:val="bullet"/>
      <w:lvlText w:val="•"/>
      <w:lvlJc w:val="left"/>
      <w:pPr>
        <w:ind w:left="1955" w:hanging="450"/>
      </w:pPr>
      <w:rPr>
        <w:rFonts w:hint="default"/>
        <w:lang w:val="zh-CN" w:eastAsia="zh-CN" w:bidi="zh-CN"/>
      </w:rPr>
    </w:lvl>
    <w:lvl w:ilvl="6" w:tentative="0">
      <w:start w:val="0"/>
      <w:numFmt w:val="bullet"/>
      <w:lvlText w:val="•"/>
      <w:lvlJc w:val="left"/>
      <w:pPr>
        <w:ind w:left="2254" w:hanging="450"/>
      </w:pPr>
      <w:rPr>
        <w:rFonts w:hint="default"/>
        <w:lang w:val="zh-CN" w:eastAsia="zh-CN" w:bidi="zh-CN"/>
      </w:rPr>
    </w:lvl>
    <w:lvl w:ilvl="7" w:tentative="0">
      <w:start w:val="0"/>
      <w:numFmt w:val="bullet"/>
      <w:lvlText w:val="•"/>
      <w:lvlJc w:val="left"/>
      <w:pPr>
        <w:ind w:left="2553" w:hanging="450"/>
      </w:pPr>
      <w:rPr>
        <w:rFonts w:hint="default"/>
        <w:lang w:val="zh-CN" w:eastAsia="zh-CN" w:bidi="zh-CN"/>
      </w:rPr>
    </w:lvl>
    <w:lvl w:ilvl="8" w:tentative="0">
      <w:start w:val="0"/>
      <w:numFmt w:val="bullet"/>
      <w:lvlText w:val="•"/>
      <w:lvlJc w:val="left"/>
      <w:pPr>
        <w:ind w:left="2852" w:hanging="450"/>
      </w:pPr>
      <w:rPr>
        <w:rFonts w:hint="default"/>
        <w:lang w:val="zh-CN" w:eastAsia="zh-CN" w:bidi="zh-CN"/>
      </w:rPr>
    </w:lvl>
  </w:abstractNum>
  <w:abstractNum w:abstractNumId="34">
    <w:nsid w:val="0CEF100B"/>
    <w:multiLevelType w:val="multilevel"/>
    <w:tmpl w:val="0CEF100B"/>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59" w:hanging="450"/>
      </w:pPr>
      <w:rPr>
        <w:rFonts w:hint="default"/>
        <w:lang w:val="zh-CN" w:eastAsia="zh-CN" w:bidi="zh-CN"/>
      </w:rPr>
    </w:lvl>
    <w:lvl w:ilvl="2" w:tentative="0">
      <w:start w:val="0"/>
      <w:numFmt w:val="bullet"/>
      <w:lvlText w:val="•"/>
      <w:lvlJc w:val="left"/>
      <w:pPr>
        <w:ind w:left="1058" w:hanging="450"/>
      </w:pPr>
      <w:rPr>
        <w:rFonts w:hint="default"/>
        <w:lang w:val="zh-CN" w:eastAsia="zh-CN" w:bidi="zh-CN"/>
      </w:rPr>
    </w:lvl>
    <w:lvl w:ilvl="3" w:tentative="0">
      <w:start w:val="0"/>
      <w:numFmt w:val="bullet"/>
      <w:lvlText w:val="•"/>
      <w:lvlJc w:val="left"/>
      <w:pPr>
        <w:ind w:left="1357" w:hanging="450"/>
      </w:pPr>
      <w:rPr>
        <w:rFonts w:hint="default"/>
        <w:lang w:val="zh-CN" w:eastAsia="zh-CN" w:bidi="zh-CN"/>
      </w:rPr>
    </w:lvl>
    <w:lvl w:ilvl="4" w:tentative="0">
      <w:start w:val="0"/>
      <w:numFmt w:val="bullet"/>
      <w:lvlText w:val="•"/>
      <w:lvlJc w:val="left"/>
      <w:pPr>
        <w:ind w:left="1656" w:hanging="450"/>
      </w:pPr>
      <w:rPr>
        <w:rFonts w:hint="default"/>
        <w:lang w:val="zh-CN" w:eastAsia="zh-CN" w:bidi="zh-CN"/>
      </w:rPr>
    </w:lvl>
    <w:lvl w:ilvl="5" w:tentative="0">
      <w:start w:val="0"/>
      <w:numFmt w:val="bullet"/>
      <w:lvlText w:val="•"/>
      <w:lvlJc w:val="left"/>
      <w:pPr>
        <w:ind w:left="1955" w:hanging="450"/>
      </w:pPr>
      <w:rPr>
        <w:rFonts w:hint="default"/>
        <w:lang w:val="zh-CN" w:eastAsia="zh-CN" w:bidi="zh-CN"/>
      </w:rPr>
    </w:lvl>
    <w:lvl w:ilvl="6" w:tentative="0">
      <w:start w:val="0"/>
      <w:numFmt w:val="bullet"/>
      <w:lvlText w:val="•"/>
      <w:lvlJc w:val="left"/>
      <w:pPr>
        <w:ind w:left="2254" w:hanging="450"/>
      </w:pPr>
      <w:rPr>
        <w:rFonts w:hint="default"/>
        <w:lang w:val="zh-CN" w:eastAsia="zh-CN" w:bidi="zh-CN"/>
      </w:rPr>
    </w:lvl>
    <w:lvl w:ilvl="7" w:tentative="0">
      <w:start w:val="0"/>
      <w:numFmt w:val="bullet"/>
      <w:lvlText w:val="•"/>
      <w:lvlJc w:val="left"/>
      <w:pPr>
        <w:ind w:left="2553" w:hanging="450"/>
      </w:pPr>
      <w:rPr>
        <w:rFonts w:hint="default"/>
        <w:lang w:val="zh-CN" w:eastAsia="zh-CN" w:bidi="zh-CN"/>
      </w:rPr>
    </w:lvl>
    <w:lvl w:ilvl="8" w:tentative="0">
      <w:start w:val="0"/>
      <w:numFmt w:val="bullet"/>
      <w:lvlText w:val="•"/>
      <w:lvlJc w:val="left"/>
      <w:pPr>
        <w:ind w:left="2852" w:hanging="450"/>
      </w:pPr>
      <w:rPr>
        <w:rFonts w:hint="default"/>
        <w:lang w:val="zh-CN" w:eastAsia="zh-CN" w:bidi="zh-CN"/>
      </w:rPr>
    </w:lvl>
  </w:abstractNum>
  <w:abstractNum w:abstractNumId="35">
    <w:nsid w:val="0E640482"/>
    <w:multiLevelType w:val="multilevel"/>
    <w:tmpl w:val="0E640482"/>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6" w:hanging="453"/>
      </w:pPr>
      <w:rPr>
        <w:rFonts w:hint="default"/>
        <w:lang w:val="zh-CN" w:eastAsia="zh-CN" w:bidi="zh-CN"/>
      </w:rPr>
    </w:lvl>
    <w:lvl w:ilvl="3" w:tentative="0">
      <w:start w:val="0"/>
      <w:numFmt w:val="bullet"/>
      <w:lvlText w:val="•"/>
      <w:lvlJc w:val="left"/>
      <w:pPr>
        <w:ind w:left="1339" w:hanging="453"/>
      </w:pPr>
      <w:rPr>
        <w:rFonts w:hint="default"/>
        <w:lang w:val="zh-CN" w:eastAsia="zh-CN" w:bidi="zh-CN"/>
      </w:rPr>
    </w:lvl>
    <w:lvl w:ilvl="4" w:tentative="0">
      <w:start w:val="0"/>
      <w:numFmt w:val="bullet"/>
      <w:lvlText w:val="•"/>
      <w:lvlJc w:val="left"/>
      <w:pPr>
        <w:ind w:left="1633" w:hanging="453"/>
      </w:pPr>
      <w:rPr>
        <w:rFonts w:hint="default"/>
        <w:lang w:val="zh-CN" w:eastAsia="zh-CN" w:bidi="zh-CN"/>
      </w:rPr>
    </w:lvl>
    <w:lvl w:ilvl="5" w:tentative="0">
      <w:start w:val="0"/>
      <w:numFmt w:val="bullet"/>
      <w:lvlText w:val="•"/>
      <w:lvlJc w:val="left"/>
      <w:pPr>
        <w:ind w:left="1926" w:hanging="453"/>
      </w:pPr>
      <w:rPr>
        <w:rFonts w:hint="default"/>
        <w:lang w:val="zh-CN" w:eastAsia="zh-CN" w:bidi="zh-CN"/>
      </w:rPr>
    </w:lvl>
    <w:lvl w:ilvl="6" w:tentative="0">
      <w:start w:val="0"/>
      <w:numFmt w:val="bullet"/>
      <w:lvlText w:val="•"/>
      <w:lvlJc w:val="left"/>
      <w:pPr>
        <w:ind w:left="2219" w:hanging="453"/>
      </w:pPr>
      <w:rPr>
        <w:rFonts w:hint="default"/>
        <w:lang w:val="zh-CN" w:eastAsia="zh-CN" w:bidi="zh-CN"/>
      </w:rPr>
    </w:lvl>
    <w:lvl w:ilvl="7" w:tentative="0">
      <w:start w:val="0"/>
      <w:numFmt w:val="bullet"/>
      <w:lvlText w:val="•"/>
      <w:lvlJc w:val="left"/>
      <w:pPr>
        <w:ind w:left="2513" w:hanging="453"/>
      </w:pPr>
      <w:rPr>
        <w:rFonts w:hint="default"/>
        <w:lang w:val="zh-CN" w:eastAsia="zh-CN" w:bidi="zh-CN"/>
      </w:rPr>
    </w:lvl>
    <w:lvl w:ilvl="8" w:tentative="0">
      <w:start w:val="0"/>
      <w:numFmt w:val="bullet"/>
      <w:lvlText w:val="•"/>
      <w:lvlJc w:val="left"/>
      <w:pPr>
        <w:ind w:left="2806" w:hanging="453"/>
      </w:pPr>
      <w:rPr>
        <w:rFonts w:hint="default"/>
        <w:lang w:val="zh-CN" w:eastAsia="zh-CN" w:bidi="zh-CN"/>
      </w:rPr>
    </w:lvl>
  </w:abstractNum>
  <w:abstractNum w:abstractNumId="36">
    <w:nsid w:val="0F9F9CCA"/>
    <w:multiLevelType w:val="multilevel"/>
    <w:tmpl w:val="0F9F9CCA"/>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43" w:hanging="450"/>
      </w:pPr>
      <w:rPr>
        <w:rFonts w:hint="default"/>
        <w:lang w:val="zh-CN" w:eastAsia="zh-CN" w:bidi="zh-CN"/>
      </w:rPr>
    </w:lvl>
    <w:lvl w:ilvl="2" w:tentative="0">
      <w:start w:val="0"/>
      <w:numFmt w:val="bullet"/>
      <w:lvlText w:val="•"/>
      <w:lvlJc w:val="left"/>
      <w:pPr>
        <w:ind w:left="1026" w:hanging="450"/>
      </w:pPr>
      <w:rPr>
        <w:rFonts w:hint="default"/>
        <w:lang w:val="zh-CN" w:eastAsia="zh-CN" w:bidi="zh-CN"/>
      </w:rPr>
    </w:lvl>
    <w:lvl w:ilvl="3" w:tentative="0">
      <w:start w:val="0"/>
      <w:numFmt w:val="bullet"/>
      <w:lvlText w:val="•"/>
      <w:lvlJc w:val="left"/>
      <w:pPr>
        <w:ind w:left="1309" w:hanging="450"/>
      </w:pPr>
      <w:rPr>
        <w:rFonts w:hint="default"/>
        <w:lang w:val="zh-CN" w:eastAsia="zh-CN" w:bidi="zh-CN"/>
      </w:rPr>
    </w:lvl>
    <w:lvl w:ilvl="4" w:tentative="0">
      <w:start w:val="0"/>
      <w:numFmt w:val="bullet"/>
      <w:lvlText w:val="•"/>
      <w:lvlJc w:val="left"/>
      <w:pPr>
        <w:ind w:left="1592" w:hanging="450"/>
      </w:pPr>
      <w:rPr>
        <w:rFonts w:hint="default"/>
        <w:lang w:val="zh-CN" w:eastAsia="zh-CN" w:bidi="zh-CN"/>
      </w:rPr>
    </w:lvl>
    <w:lvl w:ilvl="5" w:tentative="0">
      <w:start w:val="0"/>
      <w:numFmt w:val="bullet"/>
      <w:lvlText w:val="•"/>
      <w:lvlJc w:val="left"/>
      <w:pPr>
        <w:ind w:left="1875" w:hanging="450"/>
      </w:pPr>
      <w:rPr>
        <w:rFonts w:hint="default"/>
        <w:lang w:val="zh-CN" w:eastAsia="zh-CN" w:bidi="zh-CN"/>
      </w:rPr>
    </w:lvl>
    <w:lvl w:ilvl="6" w:tentative="0">
      <w:start w:val="0"/>
      <w:numFmt w:val="bullet"/>
      <w:lvlText w:val="•"/>
      <w:lvlJc w:val="left"/>
      <w:pPr>
        <w:ind w:left="2158" w:hanging="450"/>
      </w:pPr>
      <w:rPr>
        <w:rFonts w:hint="default"/>
        <w:lang w:val="zh-CN" w:eastAsia="zh-CN" w:bidi="zh-CN"/>
      </w:rPr>
    </w:lvl>
    <w:lvl w:ilvl="7" w:tentative="0">
      <w:start w:val="0"/>
      <w:numFmt w:val="bullet"/>
      <w:lvlText w:val="•"/>
      <w:lvlJc w:val="left"/>
      <w:pPr>
        <w:ind w:left="2441" w:hanging="450"/>
      </w:pPr>
      <w:rPr>
        <w:rFonts w:hint="default"/>
        <w:lang w:val="zh-CN" w:eastAsia="zh-CN" w:bidi="zh-CN"/>
      </w:rPr>
    </w:lvl>
    <w:lvl w:ilvl="8" w:tentative="0">
      <w:start w:val="0"/>
      <w:numFmt w:val="bullet"/>
      <w:lvlText w:val="•"/>
      <w:lvlJc w:val="left"/>
      <w:pPr>
        <w:ind w:left="2724" w:hanging="450"/>
      </w:pPr>
      <w:rPr>
        <w:rFonts w:hint="default"/>
        <w:lang w:val="zh-CN" w:eastAsia="zh-CN" w:bidi="zh-CN"/>
      </w:rPr>
    </w:lvl>
  </w:abstractNum>
  <w:abstractNum w:abstractNumId="37">
    <w:nsid w:val="12EADF99"/>
    <w:multiLevelType w:val="multilevel"/>
    <w:tmpl w:val="12EADF99"/>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43" w:hanging="450"/>
      </w:pPr>
      <w:rPr>
        <w:rFonts w:hint="default"/>
        <w:lang w:val="zh-CN" w:eastAsia="zh-CN" w:bidi="zh-CN"/>
      </w:rPr>
    </w:lvl>
    <w:lvl w:ilvl="2" w:tentative="0">
      <w:start w:val="0"/>
      <w:numFmt w:val="bullet"/>
      <w:lvlText w:val="•"/>
      <w:lvlJc w:val="left"/>
      <w:pPr>
        <w:ind w:left="1026" w:hanging="450"/>
      </w:pPr>
      <w:rPr>
        <w:rFonts w:hint="default"/>
        <w:lang w:val="zh-CN" w:eastAsia="zh-CN" w:bidi="zh-CN"/>
      </w:rPr>
    </w:lvl>
    <w:lvl w:ilvl="3" w:tentative="0">
      <w:start w:val="0"/>
      <w:numFmt w:val="bullet"/>
      <w:lvlText w:val="•"/>
      <w:lvlJc w:val="left"/>
      <w:pPr>
        <w:ind w:left="1309" w:hanging="450"/>
      </w:pPr>
      <w:rPr>
        <w:rFonts w:hint="default"/>
        <w:lang w:val="zh-CN" w:eastAsia="zh-CN" w:bidi="zh-CN"/>
      </w:rPr>
    </w:lvl>
    <w:lvl w:ilvl="4" w:tentative="0">
      <w:start w:val="0"/>
      <w:numFmt w:val="bullet"/>
      <w:lvlText w:val="•"/>
      <w:lvlJc w:val="left"/>
      <w:pPr>
        <w:ind w:left="1592" w:hanging="450"/>
      </w:pPr>
      <w:rPr>
        <w:rFonts w:hint="default"/>
        <w:lang w:val="zh-CN" w:eastAsia="zh-CN" w:bidi="zh-CN"/>
      </w:rPr>
    </w:lvl>
    <w:lvl w:ilvl="5" w:tentative="0">
      <w:start w:val="0"/>
      <w:numFmt w:val="bullet"/>
      <w:lvlText w:val="•"/>
      <w:lvlJc w:val="left"/>
      <w:pPr>
        <w:ind w:left="1875" w:hanging="450"/>
      </w:pPr>
      <w:rPr>
        <w:rFonts w:hint="default"/>
        <w:lang w:val="zh-CN" w:eastAsia="zh-CN" w:bidi="zh-CN"/>
      </w:rPr>
    </w:lvl>
    <w:lvl w:ilvl="6" w:tentative="0">
      <w:start w:val="0"/>
      <w:numFmt w:val="bullet"/>
      <w:lvlText w:val="•"/>
      <w:lvlJc w:val="left"/>
      <w:pPr>
        <w:ind w:left="2158" w:hanging="450"/>
      </w:pPr>
      <w:rPr>
        <w:rFonts w:hint="default"/>
        <w:lang w:val="zh-CN" w:eastAsia="zh-CN" w:bidi="zh-CN"/>
      </w:rPr>
    </w:lvl>
    <w:lvl w:ilvl="7" w:tentative="0">
      <w:start w:val="0"/>
      <w:numFmt w:val="bullet"/>
      <w:lvlText w:val="•"/>
      <w:lvlJc w:val="left"/>
      <w:pPr>
        <w:ind w:left="2441" w:hanging="450"/>
      </w:pPr>
      <w:rPr>
        <w:rFonts w:hint="default"/>
        <w:lang w:val="zh-CN" w:eastAsia="zh-CN" w:bidi="zh-CN"/>
      </w:rPr>
    </w:lvl>
    <w:lvl w:ilvl="8" w:tentative="0">
      <w:start w:val="0"/>
      <w:numFmt w:val="bullet"/>
      <w:lvlText w:val="•"/>
      <w:lvlJc w:val="left"/>
      <w:pPr>
        <w:ind w:left="2724" w:hanging="450"/>
      </w:pPr>
      <w:rPr>
        <w:rFonts w:hint="default"/>
        <w:lang w:val="zh-CN" w:eastAsia="zh-CN" w:bidi="zh-CN"/>
      </w:rPr>
    </w:lvl>
  </w:abstractNum>
  <w:abstractNum w:abstractNumId="38">
    <w:nsid w:val="18F74015"/>
    <w:multiLevelType w:val="multilevel"/>
    <w:tmpl w:val="18F74015"/>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43" w:hanging="450"/>
      </w:pPr>
      <w:rPr>
        <w:rFonts w:hint="default"/>
        <w:lang w:val="zh-CN" w:eastAsia="zh-CN" w:bidi="zh-CN"/>
      </w:rPr>
    </w:lvl>
    <w:lvl w:ilvl="2" w:tentative="0">
      <w:start w:val="0"/>
      <w:numFmt w:val="bullet"/>
      <w:lvlText w:val="•"/>
      <w:lvlJc w:val="left"/>
      <w:pPr>
        <w:ind w:left="1026" w:hanging="450"/>
      </w:pPr>
      <w:rPr>
        <w:rFonts w:hint="default"/>
        <w:lang w:val="zh-CN" w:eastAsia="zh-CN" w:bidi="zh-CN"/>
      </w:rPr>
    </w:lvl>
    <w:lvl w:ilvl="3" w:tentative="0">
      <w:start w:val="0"/>
      <w:numFmt w:val="bullet"/>
      <w:lvlText w:val="•"/>
      <w:lvlJc w:val="left"/>
      <w:pPr>
        <w:ind w:left="1309" w:hanging="450"/>
      </w:pPr>
      <w:rPr>
        <w:rFonts w:hint="default"/>
        <w:lang w:val="zh-CN" w:eastAsia="zh-CN" w:bidi="zh-CN"/>
      </w:rPr>
    </w:lvl>
    <w:lvl w:ilvl="4" w:tentative="0">
      <w:start w:val="0"/>
      <w:numFmt w:val="bullet"/>
      <w:lvlText w:val="•"/>
      <w:lvlJc w:val="left"/>
      <w:pPr>
        <w:ind w:left="1592" w:hanging="450"/>
      </w:pPr>
      <w:rPr>
        <w:rFonts w:hint="default"/>
        <w:lang w:val="zh-CN" w:eastAsia="zh-CN" w:bidi="zh-CN"/>
      </w:rPr>
    </w:lvl>
    <w:lvl w:ilvl="5" w:tentative="0">
      <w:start w:val="0"/>
      <w:numFmt w:val="bullet"/>
      <w:lvlText w:val="•"/>
      <w:lvlJc w:val="left"/>
      <w:pPr>
        <w:ind w:left="1875" w:hanging="450"/>
      </w:pPr>
      <w:rPr>
        <w:rFonts w:hint="default"/>
        <w:lang w:val="zh-CN" w:eastAsia="zh-CN" w:bidi="zh-CN"/>
      </w:rPr>
    </w:lvl>
    <w:lvl w:ilvl="6" w:tentative="0">
      <w:start w:val="0"/>
      <w:numFmt w:val="bullet"/>
      <w:lvlText w:val="•"/>
      <w:lvlJc w:val="left"/>
      <w:pPr>
        <w:ind w:left="2158" w:hanging="450"/>
      </w:pPr>
      <w:rPr>
        <w:rFonts w:hint="default"/>
        <w:lang w:val="zh-CN" w:eastAsia="zh-CN" w:bidi="zh-CN"/>
      </w:rPr>
    </w:lvl>
    <w:lvl w:ilvl="7" w:tentative="0">
      <w:start w:val="0"/>
      <w:numFmt w:val="bullet"/>
      <w:lvlText w:val="•"/>
      <w:lvlJc w:val="left"/>
      <w:pPr>
        <w:ind w:left="2441" w:hanging="450"/>
      </w:pPr>
      <w:rPr>
        <w:rFonts w:hint="default"/>
        <w:lang w:val="zh-CN" w:eastAsia="zh-CN" w:bidi="zh-CN"/>
      </w:rPr>
    </w:lvl>
    <w:lvl w:ilvl="8" w:tentative="0">
      <w:start w:val="0"/>
      <w:numFmt w:val="bullet"/>
      <w:lvlText w:val="•"/>
      <w:lvlJc w:val="left"/>
      <w:pPr>
        <w:ind w:left="2724" w:hanging="450"/>
      </w:pPr>
      <w:rPr>
        <w:rFonts w:hint="default"/>
        <w:lang w:val="zh-CN" w:eastAsia="zh-CN" w:bidi="zh-CN"/>
      </w:rPr>
    </w:lvl>
  </w:abstractNum>
  <w:abstractNum w:abstractNumId="39">
    <w:nsid w:val="1ACDE60F"/>
    <w:multiLevelType w:val="multilevel"/>
    <w:tmpl w:val="1ACDE60F"/>
    <w:lvl w:ilvl="0" w:tentative="0">
      <w:start w:val="1"/>
      <w:numFmt w:val="decimal"/>
      <w:lvlText w:val="（%1）"/>
      <w:lvlJc w:val="left"/>
      <w:pPr>
        <w:ind w:left="45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39" w:hanging="450"/>
      </w:pPr>
      <w:rPr>
        <w:rFonts w:hint="default"/>
        <w:lang w:val="zh-CN" w:eastAsia="zh-CN" w:bidi="zh-CN"/>
      </w:rPr>
    </w:lvl>
    <w:lvl w:ilvl="2" w:tentative="0">
      <w:start w:val="0"/>
      <w:numFmt w:val="bullet"/>
      <w:lvlText w:val="•"/>
      <w:lvlJc w:val="left"/>
      <w:pPr>
        <w:ind w:left="1019" w:hanging="450"/>
      </w:pPr>
      <w:rPr>
        <w:rFonts w:hint="default"/>
        <w:lang w:val="zh-CN" w:eastAsia="zh-CN" w:bidi="zh-CN"/>
      </w:rPr>
    </w:lvl>
    <w:lvl w:ilvl="3" w:tentative="0">
      <w:start w:val="0"/>
      <w:numFmt w:val="bullet"/>
      <w:lvlText w:val="•"/>
      <w:lvlJc w:val="left"/>
      <w:pPr>
        <w:ind w:left="1298" w:hanging="450"/>
      </w:pPr>
      <w:rPr>
        <w:rFonts w:hint="default"/>
        <w:lang w:val="zh-CN" w:eastAsia="zh-CN" w:bidi="zh-CN"/>
      </w:rPr>
    </w:lvl>
    <w:lvl w:ilvl="4" w:tentative="0">
      <w:start w:val="0"/>
      <w:numFmt w:val="bullet"/>
      <w:lvlText w:val="•"/>
      <w:lvlJc w:val="left"/>
      <w:pPr>
        <w:ind w:left="1578" w:hanging="450"/>
      </w:pPr>
      <w:rPr>
        <w:rFonts w:hint="default"/>
        <w:lang w:val="zh-CN" w:eastAsia="zh-CN" w:bidi="zh-CN"/>
      </w:rPr>
    </w:lvl>
    <w:lvl w:ilvl="5" w:tentative="0">
      <w:start w:val="0"/>
      <w:numFmt w:val="bullet"/>
      <w:lvlText w:val="•"/>
      <w:lvlJc w:val="left"/>
      <w:pPr>
        <w:ind w:left="1858" w:hanging="450"/>
      </w:pPr>
      <w:rPr>
        <w:rFonts w:hint="default"/>
        <w:lang w:val="zh-CN" w:eastAsia="zh-CN" w:bidi="zh-CN"/>
      </w:rPr>
    </w:lvl>
    <w:lvl w:ilvl="6" w:tentative="0">
      <w:start w:val="0"/>
      <w:numFmt w:val="bullet"/>
      <w:lvlText w:val="•"/>
      <w:lvlJc w:val="left"/>
      <w:pPr>
        <w:ind w:left="2137" w:hanging="450"/>
      </w:pPr>
      <w:rPr>
        <w:rFonts w:hint="default"/>
        <w:lang w:val="zh-CN" w:eastAsia="zh-CN" w:bidi="zh-CN"/>
      </w:rPr>
    </w:lvl>
    <w:lvl w:ilvl="7" w:tentative="0">
      <w:start w:val="0"/>
      <w:numFmt w:val="bullet"/>
      <w:lvlText w:val="•"/>
      <w:lvlJc w:val="left"/>
      <w:pPr>
        <w:ind w:left="2417" w:hanging="450"/>
      </w:pPr>
      <w:rPr>
        <w:rFonts w:hint="default"/>
        <w:lang w:val="zh-CN" w:eastAsia="zh-CN" w:bidi="zh-CN"/>
      </w:rPr>
    </w:lvl>
    <w:lvl w:ilvl="8" w:tentative="0">
      <w:start w:val="0"/>
      <w:numFmt w:val="bullet"/>
      <w:lvlText w:val="•"/>
      <w:lvlJc w:val="left"/>
      <w:pPr>
        <w:ind w:left="2696" w:hanging="450"/>
      </w:pPr>
      <w:rPr>
        <w:rFonts w:hint="default"/>
        <w:lang w:val="zh-CN" w:eastAsia="zh-CN" w:bidi="zh-CN"/>
      </w:rPr>
    </w:lvl>
  </w:abstractNum>
  <w:abstractNum w:abstractNumId="40">
    <w:nsid w:val="1C257C7B"/>
    <w:multiLevelType w:val="multilevel"/>
    <w:tmpl w:val="1C257C7B"/>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59" w:hanging="450"/>
      </w:pPr>
      <w:rPr>
        <w:rFonts w:hint="default"/>
        <w:lang w:val="zh-CN" w:eastAsia="zh-CN" w:bidi="zh-CN"/>
      </w:rPr>
    </w:lvl>
    <w:lvl w:ilvl="2" w:tentative="0">
      <w:start w:val="0"/>
      <w:numFmt w:val="bullet"/>
      <w:lvlText w:val="•"/>
      <w:lvlJc w:val="left"/>
      <w:pPr>
        <w:ind w:left="1058" w:hanging="450"/>
      </w:pPr>
      <w:rPr>
        <w:rFonts w:hint="default"/>
        <w:lang w:val="zh-CN" w:eastAsia="zh-CN" w:bidi="zh-CN"/>
      </w:rPr>
    </w:lvl>
    <w:lvl w:ilvl="3" w:tentative="0">
      <w:start w:val="0"/>
      <w:numFmt w:val="bullet"/>
      <w:lvlText w:val="•"/>
      <w:lvlJc w:val="left"/>
      <w:pPr>
        <w:ind w:left="1357" w:hanging="450"/>
      </w:pPr>
      <w:rPr>
        <w:rFonts w:hint="default"/>
        <w:lang w:val="zh-CN" w:eastAsia="zh-CN" w:bidi="zh-CN"/>
      </w:rPr>
    </w:lvl>
    <w:lvl w:ilvl="4" w:tentative="0">
      <w:start w:val="0"/>
      <w:numFmt w:val="bullet"/>
      <w:lvlText w:val="•"/>
      <w:lvlJc w:val="left"/>
      <w:pPr>
        <w:ind w:left="1656" w:hanging="450"/>
      </w:pPr>
      <w:rPr>
        <w:rFonts w:hint="default"/>
        <w:lang w:val="zh-CN" w:eastAsia="zh-CN" w:bidi="zh-CN"/>
      </w:rPr>
    </w:lvl>
    <w:lvl w:ilvl="5" w:tentative="0">
      <w:start w:val="0"/>
      <w:numFmt w:val="bullet"/>
      <w:lvlText w:val="•"/>
      <w:lvlJc w:val="left"/>
      <w:pPr>
        <w:ind w:left="1955" w:hanging="450"/>
      </w:pPr>
      <w:rPr>
        <w:rFonts w:hint="default"/>
        <w:lang w:val="zh-CN" w:eastAsia="zh-CN" w:bidi="zh-CN"/>
      </w:rPr>
    </w:lvl>
    <w:lvl w:ilvl="6" w:tentative="0">
      <w:start w:val="0"/>
      <w:numFmt w:val="bullet"/>
      <w:lvlText w:val="•"/>
      <w:lvlJc w:val="left"/>
      <w:pPr>
        <w:ind w:left="2254" w:hanging="450"/>
      </w:pPr>
      <w:rPr>
        <w:rFonts w:hint="default"/>
        <w:lang w:val="zh-CN" w:eastAsia="zh-CN" w:bidi="zh-CN"/>
      </w:rPr>
    </w:lvl>
    <w:lvl w:ilvl="7" w:tentative="0">
      <w:start w:val="0"/>
      <w:numFmt w:val="bullet"/>
      <w:lvlText w:val="•"/>
      <w:lvlJc w:val="left"/>
      <w:pPr>
        <w:ind w:left="2553" w:hanging="450"/>
      </w:pPr>
      <w:rPr>
        <w:rFonts w:hint="default"/>
        <w:lang w:val="zh-CN" w:eastAsia="zh-CN" w:bidi="zh-CN"/>
      </w:rPr>
    </w:lvl>
    <w:lvl w:ilvl="8" w:tentative="0">
      <w:start w:val="0"/>
      <w:numFmt w:val="bullet"/>
      <w:lvlText w:val="•"/>
      <w:lvlJc w:val="left"/>
      <w:pPr>
        <w:ind w:left="2852" w:hanging="450"/>
      </w:pPr>
      <w:rPr>
        <w:rFonts w:hint="default"/>
        <w:lang w:val="zh-CN" w:eastAsia="zh-CN" w:bidi="zh-CN"/>
      </w:rPr>
    </w:lvl>
  </w:abstractNum>
  <w:abstractNum w:abstractNumId="41">
    <w:nsid w:val="23E97754"/>
    <w:multiLevelType w:val="multilevel"/>
    <w:tmpl w:val="23E97754"/>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59" w:hanging="450"/>
      </w:pPr>
      <w:rPr>
        <w:rFonts w:hint="default"/>
        <w:lang w:val="zh-CN" w:eastAsia="zh-CN" w:bidi="zh-CN"/>
      </w:rPr>
    </w:lvl>
    <w:lvl w:ilvl="2" w:tentative="0">
      <w:start w:val="0"/>
      <w:numFmt w:val="bullet"/>
      <w:lvlText w:val="•"/>
      <w:lvlJc w:val="left"/>
      <w:pPr>
        <w:ind w:left="1058" w:hanging="450"/>
      </w:pPr>
      <w:rPr>
        <w:rFonts w:hint="default"/>
        <w:lang w:val="zh-CN" w:eastAsia="zh-CN" w:bidi="zh-CN"/>
      </w:rPr>
    </w:lvl>
    <w:lvl w:ilvl="3" w:tentative="0">
      <w:start w:val="0"/>
      <w:numFmt w:val="bullet"/>
      <w:lvlText w:val="•"/>
      <w:lvlJc w:val="left"/>
      <w:pPr>
        <w:ind w:left="1357" w:hanging="450"/>
      </w:pPr>
      <w:rPr>
        <w:rFonts w:hint="default"/>
        <w:lang w:val="zh-CN" w:eastAsia="zh-CN" w:bidi="zh-CN"/>
      </w:rPr>
    </w:lvl>
    <w:lvl w:ilvl="4" w:tentative="0">
      <w:start w:val="0"/>
      <w:numFmt w:val="bullet"/>
      <w:lvlText w:val="•"/>
      <w:lvlJc w:val="left"/>
      <w:pPr>
        <w:ind w:left="1656" w:hanging="450"/>
      </w:pPr>
      <w:rPr>
        <w:rFonts w:hint="default"/>
        <w:lang w:val="zh-CN" w:eastAsia="zh-CN" w:bidi="zh-CN"/>
      </w:rPr>
    </w:lvl>
    <w:lvl w:ilvl="5" w:tentative="0">
      <w:start w:val="0"/>
      <w:numFmt w:val="bullet"/>
      <w:lvlText w:val="•"/>
      <w:lvlJc w:val="left"/>
      <w:pPr>
        <w:ind w:left="1955" w:hanging="450"/>
      </w:pPr>
      <w:rPr>
        <w:rFonts w:hint="default"/>
        <w:lang w:val="zh-CN" w:eastAsia="zh-CN" w:bidi="zh-CN"/>
      </w:rPr>
    </w:lvl>
    <w:lvl w:ilvl="6" w:tentative="0">
      <w:start w:val="0"/>
      <w:numFmt w:val="bullet"/>
      <w:lvlText w:val="•"/>
      <w:lvlJc w:val="left"/>
      <w:pPr>
        <w:ind w:left="2254" w:hanging="450"/>
      </w:pPr>
      <w:rPr>
        <w:rFonts w:hint="default"/>
        <w:lang w:val="zh-CN" w:eastAsia="zh-CN" w:bidi="zh-CN"/>
      </w:rPr>
    </w:lvl>
    <w:lvl w:ilvl="7" w:tentative="0">
      <w:start w:val="0"/>
      <w:numFmt w:val="bullet"/>
      <w:lvlText w:val="•"/>
      <w:lvlJc w:val="left"/>
      <w:pPr>
        <w:ind w:left="2553" w:hanging="450"/>
      </w:pPr>
      <w:rPr>
        <w:rFonts w:hint="default"/>
        <w:lang w:val="zh-CN" w:eastAsia="zh-CN" w:bidi="zh-CN"/>
      </w:rPr>
    </w:lvl>
    <w:lvl w:ilvl="8" w:tentative="0">
      <w:start w:val="0"/>
      <w:numFmt w:val="bullet"/>
      <w:lvlText w:val="•"/>
      <w:lvlJc w:val="left"/>
      <w:pPr>
        <w:ind w:left="2852" w:hanging="450"/>
      </w:pPr>
      <w:rPr>
        <w:rFonts w:hint="default"/>
        <w:lang w:val="zh-CN" w:eastAsia="zh-CN" w:bidi="zh-CN"/>
      </w:rPr>
    </w:lvl>
  </w:abstractNum>
  <w:abstractNum w:abstractNumId="42">
    <w:nsid w:val="243FCF68"/>
    <w:multiLevelType w:val="multilevel"/>
    <w:tmpl w:val="243FCF68"/>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6" w:hanging="453"/>
      </w:pPr>
      <w:rPr>
        <w:rFonts w:hint="default"/>
        <w:lang w:val="zh-CN" w:eastAsia="zh-CN" w:bidi="zh-CN"/>
      </w:rPr>
    </w:lvl>
    <w:lvl w:ilvl="3" w:tentative="0">
      <w:start w:val="0"/>
      <w:numFmt w:val="bullet"/>
      <w:lvlText w:val="•"/>
      <w:lvlJc w:val="left"/>
      <w:pPr>
        <w:ind w:left="1339" w:hanging="453"/>
      </w:pPr>
      <w:rPr>
        <w:rFonts w:hint="default"/>
        <w:lang w:val="zh-CN" w:eastAsia="zh-CN" w:bidi="zh-CN"/>
      </w:rPr>
    </w:lvl>
    <w:lvl w:ilvl="4" w:tentative="0">
      <w:start w:val="0"/>
      <w:numFmt w:val="bullet"/>
      <w:lvlText w:val="•"/>
      <w:lvlJc w:val="left"/>
      <w:pPr>
        <w:ind w:left="1633" w:hanging="453"/>
      </w:pPr>
      <w:rPr>
        <w:rFonts w:hint="default"/>
        <w:lang w:val="zh-CN" w:eastAsia="zh-CN" w:bidi="zh-CN"/>
      </w:rPr>
    </w:lvl>
    <w:lvl w:ilvl="5" w:tentative="0">
      <w:start w:val="0"/>
      <w:numFmt w:val="bullet"/>
      <w:lvlText w:val="•"/>
      <w:lvlJc w:val="left"/>
      <w:pPr>
        <w:ind w:left="1926" w:hanging="453"/>
      </w:pPr>
      <w:rPr>
        <w:rFonts w:hint="default"/>
        <w:lang w:val="zh-CN" w:eastAsia="zh-CN" w:bidi="zh-CN"/>
      </w:rPr>
    </w:lvl>
    <w:lvl w:ilvl="6" w:tentative="0">
      <w:start w:val="0"/>
      <w:numFmt w:val="bullet"/>
      <w:lvlText w:val="•"/>
      <w:lvlJc w:val="left"/>
      <w:pPr>
        <w:ind w:left="2219" w:hanging="453"/>
      </w:pPr>
      <w:rPr>
        <w:rFonts w:hint="default"/>
        <w:lang w:val="zh-CN" w:eastAsia="zh-CN" w:bidi="zh-CN"/>
      </w:rPr>
    </w:lvl>
    <w:lvl w:ilvl="7" w:tentative="0">
      <w:start w:val="0"/>
      <w:numFmt w:val="bullet"/>
      <w:lvlText w:val="•"/>
      <w:lvlJc w:val="left"/>
      <w:pPr>
        <w:ind w:left="2513" w:hanging="453"/>
      </w:pPr>
      <w:rPr>
        <w:rFonts w:hint="default"/>
        <w:lang w:val="zh-CN" w:eastAsia="zh-CN" w:bidi="zh-CN"/>
      </w:rPr>
    </w:lvl>
    <w:lvl w:ilvl="8" w:tentative="0">
      <w:start w:val="0"/>
      <w:numFmt w:val="bullet"/>
      <w:lvlText w:val="•"/>
      <w:lvlJc w:val="left"/>
      <w:pPr>
        <w:ind w:left="2806" w:hanging="453"/>
      </w:pPr>
      <w:rPr>
        <w:rFonts w:hint="default"/>
        <w:lang w:val="zh-CN" w:eastAsia="zh-CN" w:bidi="zh-CN"/>
      </w:rPr>
    </w:lvl>
  </w:abstractNum>
  <w:abstractNum w:abstractNumId="43">
    <w:nsid w:val="2470EC97"/>
    <w:multiLevelType w:val="multilevel"/>
    <w:tmpl w:val="2470EC97"/>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7" w:hanging="453"/>
      </w:pPr>
      <w:rPr>
        <w:rFonts w:hint="default"/>
        <w:lang w:val="zh-CN" w:eastAsia="zh-CN" w:bidi="zh-CN"/>
      </w:rPr>
    </w:lvl>
    <w:lvl w:ilvl="3" w:tentative="0">
      <w:start w:val="0"/>
      <w:numFmt w:val="bullet"/>
      <w:lvlText w:val="•"/>
      <w:lvlJc w:val="left"/>
      <w:pPr>
        <w:ind w:left="1341" w:hanging="453"/>
      </w:pPr>
      <w:rPr>
        <w:rFonts w:hint="default"/>
        <w:lang w:val="zh-CN" w:eastAsia="zh-CN" w:bidi="zh-CN"/>
      </w:rPr>
    </w:lvl>
    <w:lvl w:ilvl="4" w:tentative="0">
      <w:start w:val="0"/>
      <w:numFmt w:val="bullet"/>
      <w:lvlText w:val="•"/>
      <w:lvlJc w:val="left"/>
      <w:pPr>
        <w:ind w:left="1635" w:hanging="453"/>
      </w:pPr>
      <w:rPr>
        <w:rFonts w:hint="default"/>
        <w:lang w:val="zh-CN" w:eastAsia="zh-CN" w:bidi="zh-CN"/>
      </w:rPr>
    </w:lvl>
    <w:lvl w:ilvl="5" w:tentative="0">
      <w:start w:val="0"/>
      <w:numFmt w:val="bullet"/>
      <w:lvlText w:val="•"/>
      <w:lvlJc w:val="left"/>
      <w:pPr>
        <w:ind w:left="1929" w:hanging="453"/>
      </w:pPr>
      <w:rPr>
        <w:rFonts w:hint="default"/>
        <w:lang w:val="zh-CN" w:eastAsia="zh-CN" w:bidi="zh-CN"/>
      </w:rPr>
    </w:lvl>
    <w:lvl w:ilvl="6" w:tentative="0">
      <w:start w:val="0"/>
      <w:numFmt w:val="bullet"/>
      <w:lvlText w:val="•"/>
      <w:lvlJc w:val="left"/>
      <w:pPr>
        <w:ind w:left="2222" w:hanging="453"/>
      </w:pPr>
      <w:rPr>
        <w:rFonts w:hint="default"/>
        <w:lang w:val="zh-CN" w:eastAsia="zh-CN" w:bidi="zh-CN"/>
      </w:rPr>
    </w:lvl>
    <w:lvl w:ilvl="7" w:tentative="0">
      <w:start w:val="0"/>
      <w:numFmt w:val="bullet"/>
      <w:lvlText w:val="•"/>
      <w:lvlJc w:val="left"/>
      <w:pPr>
        <w:ind w:left="2516" w:hanging="453"/>
      </w:pPr>
      <w:rPr>
        <w:rFonts w:hint="default"/>
        <w:lang w:val="zh-CN" w:eastAsia="zh-CN" w:bidi="zh-CN"/>
      </w:rPr>
    </w:lvl>
    <w:lvl w:ilvl="8" w:tentative="0">
      <w:start w:val="0"/>
      <w:numFmt w:val="bullet"/>
      <w:lvlText w:val="•"/>
      <w:lvlJc w:val="left"/>
      <w:pPr>
        <w:ind w:left="2810" w:hanging="453"/>
      </w:pPr>
      <w:rPr>
        <w:rFonts w:hint="default"/>
        <w:lang w:val="zh-CN" w:eastAsia="zh-CN" w:bidi="zh-CN"/>
      </w:rPr>
    </w:lvl>
  </w:abstractNum>
  <w:abstractNum w:abstractNumId="44">
    <w:nsid w:val="25B654F3"/>
    <w:multiLevelType w:val="multilevel"/>
    <w:tmpl w:val="25B654F3"/>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691" w:hanging="453"/>
      </w:pPr>
      <w:rPr>
        <w:rFonts w:hint="default"/>
        <w:lang w:val="zh-CN" w:eastAsia="zh-CN" w:bidi="zh-CN"/>
      </w:rPr>
    </w:lvl>
    <w:lvl w:ilvl="2" w:tentative="0">
      <w:start w:val="0"/>
      <w:numFmt w:val="bullet"/>
      <w:lvlText w:val="•"/>
      <w:lvlJc w:val="left"/>
      <w:pPr>
        <w:ind w:left="922" w:hanging="453"/>
      </w:pPr>
      <w:rPr>
        <w:rFonts w:hint="default"/>
        <w:lang w:val="zh-CN" w:eastAsia="zh-CN" w:bidi="zh-CN"/>
      </w:rPr>
    </w:lvl>
    <w:lvl w:ilvl="3" w:tentative="0">
      <w:start w:val="0"/>
      <w:numFmt w:val="bullet"/>
      <w:lvlText w:val="•"/>
      <w:lvlJc w:val="left"/>
      <w:pPr>
        <w:ind w:left="1153" w:hanging="453"/>
      </w:pPr>
      <w:rPr>
        <w:rFonts w:hint="default"/>
        <w:lang w:val="zh-CN" w:eastAsia="zh-CN" w:bidi="zh-CN"/>
      </w:rPr>
    </w:lvl>
    <w:lvl w:ilvl="4" w:tentative="0">
      <w:start w:val="0"/>
      <w:numFmt w:val="bullet"/>
      <w:lvlText w:val="•"/>
      <w:lvlJc w:val="left"/>
      <w:pPr>
        <w:ind w:left="1384" w:hanging="453"/>
      </w:pPr>
      <w:rPr>
        <w:rFonts w:hint="default"/>
        <w:lang w:val="zh-CN" w:eastAsia="zh-CN" w:bidi="zh-CN"/>
      </w:rPr>
    </w:lvl>
    <w:lvl w:ilvl="5" w:tentative="0">
      <w:start w:val="0"/>
      <w:numFmt w:val="bullet"/>
      <w:lvlText w:val="•"/>
      <w:lvlJc w:val="left"/>
      <w:pPr>
        <w:ind w:left="1616" w:hanging="453"/>
      </w:pPr>
      <w:rPr>
        <w:rFonts w:hint="default"/>
        <w:lang w:val="zh-CN" w:eastAsia="zh-CN" w:bidi="zh-CN"/>
      </w:rPr>
    </w:lvl>
    <w:lvl w:ilvl="6" w:tentative="0">
      <w:start w:val="0"/>
      <w:numFmt w:val="bullet"/>
      <w:lvlText w:val="•"/>
      <w:lvlJc w:val="left"/>
      <w:pPr>
        <w:ind w:left="1847" w:hanging="453"/>
      </w:pPr>
      <w:rPr>
        <w:rFonts w:hint="default"/>
        <w:lang w:val="zh-CN" w:eastAsia="zh-CN" w:bidi="zh-CN"/>
      </w:rPr>
    </w:lvl>
    <w:lvl w:ilvl="7" w:tentative="0">
      <w:start w:val="0"/>
      <w:numFmt w:val="bullet"/>
      <w:lvlText w:val="•"/>
      <w:lvlJc w:val="left"/>
      <w:pPr>
        <w:ind w:left="2078" w:hanging="453"/>
      </w:pPr>
      <w:rPr>
        <w:rFonts w:hint="default"/>
        <w:lang w:val="zh-CN" w:eastAsia="zh-CN" w:bidi="zh-CN"/>
      </w:rPr>
    </w:lvl>
    <w:lvl w:ilvl="8" w:tentative="0">
      <w:start w:val="0"/>
      <w:numFmt w:val="bullet"/>
      <w:lvlText w:val="•"/>
      <w:lvlJc w:val="left"/>
      <w:pPr>
        <w:ind w:left="2309" w:hanging="453"/>
      </w:pPr>
      <w:rPr>
        <w:rFonts w:hint="default"/>
        <w:lang w:val="zh-CN" w:eastAsia="zh-CN" w:bidi="zh-CN"/>
      </w:rPr>
    </w:lvl>
  </w:abstractNum>
  <w:abstractNum w:abstractNumId="45">
    <w:nsid w:val="2A8F537B"/>
    <w:multiLevelType w:val="multilevel"/>
    <w:tmpl w:val="2A8F537B"/>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7" w:hanging="453"/>
      </w:pPr>
      <w:rPr>
        <w:rFonts w:hint="default"/>
        <w:lang w:val="zh-CN" w:eastAsia="zh-CN" w:bidi="zh-CN"/>
      </w:rPr>
    </w:lvl>
    <w:lvl w:ilvl="3" w:tentative="0">
      <w:start w:val="0"/>
      <w:numFmt w:val="bullet"/>
      <w:lvlText w:val="•"/>
      <w:lvlJc w:val="left"/>
      <w:pPr>
        <w:ind w:left="1341" w:hanging="453"/>
      </w:pPr>
      <w:rPr>
        <w:rFonts w:hint="default"/>
        <w:lang w:val="zh-CN" w:eastAsia="zh-CN" w:bidi="zh-CN"/>
      </w:rPr>
    </w:lvl>
    <w:lvl w:ilvl="4" w:tentative="0">
      <w:start w:val="0"/>
      <w:numFmt w:val="bullet"/>
      <w:lvlText w:val="•"/>
      <w:lvlJc w:val="left"/>
      <w:pPr>
        <w:ind w:left="1635" w:hanging="453"/>
      </w:pPr>
      <w:rPr>
        <w:rFonts w:hint="default"/>
        <w:lang w:val="zh-CN" w:eastAsia="zh-CN" w:bidi="zh-CN"/>
      </w:rPr>
    </w:lvl>
    <w:lvl w:ilvl="5" w:tentative="0">
      <w:start w:val="0"/>
      <w:numFmt w:val="bullet"/>
      <w:lvlText w:val="•"/>
      <w:lvlJc w:val="left"/>
      <w:pPr>
        <w:ind w:left="1929" w:hanging="453"/>
      </w:pPr>
      <w:rPr>
        <w:rFonts w:hint="default"/>
        <w:lang w:val="zh-CN" w:eastAsia="zh-CN" w:bidi="zh-CN"/>
      </w:rPr>
    </w:lvl>
    <w:lvl w:ilvl="6" w:tentative="0">
      <w:start w:val="0"/>
      <w:numFmt w:val="bullet"/>
      <w:lvlText w:val="•"/>
      <w:lvlJc w:val="left"/>
      <w:pPr>
        <w:ind w:left="2222" w:hanging="453"/>
      </w:pPr>
      <w:rPr>
        <w:rFonts w:hint="default"/>
        <w:lang w:val="zh-CN" w:eastAsia="zh-CN" w:bidi="zh-CN"/>
      </w:rPr>
    </w:lvl>
    <w:lvl w:ilvl="7" w:tentative="0">
      <w:start w:val="0"/>
      <w:numFmt w:val="bullet"/>
      <w:lvlText w:val="•"/>
      <w:lvlJc w:val="left"/>
      <w:pPr>
        <w:ind w:left="2516" w:hanging="453"/>
      </w:pPr>
      <w:rPr>
        <w:rFonts w:hint="default"/>
        <w:lang w:val="zh-CN" w:eastAsia="zh-CN" w:bidi="zh-CN"/>
      </w:rPr>
    </w:lvl>
    <w:lvl w:ilvl="8" w:tentative="0">
      <w:start w:val="0"/>
      <w:numFmt w:val="bullet"/>
      <w:lvlText w:val="•"/>
      <w:lvlJc w:val="left"/>
      <w:pPr>
        <w:ind w:left="2810" w:hanging="453"/>
      </w:pPr>
      <w:rPr>
        <w:rFonts w:hint="default"/>
        <w:lang w:val="zh-CN" w:eastAsia="zh-CN" w:bidi="zh-CN"/>
      </w:rPr>
    </w:lvl>
  </w:abstractNum>
  <w:abstractNum w:abstractNumId="46">
    <w:nsid w:val="30A0AC00"/>
    <w:multiLevelType w:val="multilevel"/>
    <w:tmpl w:val="30A0AC00"/>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43" w:hanging="450"/>
      </w:pPr>
      <w:rPr>
        <w:rFonts w:hint="default"/>
        <w:lang w:val="zh-CN" w:eastAsia="zh-CN" w:bidi="zh-CN"/>
      </w:rPr>
    </w:lvl>
    <w:lvl w:ilvl="2" w:tentative="0">
      <w:start w:val="0"/>
      <w:numFmt w:val="bullet"/>
      <w:lvlText w:val="•"/>
      <w:lvlJc w:val="left"/>
      <w:pPr>
        <w:ind w:left="1026" w:hanging="450"/>
      </w:pPr>
      <w:rPr>
        <w:rFonts w:hint="default"/>
        <w:lang w:val="zh-CN" w:eastAsia="zh-CN" w:bidi="zh-CN"/>
      </w:rPr>
    </w:lvl>
    <w:lvl w:ilvl="3" w:tentative="0">
      <w:start w:val="0"/>
      <w:numFmt w:val="bullet"/>
      <w:lvlText w:val="•"/>
      <w:lvlJc w:val="left"/>
      <w:pPr>
        <w:ind w:left="1309" w:hanging="450"/>
      </w:pPr>
      <w:rPr>
        <w:rFonts w:hint="default"/>
        <w:lang w:val="zh-CN" w:eastAsia="zh-CN" w:bidi="zh-CN"/>
      </w:rPr>
    </w:lvl>
    <w:lvl w:ilvl="4" w:tentative="0">
      <w:start w:val="0"/>
      <w:numFmt w:val="bullet"/>
      <w:lvlText w:val="•"/>
      <w:lvlJc w:val="left"/>
      <w:pPr>
        <w:ind w:left="1592" w:hanging="450"/>
      </w:pPr>
      <w:rPr>
        <w:rFonts w:hint="default"/>
        <w:lang w:val="zh-CN" w:eastAsia="zh-CN" w:bidi="zh-CN"/>
      </w:rPr>
    </w:lvl>
    <w:lvl w:ilvl="5" w:tentative="0">
      <w:start w:val="0"/>
      <w:numFmt w:val="bullet"/>
      <w:lvlText w:val="•"/>
      <w:lvlJc w:val="left"/>
      <w:pPr>
        <w:ind w:left="1875" w:hanging="450"/>
      </w:pPr>
      <w:rPr>
        <w:rFonts w:hint="default"/>
        <w:lang w:val="zh-CN" w:eastAsia="zh-CN" w:bidi="zh-CN"/>
      </w:rPr>
    </w:lvl>
    <w:lvl w:ilvl="6" w:tentative="0">
      <w:start w:val="0"/>
      <w:numFmt w:val="bullet"/>
      <w:lvlText w:val="•"/>
      <w:lvlJc w:val="left"/>
      <w:pPr>
        <w:ind w:left="2158" w:hanging="450"/>
      </w:pPr>
      <w:rPr>
        <w:rFonts w:hint="default"/>
        <w:lang w:val="zh-CN" w:eastAsia="zh-CN" w:bidi="zh-CN"/>
      </w:rPr>
    </w:lvl>
    <w:lvl w:ilvl="7" w:tentative="0">
      <w:start w:val="0"/>
      <w:numFmt w:val="bullet"/>
      <w:lvlText w:val="•"/>
      <w:lvlJc w:val="left"/>
      <w:pPr>
        <w:ind w:left="2441" w:hanging="450"/>
      </w:pPr>
      <w:rPr>
        <w:rFonts w:hint="default"/>
        <w:lang w:val="zh-CN" w:eastAsia="zh-CN" w:bidi="zh-CN"/>
      </w:rPr>
    </w:lvl>
    <w:lvl w:ilvl="8" w:tentative="0">
      <w:start w:val="0"/>
      <w:numFmt w:val="bullet"/>
      <w:lvlText w:val="•"/>
      <w:lvlJc w:val="left"/>
      <w:pPr>
        <w:ind w:left="2724" w:hanging="450"/>
      </w:pPr>
      <w:rPr>
        <w:rFonts w:hint="default"/>
        <w:lang w:val="zh-CN" w:eastAsia="zh-CN" w:bidi="zh-CN"/>
      </w:rPr>
    </w:lvl>
  </w:abstractNum>
  <w:abstractNum w:abstractNumId="47">
    <w:nsid w:val="30FC5B15"/>
    <w:multiLevelType w:val="multilevel"/>
    <w:tmpl w:val="30FC5B15"/>
    <w:lvl w:ilvl="0" w:tentative="0">
      <w:start w:val="1"/>
      <w:numFmt w:val="decimal"/>
      <w:lvlText w:val="（%1）"/>
      <w:lvlJc w:val="left"/>
      <w:pPr>
        <w:ind w:left="45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39" w:hanging="450"/>
      </w:pPr>
      <w:rPr>
        <w:rFonts w:hint="default"/>
        <w:lang w:val="zh-CN" w:eastAsia="zh-CN" w:bidi="zh-CN"/>
      </w:rPr>
    </w:lvl>
    <w:lvl w:ilvl="2" w:tentative="0">
      <w:start w:val="0"/>
      <w:numFmt w:val="bullet"/>
      <w:lvlText w:val="•"/>
      <w:lvlJc w:val="left"/>
      <w:pPr>
        <w:ind w:left="1019" w:hanging="450"/>
      </w:pPr>
      <w:rPr>
        <w:rFonts w:hint="default"/>
        <w:lang w:val="zh-CN" w:eastAsia="zh-CN" w:bidi="zh-CN"/>
      </w:rPr>
    </w:lvl>
    <w:lvl w:ilvl="3" w:tentative="0">
      <w:start w:val="0"/>
      <w:numFmt w:val="bullet"/>
      <w:lvlText w:val="•"/>
      <w:lvlJc w:val="left"/>
      <w:pPr>
        <w:ind w:left="1298" w:hanging="450"/>
      </w:pPr>
      <w:rPr>
        <w:rFonts w:hint="default"/>
        <w:lang w:val="zh-CN" w:eastAsia="zh-CN" w:bidi="zh-CN"/>
      </w:rPr>
    </w:lvl>
    <w:lvl w:ilvl="4" w:tentative="0">
      <w:start w:val="0"/>
      <w:numFmt w:val="bullet"/>
      <w:lvlText w:val="•"/>
      <w:lvlJc w:val="left"/>
      <w:pPr>
        <w:ind w:left="1578" w:hanging="450"/>
      </w:pPr>
      <w:rPr>
        <w:rFonts w:hint="default"/>
        <w:lang w:val="zh-CN" w:eastAsia="zh-CN" w:bidi="zh-CN"/>
      </w:rPr>
    </w:lvl>
    <w:lvl w:ilvl="5" w:tentative="0">
      <w:start w:val="0"/>
      <w:numFmt w:val="bullet"/>
      <w:lvlText w:val="•"/>
      <w:lvlJc w:val="left"/>
      <w:pPr>
        <w:ind w:left="1858" w:hanging="450"/>
      </w:pPr>
      <w:rPr>
        <w:rFonts w:hint="default"/>
        <w:lang w:val="zh-CN" w:eastAsia="zh-CN" w:bidi="zh-CN"/>
      </w:rPr>
    </w:lvl>
    <w:lvl w:ilvl="6" w:tentative="0">
      <w:start w:val="0"/>
      <w:numFmt w:val="bullet"/>
      <w:lvlText w:val="•"/>
      <w:lvlJc w:val="left"/>
      <w:pPr>
        <w:ind w:left="2137" w:hanging="450"/>
      </w:pPr>
      <w:rPr>
        <w:rFonts w:hint="default"/>
        <w:lang w:val="zh-CN" w:eastAsia="zh-CN" w:bidi="zh-CN"/>
      </w:rPr>
    </w:lvl>
    <w:lvl w:ilvl="7" w:tentative="0">
      <w:start w:val="0"/>
      <w:numFmt w:val="bullet"/>
      <w:lvlText w:val="•"/>
      <w:lvlJc w:val="left"/>
      <w:pPr>
        <w:ind w:left="2417" w:hanging="450"/>
      </w:pPr>
      <w:rPr>
        <w:rFonts w:hint="default"/>
        <w:lang w:val="zh-CN" w:eastAsia="zh-CN" w:bidi="zh-CN"/>
      </w:rPr>
    </w:lvl>
    <w:lvl w:ilvl="8" w:tentative="0">
      <w:start w:val="0"/>
      <w:numFmt w:val="bullet"/>
      <w:lvlText w:val="•"/>
      <w:lvlJc w:val="left"/>
      <w:pPr>
        <w:ind w:left="2696" w:hanging="450"/>
      </w:pPr>
      <w:rPr>
        <w:rFonts w:hint="default"/>
        <w:lang w:val="zh-CN" w:eastAsia="zh-CN" w:bidi="zh-CN"/>
      </w:rPr>
    </w:lvl>
  </w:abstractNum>
  <w:abstractNum w:abstractNumId="48">
    <w:nsid w:val="322D85CA"/>
    <w:multiLevelType w:val="multilevel"/>
    <w:tmpl w:val="322D85CA"/>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59" w:hanging="450"/>
      </w:pPr>
      <w:rPr>
        <w:rFonts w:hint="default"/>
        <w:lang w:val="zh-CN" w:eastAsia="zh-CN" w:bidi="zh-CN"/>
      </w:rPr>
    </w:lvl>
    <w:lvl w:ilvl="2" w:tentative="0">
      <w:start w:val="0"/>
      <w:numFmt w:val="bullet"/>
      <w:lvlText w:val="•"/>
      <w:lvlJc w:val="left"/>
      <w:pPr>
        <w:ind w:left="1058" w:hanging="450"/>
      </w:pPr>
      <w:rPr>
        <w:rFonts w:hint="default"/>
        <w:lang w:val="zh-CN" w:eastAsia="zh-CN" w:bidi="zh-CN"/>
      </w:rPr>
    </w:lvl>
    <w:lvl w:ilvl="3" w:tentative="0">
      <w:start w:val="0"/>
      <w:numFmt w:val="bullet"/>
      <w:lvlText w:val="•"/>
      <w:lvlJc w:val="left"/>
      <w:pPr>
        <w:ind w:left="1357" w:hanging="450"/>
      </w:pPr>
      <w:rPr>
        <w:rFonts w:hint="default"/>
        <w:lang w:val="zh-CN" w:eastAsia="zh-CN" w:bidi="zh-CN"/>
      </w:rPr>
    </w:lvl>
    <w:lvl w:ilvl="4" w:tentative="0">
      <w:start w:val="0"/>
      <w:numFmt w:val="bullet"/>
      <w:lvlText w:val="•"/>
      <w:lvlJc w:val="left"/>
      <w:pPr>
        <w:ind w:left="1656" w:hanging="450"/>
      </w:pPr>
      <w:rPr>
        <w:rFonts w:hint="default"/>
        <w:lang w:val="zh-CN" w:eastAsia="zh-CN" w:bidi="zh-CN"/>
      </w:rPr>
    </w:lvl>
    <w:lvl w:ilvl="5" w:tentative="0">
      <w:start w:val="0"/>
      <w:numFmt w:val="bullet"/>
      <w:lvlText w:val="•"/>
      <w:lvlJc w:val="left"/>
      <w:pPr>
        <w:ind w:left="1955" w:hanging="450"/>
      </w:pPr>
      <w:rPr>
        <w:rFonts w:hint="default"/>
        <w:lang w:val="zh-CN" w:eastAsia="zh-CN" w:bidi="zh-CN"/>
      </w:rPr>
    </w:lvl>
    <w:lvl w:ilvl="6" w:tentative="0">
      <w:start w:val="0"/>
      <w:numFmt w:val="bullet"/>
      <w:lvlText w:val="•"/>
      <w:lvlJc w:val="left"/>
      <w:pPr>
        <w:ind w:left="2254" w:hanging="450"/>
      </w:pPr>
      <w:rPr>
        <w:rFonts w:hint="default"/>
        <w:lang w:val="zh-CN" w:eastAsia="zh-CN" w:bidi="zh-CN"/>
      </w:rPr>
    </w:lvl>
    <w:lvl w:ilvl="7" w:tentative="0">
      <w:start w:val="0"/>
      <w:numFmt w:val="bullet"/>
      <w:lvlText w:val="•"/>
      <w:lvlJc w:val="left"/>
      <w:pPr>
        <w:ind w:left="2553" w:hanging="450"/>
      </w:pPr>
      <w:rPr>
        <w:rFonts w:hint="default"/>
        <w:lang w:val="zh-CN" w:eastAsia="zh-CN" w:bidi="zh-CN"/>
      </w:rPr>
    </w:lvl>
    <w:lvl w:ilvl="8" w:tentative="0">
      <w:start w:val="0"/>
      <w:numFmt w:val="bullet"/>
      <w:lvlText w:val="•"/>
      <w:lvlJc w:val="left"/>
      <w:pPr>
        <w:ind w:left="2852" w:hanging="450"/>
      </w:pPr>
      <w:rPr>
        <w:rFonts w:hint="default"/>
        <w:lang w:val="zh-CN" w:eastAsia="zh-CN" w:bidi="zh-CN"/>
      </w:rPr>
    </w:lvl>
  </w:abstractNum>
  <w:abstractNum w:abstractNumId="49">
    <w:nsid w:val="32A7AF2D"/>
    <w:multiLevelType w:val="multilevel"/>
    <w:tmpl w:val="32A7AF2D"/>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59" w:hanging="450"/>
      </w:pPr>
      <w:rPr>
        <w:rFonts w:hint="default"/>
        <w:lang w:val="zh-CN" w:eastAsia="zh-CN" w:bidi="zh-CN"/>
      </w:rPr>
    </w:lvl>
    <w:lvl w:ilvl="2" w:tentative="0">
      <w:start w:val="0"/>
      <w:numFmt w:val="bullet"/>
      <w:lvlText w:val="•"/>
      <w:lvlJc w:val="left"/>
      <w:pPr>
        <w:ind w:left="1058" w:hanging="450"/>
      </w:pPr>
      <w:rPr>
        <w:rFonts w:hint="default"/>
        <w:lang w:val="zh-CN" w:eastAsia="zh-CN" w:bidi="zh-CN"/>
      </w:rPr>
    </w:lvl>
    <w:lvl w:ilvl="3" w:tentative="0">
      <w:start w:val="0"/>
      <w:numFmt w:val="bullet"/>
      <w:lvlText w:val="•"/>
      <w:lvlJc w:val="left"/>
      <w:pPr>
        <w:ind w:left="1357" w:hanging="450"/>
      </w:pPr>
      <w:rPr>
        <w:rFonts w:hint="default"/>
        <w:lang w:val="zh-CN" w:eastAsia="zh-CN" w:bidi="zh-CN"/>
      </w:rPr>
    </w:lvl>
    <w:lvl w:ilvl="4" w:tentative="0">
      <w:start w:val="0"/>
      <w:numFmt w:val="bullet"/>
      <w:lvlText w:val="•"/>
      <w:lvlJc w:val="left"/>
      <w:pPr>
        <w:ind w:left="1656" w:hanging="450"/>
      </w:pPr>
      <w:rPr>
        <w:rFonts w:hint="default"/>
        <w:lang w:val="zh-CN" w:eastAsia="zh-CN" w:bidi="zh-CN"/>
      </w:rPr>
    </w:lvl>
    <w:lvl w:ilvl="5" w:tentative="0">
      <w:start w:val="0"/>
      <w:numFmt w:val="bullet"/>
      <w:lvlText w:val="•"/>
      <w:lvlJc w:val="left"/>
      <w:pPr>
        <w:ind w:left="1955" w:hanging="450"/>
      </w:pPr>
      <w:rPr>
        <w:rFonts w:hint="default"/>
        <w:lang w:val="zh-CN" w:eastAsia="zh-CN" w:bidi="zh-CN"/>
      </w:rPr>
    </w:lvl>
    <w:lvl w:ilvl="6" w:tentative="0">
      <w:start w:val="0"/>
      <w:numFmt w:val="bullet"/>
      <w:lvlText w:val="•"/>
      <w:lvlJc w:val="left"/>
      <w:pPr>
        <w:ind w:left="2254" w:hanging="450"/>
      </w:pPr>
      <w:rPr>
        <w:rFonts w:hint="default"/>
        <w:lang w:val="zh-CN" w:eastAsia="zh-CN" w:bidi="zh-CN"/>
      </w:rPr>
    </w:lvl>
    <w:lvl w:ilvl="7" w:tentative="0">
      <w:start w:val="0"/>
      <w:numFmt w:val="bullet"/>
      <w:lvlText w:val="•"/>
      <w:lvlJc w:val="left"/>
      <w:pPr>
        <w:ind w:left="2553" w:hanging="450"/>
      </w:pPr>
      <w:rPr>
        <w:rFonts w:hint="default"/>
        <w:lang w:val="zh-CN" w:eastAsia="zh-CN" w:bidi="zh-CN"/>
      </w:rPr>
    </w:lvl>
    <w:lvl w:ilvl="8" w:tentative="0">
      <w:start w:val="0"/>
      <w:numFmt w:val="bullet"/>
      <w:lvlText w:val="•"/>
      <w:lvlJc w:val="left"/>
      <w:pPr>
        <w:ind w:left="2852" w:hanging="450"/>
      </w:pPr>
      <w:rPr>
        <w:rFonts w:hint="default"/>
        <w:lang w:val="zh-CN" w:eastAsia="zh-CN" w:bidi="zh-CN"/>
      </w:rPr>
    </w:lvl>
  </w:abstractNum>
  <w:abstractNum w:abstractNumId="50">
    <w:nsid w:val="35E83B33"/>
    <w:multiLevelType w:val="multilevel"/>
    <w:tmpl w:val="35E83B33"/>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43" w:hanging="450"/>
      </w:pPr>
      <w:rPr>
        <w:rFonts w:hint="default"/>
        <w:lang w:val="zh-CN" w:eastAsia="zh-CN" w:bidi="zh-CN"/>
      </w:rPr>
    </w:lvl>
    <w:lvl w:ilvl="2" w:tentative="0">
      <w:start w:val="0"/>
      <w:numFmt w:val="bullet"/>
      <w:lvlText w:val="•"/>
      <w:lvlJc w:val="left"/>
      <w:pPr>
        <w:ind w:left="1026" w:hanging="450"/>
      </w:pPr>
      <w:rPr>
        <w:rFonts w:hint="default"/>
        <w:lang w:val="zh-CN" w:eastAsia="zh-CN" w:bidi="zh-CN"/>
      </w:rPr>
    </w:lvl>
    <w:lvl w:ilvl="3" w:tentative="0">
      <w:start w:val="0"/>
      <w:numFmt w:val="bullet"/>
      <w:lvlText w:val="•"/>
      <w:lvlJc w:val="left"/>
      <w:pPr>
        <w:ind w:left="1309" w:hanging="450"/>
      </w:pPr>
      <w:rPr>
        <w:rFonts w:hint="default"/>
        <w:lang w:val="zh-CN" w:eastAsia="zh-CN" w:bidi="zh-CN"/>
      </w:rPr>
    </w:lvl>
    <w:lvl w:ilvl="4" w:tentative="0">
      <w:start w:val="0"/>
      <w:numFmt w:val="bullet"/>
      <w:lvlText w:val="•"/>
      <w:lvlJc w:val="left"/>
      <w:pPr>
        <w:ind w:left="1592" w:hanging="450"/>
      </w:pPr>
      <w:rPr>
        <w:rFonts w:hint="default"/>
        <w:lang w:val="zh-CN" w:eastAsia="zh-CN" w:bidi="zh-CN"/>
      </w:rPr>
    </w:lvl>
    <w:lvl w:ilvl="5" w:tentative="0">
      <w:start w:val="0"/>
      <w:numFmt w:val="bullet"/>
      <w:lvlText w:val="•"/>
      <w:lvlJc w:val="left"/>
      <w:pPr>
        <w:ind w:left="1875" w:hanging="450"/>
      </w:pPr>
      <w:rPr>
        <w:rFonts w:hint="default"/>
        <w:lang w:val="zh-CN" w:eastAsia="zh-CN" w:bidi="zh-CN"/>
      </w:rPr>
    </w:lvl>
    <w:lvl w:ilvl="6" w:tentative="0">
      <w:start w:val="0"/>
      <w:numFmt w:val="bullet"/>
      <w:lvlText w:val="•"/>
      <w:lvlJc w:val="left"/>
      <w:pPr>
        <w:ind w:left="2158" w:hanging="450"/>
      </w:pPr>
      <w:rPr>
        <w:rFonts w:hint="default"/>
        <w:lang w:val="zh-CN" w:eastAsia="zh-CN" w:bidi="zh-CN"/>
      </w:rPr>
    </w:lvl>
    <w:lvl w:ilvl="7" w:tentative="0">
      <w:start w:val="0"/>
      <w:numFmt w:val="bullet"/>
      <w:lvlText w:val="•"/>
      <w:lvlJc w:val="left"/>
      <w:pPr>
        <w:ind w:left="2441" w:hanging="450"/>
      </w:pPr>
      <w:rPr>
        <w:rFonts w:hint="default"/>
        <w:lang w:val="zh-CN" w:eastAsia="zh-CN" w:bidi="zh-CN"/>
      </w:rPr>
    </w:lvl>
    <w:lvl w:ilvl="8" w:tentative="0">
      <w:start w:val="0"/>
      <w:numFmt w:val="bullet"/>
      <w:lvlText w:val="•"/>
      <w:lvlJc w:val="left"/>
      <w:pPr>
        <w:ind w:left="2724" w:hanging="450"/>
      </w:pPr>
      <w:rPr>
        <w:rFonts w:hint="default"/>
        <w:lang w:val="zh-CN" w:eastAsia="zh-CN" w:bidi="zh-CN"/>
      </w:rPr>
    </w:lvl>
  </w:abstractNum>
  <w:abstractNum w:abstractNumId="51">
    <w:nsid w:val="39A0D9AC"/>
    <w:multiLevelType w:val="multilevel"/>
    <w:tmpl w:val="39A0D9AC"/>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6" w:hanging="453"/>
      </w:pPr>
      <w:rPr>
        <w:rFonts w:hint="default"/>
        <w:lang w:val="zh-CN" w:eastAsia="zh-CN" w:bidi="zh-CN"/>
      </w:rPr>
    </w:lvl>
    <w:lvl w:ilvl="3" w:tentative="0">
      <w:start w:val="0"/>
      <w:numFmt w:val="bullet"/>
      <w:lvlText w:val="•"/>
      <w:lvlJc w:val="left"/>
      <w:pPr>
        <w:ind w:left="1339" w:hanging="453"/>
      </w:pPr>
      <w:rPr>
        <w:rFonts w:hint="default"/>
        <w:lang w:val="zh-CN" w:eastAsia="zh-CN" w:bidi="zh-CN"/>
      </w:rPr>
    </w:lvl>
    <w:lvl w:ilvl="4" w:tentative="0">
      <w:start w:val="0"/>
      <w:numFmt w:val="bullet"/>
      <w:lvlText w:val="•"/>
      <w:lvlJc w:val="left"/>
      <w:pPr>
        <w:ind w:left="1633" w:hanging="453"/>
      </w:pPr>
      <w:rPr>
        <w:rFonts w:hint="default"/>
        <w:lang w:val="zh-CN" w:eastAsia="zh-CN" w:bidi="zh-CN"/>
      </w:rPr>
    </w:lvl>
    <w:lvl w:ilvl="5" w:tentative="0">
      <w:start w:val="0"/>
      <w:numFmt w:val="bullet"/>
      <w:lvlText w:val="•"/>
      <w:lvlJc w:val="left"/>
      <w:pPr>
        <w:ind w:left="1926" w:hanging="453"/>
      </w:pPr>
      <w:rPr>
        <w:rFonts w:hint="default"/>
        <w:lang w:val="zh-CN" w:eastAsia="zh-CN" w:bidi="zh-CN"/>
      </w:rPr>
    </w:lvl>
    <w:lvl w:ilvl="6" w:tentative="0">
      <w:start w:val="0"/>
      <w:numFmt w:val="bullet"/>
      <w:lvlText w:val="•"/>
      <w:lvlJc w:val="left"/>
      <w:pPr>
        <w:ind w:left="2219" w:hanging="453"/>
      </w:pPr>
      <w:rPr>
        <w:rFonts w:hint="default"/>
        <w:lang w:val="zh-CN" w:eastAsia="zh-CN" w:bidi="zh-CN"/>
      </w:rPr>
    </w:lvl>
    <w:lvl w:ilvl="7" w:tentative="0">
      <w:start w:val="0"/>
      <w:numFmt w:val="bullet"/>
      <w:lvlText w:val="•"/>
      <w:lvlJc w:val="left"/>
      <w:pPr>
        <w:ind w:left="2513" w:hanging="453"/>
      </w:pPr>
      <w:rPr>
        <w:rFonts w:hint="default"/>
        <w:lang w:val="zh-CN" w:eastAsia="zh-CN" w:bidi="zh-CN"/>
      </w:rPr>
    </w:lvl>
    <w:lvl w:ilvl="8" w:tentative="0">
      <w:start w:val="0"/>
      <w:numFmt w:val="bullet"/>
      <w:lvlText w:val="•"/>
      <w:lvlJc w:val="left"/>
      <w:pPr>
        <w:ind w:left="2806" w:hanging="453"/>
      </w:pPr>
      <w:rPr>
        <w:rFonts w:hint="default"/>
        <w:lang w:val="zh-CN" w:eastAsia="zh-CN" w:bidi="zh-CN"/>
      </w:rPr>
    </w:lvl>
  </w:abstractNum>
  <w:abstractNum w:abstractNumId="52">
    <w:nsid w:val="3B8127DF"/>
    <w:multiLevelType w:val="multilevel"/>
    <w:tmpl w:val="3B8127DF"/>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43" w:hanging="450"/>
      </w:pPr>
      <w:rPr>
        <w:rFonts w:hint="default"/>
        <w:lang w:val="zh-CN" w:eastAsia="zh-CN" w:bidi="zh-CN"/>
      </w:rPr>
    </w:lvl>
    <w:lvl w:ilvl="2" w:tentative="0">
      <w:start w:val="0"/>
      <w:numFmt w:val="bullet"/>
      <w:lvlText w:val="•"/>
      <w:lvlJc w:val="left"/>
      <w:pPr>
        <w:ind w:left="1026" w:hanging="450"/>
      </w:pPr>
      <w:rPr>
        <w:rFonts w:hint="default"/>
        <w:lang w:val="zh-CN" w:eastAsia="zh-CN" w:bidi="zh-CN"/>
      </w:rPr>
    </w:lvl>
    <w:lvl w:ilvl="3" w:tentative="0">
      <w:start w:val="0"/>
      <w:numFmt w:val="bullet"/>
      <w:lvlText w:val="•"/>
      <w:lvlJc w:val="left"/>
      <w:pPr>
        <w:ind w:left="1309" w:hanging="450"/>
      </w:pPr>
      <w:rPr>
        <w:rFonts w:hint="default"/>
        <w:lang w:val="zh-CN" w:eastAsia="zh-CN" w:bidi="zh-CN"/>
      </w:rPr>
    </w:lvl>
    <w:lvl w:ilvl="4" w:tentative="0">
      <w:start w:val="0"/>
      <w:numFmt w:val="bullet"/>
      <w:lvlText w:val="•"/>
      <w:lvlJc w:val="left"/>
      <w:pPr>
        <w:ind w:left="1592" w:hanging="450"/>
      </w:pPr>
      <w:rPr>
        <w:rFonts w:hint="default"/>
        <w:lang w:val="zh-CN" w:eastAsia="zh-CN" w:bidi="zh-CN"/>
      </w:rPr>
    </w:lvl>
    <w:lvl w:ilvl="5" w:tentative="0">
      <w:start w:val="0"/>
      <w:numFmt w:val="bullet"/>
      <w:lvlText w:val="•"/>
      <w:lvlJc w:val="left"/>
      <w:pPr>
        <w:ind w:left="1875" w:hanging="450"/>
      </w:pPr>
      <w:rPr>
        <w:rFonts w:hint="default"/>
        <w:lang w:val="zh-CN" w:eastAsia="zh-CN" w:bidi="zh-CN"/>
      </w:rPr>
    </w:lvl>
    <w:lvl w:ilvl="6" w:tentative="0">
      <w:start w:val="0"/>
      <w:numFmt w:val="bullet"/>
      <w:lvlText w:val="•"/>
      <w:lvlJc w:val="left"/>
      <w:pPr>
        <w:ind w:left="2158" w:hanging="450"/>
      </w:pPr>
      <w:rPr>
        <w:rFonts w:hint="default"/>
        <w:lang w:val="zh-CN" w:eastAsia="zh-CN" w:bidi="zh-CN"/>
      </w:rPr>
    </w:lvl>
    <w:lvl w:ilvl="7" w:tentative="0">
      <w:start w:val="0"/>
      <w:numFmt w:val="bullet"/>
      <w:lvlText w:val="•"/>
      <w:lvlJc w:val="left"/>
      <w:pPr>
        <w:ind w:left="2441" w:hanging="450"/>
      </w:pPr>
      <w:rPr>
        <w:rFonts w:hint="default"/>
        <w:lang w:val="zh-CN" w:eastAsia="zh-CN" w:bidi="zh-CN"/>
      </w:rPr>
    </w:lvl>
    <w:lvl w:ilvl="8" w:tentative="0">
      <w:start w:val="0"/>
      <w:numFmt w:val="bullet"/>
      <w:lvlText w:val="•"/>
      <w:lvlJc w:val="left"/>
      <w:pPr>
        <w:ind w:left="2724" w:hanging="450"/>
      </w:pPr>
      <w:rPr>
        <w:rFonts w:hint="default"/>
        <w:lang w:val="zh-CN" w:eastAsia="zh-CN" w:bidi="zh-CN"/>
      </w:rPr>
    </w:lvl>
  </w:abstractNum>
  <w:abstractNum w:abstractNumId="53">
    <w:nsid w:val="40B249F9"/>
    <w:multiLevelType w:val="multilevel"/>
    <w:tmpl w:val="40B249F9"/>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59" w:hanging="450"/>
      </w:pPr>
      <w:rPr>
        <w:rFonts w:hint="default"/>
        <w:lang w:val="zh-CN" w:eastAsia="zh-CN" w:bidi="zh-CN"/>
      </w:rPr>
    </w:lvl>
    <w:lvl w:ilvl="2" w:tentative="0">
      <w:start w:val="0"/>
      <w:numFmt w:val="bullet"/>
      <w:lvlText w:val="•"/>
      <w:lvlJc w:val="left"/>
      <w:pPr>
        <w:ind w:left="1058" w:hanging="450"/>
      </w:pPr>
      <w:rPr>
        <w:rFonts w:hint="default"/>
        <w:lang w:val="zh-CN" w:eastAsia="zh-CN" w:bidi="zh-CN"/>
      </w:rPr>
    </w:lvl>
    <w:lvl w:ilvl="3" w:tentative="0">
      <w:start w:val="0"/>
      <w:numFmt w:val="bullet"/>
      <w:lvlText w:val="•"/>
      <w:lvlJc w:val="left"/>
      <w:pPr>
        <w:ind w:left="1357" w:hanging="450"/>
      </w:pPr>
      <w:rPr>
        <w:rFonts w:hint="default"/>
        <w:lang w:val="zh-CN" w:eastAsia="zh-CN" w:bidi="zh-CN"/>
      </w:rPr>
    </w:lvl>
    <w:lvl w:ilvl="4" w:tentative="0">
      <w:start w:val="0"/>
      <w:numFmt w:val="bullet"/>
      <w:lvlText w:val="•"/>
      <w:lvlJc w:val="left"/>
      <w:pPr>
        <w:ind w:left="1656" w:hanging="450"/>
      </w:pPr>
      <w:rPr>
        <w:rFonts w:hint="default"/>
        <w:lang w:val="zh-CN" w:eastAsia="zh-CN" w:bidi="zh-CN"/>
      </w:rPr>
    </w:lvl>
    <w:lvl w:ilvl="5" w:tentative="0">
      <w:start w:val="0"/>
      <w:numFmt w:val="bullet"/>
      <w:lvlText w:val="•"/>
      <w:lvlJc w:val="left"/>
      <w:pPr>
        <w:ind w:left="1955" w:hanging="450"/>
      </w:pPr>
      <w:rPr>
        <w:rFonts w:hint="default"/>
        <w:lang w:val="zh-CN" w:eastAsia="zh-CN" w:bidi="zh-CN"/>
      </w:rPr>
    </w:lvl>
    <w:lvl w:ilvl="6" w:tentative="0">
      <w:start w:val="0"/>
      <w:numFmt w:val="bullet"/>
      <w:lvlText w:val="•"/>
      <w:lvlJc w:val="left"/>
      <w:pPr>
        <w:ind w:left="2254" w:hanging="450"/>
      </w:pPr>
      <w:rPr>
        <w:rFonts w:hint="default"/>
        <w:lang w:val="zh-CN" w:eastAsia="zh-CN" w:bidi="zh-CN"/>
      </w:rPr>
    </w:lvl>
    <w:lvl w:ilvl="7" w:tentative="0">
      <w:start w:val="0"/>
      <w:numFmt w:val="bullet"/>
      <w:lvlText w:val="•"/>
      <w:lvlJc w:val="left"/>
      <w:pPr>
        <w:ind w:left="2553" w:hanging="450"/>
      </w:pPr>
      <w:rPr>
        <w:rFonts w:hint="default"/>
        <w:lang w:val="zh-CN" w:eastAsia="zh-CN" w:bidi="zh-CN"/>
      </w:rPr>
    </w:lvl>
    <w:lvl w:ilvl="8" w:tentative="0">
      <w:start w:val="0"/>
      <w:numFmt w:val="bullet"/>
      <w:lvlText w:val="•"/>
      <w:lvlJc w:val="left"/>
      <w:pPr>
        <w:ind w:left="2852" w:hanging="450"/>
      </w:pPr>
      <w:rPr>
        <w:rFonts w:hint="default"/>
        <w:lang w:val="zh-CN" w:eastAsia="zh-CN" w:bidi="zh-CN"/>
      </w:rPr>
    </w:lvl>
  </w:abstractNum>
  <w:abstractNum w:abstractNumId="54">
    <w:nsid w:val="46A08BB8"/>
    <w:multiLevelType w:val="multilevel"/>
    <w:tmpl w:val="46A08BB8"/>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6" w:hanging="453"/>
      </w:pPr>
      <w:rPr>
        <w:rFonts w:hint="default"/>
        <w:lang w:val="zh-CN" w:eastAsia="zh-CN" w:bidi="zh-CN"/>
      </w:rPr>
    </w:lvl>
    <w:lvl w:ilvl="3" w:tentative="0">
      <w:start w:val="0"/>
      <w:numFmt w:val="bullet"/>
      <w:lvlText w:val="•"/>
      <w:lvlJc w:val="left"/>
      <w:pPr>
        <w:ind w:left="1339" w:hanging="453"/>
      </w:pPr>
      <w:rPr>
        <w:rFonts w:hint="default"/>
        <w:lang w:val="zh-CN" w:eastAsia="zh-CN" w:bidi="zh-CN"/>
      </w:rPr>
    </w:lvl>
    <w:lvl w:ilvl="4" w:tentative="0">
      <w:start w:val="0"/>
      <w:numFmt w:val="bullet"/>
      <w:lvlText w:val="•"/>
      <w:lvlJc w:val="left"/>
      <w:pPr>
        <w:ind w:left="1633" w:hanging="453"/>
      </w:pPr>
      <w:rPr>
        <w:rFonts w:hint="default"/>
        <w:lang w:val="zh-CN" w:eastAsia="zh-CN" w:bidi="zh-CN"/>
      </w:rPr>
    </w:lvl>
    <w:lvl w:ilvl="5" w:tentative="0">
      <w:start w:val="0"/>
      <w:numFmt w:val="bullet"/>
      <w:lvlText w:val="•"/>
      <w:lvlJc w:val="left"/>
      <w:pPr>
        <w:ind w:left="1926" w:hanging="453"/>
      </w:pPr>
      <w:rPr>
        <w:rFonts w:hint="default"/>
        <w:lang w:val="zh-CN" w:eastAsia="zh-CN" w:bidi="zh-CN"/>
      </w:rPr>
    </w:lvl>
    <w:lvl w:ilvl="6" w:tentative="0">
      <w:start w:val="0"/>
      <w:numFmt w:val="bullet"/>
      <w:lvlText w:val="•"/>
      <w:lvlJc w:val="left"/>
      <w:pPr>
        <w:ind w:left="2219" w:hanging="453"/>
      </w:pPr>
      <w:rPr>
        <w:rFonts w:hint="default"/>
        <w:lang w:val="zh-CN" w:eastAsia="zh-CN" w:bidi="zh-CN"/>
      </w:rPr>
    </w:lvl>
    <w:lvl w:ilvl="7" w:tentative="0">
      <w:start w:val="0"/>
      <w:numFmt w:val="bullet"/>
      <w:lvlText w:val="•"/>
      <w:lvlJc w:val="left"/>
      <w:pPr>
        <w:ind w:left="2513" w:hanging="453"/>
      </w:pPr>
      <w:rPr>
        <w:rFonts w:hint="default"/>
        <w:lang w:val="zh-CN" w:eastAsia="zh-CN" w:bidi="zh-CN"/>
      </w:rPr>
    </w:lvl>
    <w:lvl w:ilvl="8" w:tentative="0">
      <w:start w:val="0"/>
      <w:numFmt w:val="bullet"/>
      <w:lvlText w:val="•"/>
      <w:lvlJc w:val="left"/>
      <w:pPr>
        <w:ind w:left="2806" w:hanging="453"/>
      </w:pPr>
      <w:rPr>
        <w:rFonts w:hint="default"/>
        <w:lang w:val="zh-CN" w:eastAsia="zh-CN" w:bidi="zh-CN"/>
      </w:rPr>
    </w:lvl>
  </w:abstractNum>
  <w:abstractNum w:abstractNumId="55">
    <w:nsid w:val="4C1BAE26"/>
    <w:multiLevelType w:val="multilevel"/>
    <w:tmpl w:val="4C1BAE26"/>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7" w:hanging="453"/>
      </w:pPr>
      <w:rPr>
        <w:rFonts w:hint="default"/>
        <w:lang w:val="zh-CN" w:eastAsia="zh-CN" w:bidi="zh-CN"/>
      </w:rPr>
    </w:lvl>
    <w:lvl w:ilvl="3" w:tentative="0">
      <w:start w:val="0"/>
      <w:numFmt w:val="bullet"/>
      <w:lvlText w:val="•"/>
      <w:lvlJc w:val="left"/>
      <w:pPr>
        <w:ind w:left="1341" w:hanging="453"/>
      </w:pPr>
      <w:rPr>
        <w:rFonts w:hint="default"/>
        <w:lang w:val="zh-CN" w:eastAsia="zh-CN" w:bidi="zh-CN"/>
      </w:rPr>
    </w:lvl>
    <w:lvl w:ilvl="4" w:tentative="0">
      <w:start w:val="0"/>
      <w:numFmt w:val="bullet"/>
      <w:lvlText w:val="•"/>
      <w:lvlJc w:val="left"/>
      <w:pPr>
        <w:ind w:left="1635" w:hanging="453"/>
      </w:pPr>
      <w:rPr>
        <w:rFonts w:hint="default"/>
        <w:lang w:val="zh-CN" w:eastAsia="zh-CN" w:bidi="zh-CN"/>
      </w:rPr>
    </w:lvl>
    <w:lvl w:ilvl="5" w:tentative="0">
      <w:start w:val="0"/>
      <w:numFmt w:val="bullet"/>
      <w:lvlText w:val="•"/>
      <w:lvlJc w:val="left"/>
      <w:pPr>
        <w:ind w:left="1929" w:hanging="453"/>
      </w:pPr>
      <w:rPr>
        <w:rFonts w:hint="default"/>
        <w:lang w:val="zh-CN" w:eastAsia="zh-CN" w:bidi="zh-CN"/>
      </w:rPr>
    </w:lvl>
    <w:lvl w:ilvl="6" w:tentative="0">
      <w:start w:val="0"/>
      <w:numFmt w:val="bullet"/>
      <w:lvlText w:val="•"/>
      <w:lvlJc w:val="left"/>
      <w:pPr>
        <w:ind w:left="2222" w:hanging="453"/>
      </w:pPr>
      <w:rPr>
        <w:rFonts w:hint="default"/>
        <w:lang w:val="zh-CN" w:eastAsia="zh-CN" w:bidi="zh-CN"/>
      </w:rPr>
    </w:lvl>
    <w:lvl w:ilvl="7" w:tentative="0">
      <w:start w:val="0"/>
      <w:numFmt w:val="bullet"/>
      <w:lvlText w:val="•"/>
      <w:lvlJc w:val="left"/>
      <w:pPr>
        <w:ind w:left="2516" w:hanging="453"/>
      </w:pPr>
      <w:rPr>
        <w:rFonts w:hint="default"/>
        <w:lang w:val="zh-CN" w:eastAsia="zh-CN" w:bidi="zh-CN"/>
      </w:rPr>
    </w:lvl>
    <w:lvl w:ilvl="8" w:tentative="0">
      <w:start w:val="0"/>
      <w:numFmt w:val="bullet"/>
      <w:lvlText w:val="•"/>
      <w:lvlJc w:val="left"/>
      <w:pPr>
        <w:ind w:left="2810" w:hanging="453"/>
      </w:pPr>
      <w:rPr>
        <w:rFonts w:hint="default"/>
        <w:lang w:val="zh-CN" w:eastAsia="zh-CN" w:bidi="zh-CN"/>
      </w:rPr>
    </w:lvl>
  </w:abstractNum>
  <w:abstractNum w:abstractNumId="56">
    <w:nsid w:val="4C3D7A74"/>
    <w:multiLevelType w:val="multilevel"/>
    <w:tmpl w:val="4C3D7A74"/>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59" w:hanging="450"/>
      </w:pPr>
      <w:rPr>
        <w:rFonts w:hint="default"/>
        <w:lang w:val="zh-CN" w:eastAsia="zh-CN" w:bidi="zh-CN"/>
      </w:rPr>
    </w:lvl>
    <w:lvl w:ilvl="2" w:tentative="0">
      <w:start w:val="0"/>
      <w:numFmt w:val="bullet"/>
      <w:lvlText w:val="•"/>
      <w:lvlJc w:val="left"/>
      <w:pPr>
        <w:ind w:left="1058" w:hanging="450"/>
      </w:pPr>
      <w:rPr>
        <w:rFonts w:hint="default"/>
        <w:lang w:val="zh-CN" w:eastAsia="zh-CN" w:bidi="zh-CN"/>
      </w:rPr>
    </w:lvl>
    <w:lvl w:ilvl="3" w:tentative="0">
      <w:start w:val="0"/>
      <w:numFmt w:val="bullet"/>
      <w:lvlText w:val="•"/>
      <w:lvlJc w:val="left"/>
      <w:pPr>
        <w:ind w:left="1357" w:hanging="450"/>
      </w:pPr>
      <w:rPr>
        <w:rFonts w:hint="default"/>
        <w:lang w:val="zh-CN" w:eastAsia="zh-CN" w:bidi="zh-CN"/>
      </w:rPr>
    </w:lvl>
    <w:lvl w:ilvl="4" w:tentative="0">
      <w:start w:val="0"/>
      <w:numFmt w:val="bullet"/>
      <w:lvlText w:val="•"/>
      <w:lvlJc w:val="left"/>
      <w:pPr>
        <w:ind w:left="1656" w:hanging="450"/>
      </w:pPr>
      <w:rPr>
        <w:rFonts w:hint="default"/>
        <w:lang w:val="zh-CN" w:eastAsia="zh-CN" w:bidi="zh-CN"/>
      </w:rPr>
    </w:lvl>
    <w:lvl w:ilvl="5" w:tentative="0">
      <w:start w:val="0"/>
      <w:numFmt w:val="bullet"/>
      <w:lvlText w:val="•"/>
      <w:lvlJc w:val="left"/>
      <w:pPr>
        <w:ind w:left="1955" w:hanging="450"/>
      </w:pPr>
      <w:rPr>
        <w:rFonts w:hint="default"/>
        <w:lang w:val="zh-CN" w:eastAsia="zh-CN" w:bidi="zh-CN"/>
      </w:rPr>
    </w:lvl>
    <w:lvl w:ilvl="6" w:tentative="0">
      <w:start w:val="0"/>
      <w:numFmt w:val="bullet"/>
      <w:lvlText w:val="•"/>
      <w:lvlJc w:val="left"/>
      <w:pPr>
        <w:ind w:left="2254" w:hanging="450"/>
      </w:pPr>
      <w:rPr>
        <w:rFonts w:hint="default"/>
        <w:lang w:val="zh-CN" w:eastAsia="zh-CN" w:bidi="zh-CN"/>
      </w:rPr>
    </w:lvl>
    <w:lvl w:ilvl="7" w:tentative="0">
      <w:start w:val="0"/>
      <w:numFmt w:val="bullet"/>
      <w:lvlText w:val="•"/>
      <w:lvlJc w:val="left"/>
      <w:pPr>
        <w:ind w:left="2553" w:hanging="450"/>
      </w:pPr>
      <w:rPr>
        <w:rFonts w:hint="default"/>
        <w:lang w:val="zh-CN" w:eastAsia="zh-CN" w:bidi="zh-CN"/>
      </w:rPr>
    </w:lvl>
    <w:lvl w:ilvl="8" w:tentative="0">
      <w:start w:val="0"/>
      <w:numFmt w:val="bullet"/>
      <w:lvlText w:val="•"/>
      <w:lvlJc w:val="left"/>
      <w:pPr>
        <w:ind w:left="2852" w:hanging="450"/>
      </w:pPr>
      <w:rPr>
        <w:rFonts w:hint="default"/>
        <w:lang w:val="zh-CN" w:eastAsia="zh-CN" w:bidi="zh-CN"/>
      </w:rPr>
    </w:lvl>
  </w:abstractNum>
  <w:abstractNum w:abstractNumId="57">
    <w:nsid w:val="4D4DC07F"/>
    <w:multiLevelType w:val="multilevel"/>
    <w:tmpl w:val="4D4DC07F"/>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7" w:hanging="453"/>
      </w:pPr>
      <w:rPr>
        <w:rFonts w:hint="default"/>
        <w:lang w:val="zh-CN" w:eastAsia="zh-CN" w:bidi="zh-CN"/>
      </w:rPr>
    </w:lvl>
    <w:lvl w:ilvl="3" w:tentative="0">
      <w:start w:val="0"/>
      <w:numFmt w:val="bullet"/>
      <w:lvlText w:val="•"/>
      <w:lvlJc w:val="left"/>
      <w:pPr>
        <w:ind w:left="1341" w:hanging="453"/>
      </w:pPr>
      <w:rPr>
        <w:rFonts w:hint="default"/>
        <w:lang w:val="zh-CN" w:eastAsia="zh-CN" w:bidi="zh-CN"/>
      </w:rPr>
    </w:lvl>
    <w:lvl w:ilvl="4" w:tentative="0">
      <w:start w:val="0"/>
      <w:numFmt w:val="bullet"/>
      <w:lvlText w:val="•"/>
      <w:lvlJc w:val="left"/>
      <w:pPr>
        <w:ind w:left="1635" w:hanging="453"/>
      </w:pPr>
      <w:rPr>
        <w:rFonts w:hint="default"/>
        <w:lang w:val="zh-CN" w:eastAsia="zh-CN" w:bidi="zh-CN"/>
      </w:rPr>
    </w:lvl>
    <w:lvl w:ilvl="5" w:tentative="0">
      <w:start w:val="0"/>
      <w:numFmt w:val="bullet"/>
      <w:lvlText w:val="•"/>
      <w:lvlJc w:val="left"/>
      <w:pPr>
        <w:ind w:left="1929" w:hanging="453"/>
      </w:pPr>
      <w:rPr>
        <w:rFonts w:hint="default"/>
        <w:lang w:val="zh-CN" w:eastAsia="zh-CN" w:bidi="zh-CN"/>
      </w:rPr>
    </w:lvl>
    <w:lvl w:ilvl="6" w:tentative="0">
      <w:start w:val="0"/>
      <w:numFmt w:val="bullet"/>
      <w:lvlText w:val="•"/>
      <w:lvlJc w:val="left"/>
      <w:pPr>
        <w:ind w:left="2222" w:hanging="453"/>
      </w:pPr>
      <w:rPr>
        <w:rFonts w:hint="default"/>
        <w:lang w:val="zh-CN" w:eastAsia="zh-CN" w:bidi="zh-CN"/>
      </w:rPr>
    </w:lvl>
    <w:lvl w:ilvl="7" w:tentative="0">
      <w:start w:val="0"/>
      <w:numFmt w:val="bullet"/>
      <w:lvlText w:val="•"/>
      <w:lvlJc w:val="left"/>
      <w:pPr>
        <w:ind w:left="2516" w:hanging="453"/>
      </w:pPr>
      <w:rPr>
        <w:rFonts w:hint="default"/>
        <w:lang w:val="zh-CN" w:eastAsia="zh-CN" w:bidi="zh-CN"/>
      </w:rPr>
    </w:lvl>
    <w:lvl w:ilvl="8" w:tentative="0">
      <w:start w:val="0"/>
      <w:numFmt w:val="bullet"/>
      <w:lvlText w:val="•"/>
      <w:lvlJc w:val="left"/>
      <w:pPr>
        <w:ind w:left="2810" w:hanging="453"/>
      </w:pPr>
      <w:rPr>
        <w:rFonts w:hint="default"/>
        <w:lang w:val="zh-CN" w:eastAsia="zh-CN" w:bidi="zh-CN"/>
      </w:rPr>
    </w:lvl>
  </w:abstractNum>
  <w:abstractNum w:abstractNumId="58">
    <w:nsid w:val="4D94DA66"/>
    <w:multiLevelType w:val="multilevel"/>
    <w:tmpl w:val="4D94DA66"/>
    <w:lvl w:ilvl="0" w:tentative="0">
      <w:start w:val="1"/>
      <w:numFmt w:val="decimal"/>
      <w:lvlText w:val="（%1）"/>
      <w:lvlJc w:val="left"/>
      <w:pPr>
        <w:ind w:left="45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39" w:hanging="450"/>
      </w:pPr>
      <w:rPr>
        <w:rFonts w:hint="default"/>
        <w:lang w:val="zh-CN" w:eastAsia="zh-CN" w:bidi="zh-CN"/>
      </w:rPr>
    </w:lvl>
    <w:lvl w:ilvl="2" w:tentative="0">
      <w:start w:val="0"/>
      <w:numFmt w:val="bullet"/>
      <w:lvlText w:val="•"/>
      <w:lvlJc w:val="left"/>
      <w:pPr>
        <w:ind w:left="1019" w:hanging="450"/>
      </w:pPr>
      <w:rPr>
        <w:rFonts w:hint="default"/>
        <w:lang w:val="zh-CN" w:eastAsia="zh-CN" w:bidi="zh-CN"/>
      </w:rPr>
    </w:lvl>
    <w:lvl w:ilvl="3" w:tentative="0">
      <w:start w:val="0"/>
      <w:numFmt w:val="bullet"/>
      <w:lvlText w:val="•"/>
      <w:lvlJc w:val="left"/>
      <w:pPr>
        <w:ind w:left="1298" w:hanging="450"/>
      </w:pPr>
      <w:rPr>
        <w:rFonts w:hint="default"/>
        <w:lang w:val="zh-CN" w:eastAsia="zh-CN" w:bidi="zh-CN"/>
      </w:rPr>
    </w:lvl>
    <w:lvl w:ilvl="4" w:tentative="0">
      <w:start w:val="0"/>
      <w:numFmt w:val="bullet"/>
      <w:lvlText w:val="•"/>
      <w:lvlJc w:val="left"/>
      <w:pPr>
        <w:ind w:left="1578" w:hanging="450"/>
      </w:pPr>
      <w:rPr>
        <w:rFonts w:hint="default"/>
        <w:lang w:val="zh-CN" w:eastAsia="zh-CN" w:bidi="zh-CN"/>
      </w:rPr>
    </w:lvl>
    <w:lvl w:ilvl="5" w:tentative="0">
      <w:start w:val="0"/>
      <w:numFmt w:val="bullet"/>
      <w:lvlText w:val="•"/>
      <w:lvlJc w:val="left"/>
      <w:pPr>
        <w:ind w:left="1858" w:hanging="450"/>
      </w:pPr>
      <w:rPr>
        <w:rFonts w:hint="default"/>
        <w:lang w:val="zh-CN" w:eastAsia="zh-CN" w:bidi="zh-CN"/>
      </w:rPr>
    </w:lvl>
    <w:lvl w:ilvl="6" w:tentative="0">
      <w:start w:val="0"/>
      <w:numFmt w:val="bullet"/>
      <w:lvlText w:val="•"/>
      <w:lvlJc w:val="left"/>
      <w:pPr>
        <w:ind w:left="2137" w:hanging="450"/>
      </w:pPr>
      <w:rPr>
        <w:rFonts w:hint="default"/>
        <w:lang w:val="zh-CN" w:eastAsia="zh-CN" w:bidi="zh-CN"/>
      </w:rPr>
    </w:lvl>
    <w:lvl w:ilvl="7" w:tentative="0">
      <w:start w:val="0"/>
      <w:numFmt w:val="bullet"/>
      <w:lvlText w:val="•"/>
      <w:lvlJc w:val="left"/>
      <w:pPr>
        <w:ind w:left="2417" w:hanging="450"/>
      </w:pPr>
      <w:rPr>
        <w:rFonts w:hint="default"/>
        <w:lang w:val="zh-CN" w:eastAsia="zh-CN" w:bidi="zh-CN"/>
      </w:rPr>
    </w:lvl>
    <w:lvl w:ilvl="8" w:tentative="0">
      <w:start w:val="0"/>
      <w:numFmt w:val="bullet"/>
      <w:lvlText w:val="•"/>
      <w:lvlJc w:val="left"/>
      <w:pPr>
        <w:ind w:left="2696" w:hanging="450"/>
      </w:pPr>
      <w:rPr>
        <w:rFonts w:hint="default"/>
        <w:lang w:val="zh-CN" w:eastAsia="zh-CN" w:bidi="zh-CN"/>
      </w:rPr>
    </w:lvl>
  </w:abstractNum>
  <w:abstractNum w:abstractNumId="59">
    <w:nsid w:val="58765686"/>
    <w:multiLevelType w:val="multilevel"/>
    <w:tmpl w:val="58765686"/>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6" w:hanging="453"/>
      </w:pPr>
      <w:rPr>
        <w:rFonts w:hint="default"/>
        <w:lang w:val="zh-CN" w:eastAsia="zh-CN" w:bidi="zh-CN"/>
      </w:rPr>
    </w:lvl>
    <w:lvl w:ilvl="3" w:tentative="0">
      <w:start w:val="0"/>
      <w:numFmt w:val="bullet"/>
      <w:lvlText w:val="•"/>
      <w:lvlJc w:val="left"/>
      <w:pPr>
        <w:ind w:left="1339" w:hanging="453"/>
      </w:pPr>
      <w:rPr>
        <w:rFonts w:hint="default"/>
        <w:lang w:val="zh-CN" w:eastAsia="zh-CN" w:bidi="zh-CN"/>
      </w:rPr>
    </w:lvl>
    <w:lvl w:ilvl="4" w:tentative="0">
      <w:start w:val="0"/>
      <w:numFmt w:val="bullet"/>
      <w:lvlText w:val="•"/>
      <w:lvlJc w:val="left"/>
      <w:pPr>
        <w:ind w:left="1633" w:hanging="453"/>
      </w:pPr>
      <w:rPr>
        <w:rFonts w:hint="default"/>
        <w:lang w:val="zh-CN" w:eastAsia="zh-CN" w:bidi="zh-CN"/>
      </w:rPr>
    </w:lvl>
    <w:lvl w:ilvl="5" w:tentative="0">
      <w:start w:val="0"/>
      <w:numFmt w:val="bullet"/>
      <w:lvlText w:val="•"/>
      <w:lvlJc w:val="left"/>
      <w:pPr>
        <w:ind w:left="1926" w:hanging="453"/>
      </w:pPr>
      <w:rPr>
        <w:rFonts w:hint="default"/>
        <w:lang w:val="zh-CN" w:eastAsia="zh-CN" w:bidi="zh-CN"/>
      </w:rPr>
    </w:lvl>
    <w:lvl w:ilvl="6" w:tentative="0">
      <w:start w:val="0"/>
      <w:numFmt w:val="bullet"/>
      <w:lvlText w:val="•"/>
      <w:lvlJc w:val="left"/>
      <w:pPr>
        <w:ind w:left="2219" w:hanging="453"/>
      </w:pPr>
      <w:rPr>
        <w:rFonts w:hint="default"/>
        <w:lang w:val="zh-CN" w:eastAsia="zh-CN" w:bidi="zh-CN"/>
      </w:rPr>
    </w:lvl>
    <w:lvl w:ilvl="7" w:tentative="0">
      <w:start w:val="0"/>
      <w:numFmt w:val="bullet"/>
      <w:lvlText w:val="•"/>
      <w:lvlJc w:val="left"/>
      <w:pPr>
        <w:ind w:left="2513" w:hanging="453"/>
      </w:pPr>
      <w:rPr>
        <w:rFonts w:hint="default"/>
        <w:lang w:val="zh-CN" w:eastAsia="zh-CN" w:bidi="zh-CN"/>
      </w:rPr>
    </w:lvl>
    <w:lvl w:ilvl="8" w:tentative="0">
      <w:start w:val="0"/>
      <w:numFmt w:val="bullet"/>
      <w:lvlText w:val="•"/>
      <w:lvlJc w:val="left"/>
      <w:pPr>
        <w:ind w:left="2806" w:hanging="453"/>
      </w:pPr>
      <w:rPr>
        <w:rFonts w:hint="default"/>
        <w:lang w:val="zh-CN" w:eastAsia="zh-CN" w:bidi="zh-CN"/>
      </w:rPr>
    </w:lvl>
  </w:abstractNum>
  <w:abstractNum w:abstractNumId="60">
    <w:nsid w:val="59ADCABA"/>
    <w:multiLevelType w:val="multilevel"/>
    <w:tmpl w:val="59ADCABA"/>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691" w:hanging="453"/>
      </w:pPr>
      <w:rPr>
        <w:rFonts w:hint="default"/>
        <w:lang w:val="zh-CN" w:eastAsia="zh-CN" w:bidi="zh-CN"/>
      </w:rPr>
    </w:lvl>
    <w:lvl w:ilvl="2" w:tentative="0">
      <w:start w:val="0"/>
      <w:numFmt w:val="bullet"/>
      <w:lvlText w:val="•"/>
      <w:lvlJc w:val="left"/>
      <w:pPr>
        <w:ind w:left="922" w:hanging="453"/>
      </w:pPr>
      <w:rPr>
        <w:rFonts w:hint="default"/>
        <w:lang w:val="zh-CN" w:eastAsia="zh-CN" w:bidi="zh-CN"/>
      </w:rPr>
    </w:lvl>
    <w:lvl w:ilvl="3" w:tentative="0">
      <w:start w:val="0"/>
      <w:numFmt w:val="bullet"/>
      <w:lvlText w:val="•"/>
      <w:lvlJc w:val="left"/>
      <w:pPr>
        <w:ind w:left="1153" w:hanging="453"/>
      </w:pPr>
      <w:rPr>
        <w:rFonts w:hint="default"/>
        <w:lang w:val="zh-CN" w:eastAsia="zh-CN" w:bidi="zh-CN"/>
      </w:rPr>
    </w:lvl>
    <w:lvl w:ilvl="4" w:tentative="0">
      <w:start w:val="0"/>
      <w:numFmt w:val="bullet"/>
      <w:lvlText w:val="•"/>
      <w:lvlJc w:val="left"/>
      <w:pPr>
        <w:ind w:left="1384" w:hanging="453"/>
      </w:pPr>
      <w:rPr>
        <w:rFonts w:hint="default"/>
        <w:lang w:val="zh-CN" w:eastAsia="zh-CN" w:bidi="zh-CN"/>
      </w:rPr>
    </w:lvl>
    <w:lvl w:ilvl="5" w:tentative="0">
      <w:start w:val="0"/>
      <w:numFmt w:val="bullet"/>
      <w:lvlText w:val="•"/>
      <w:lvlJc w:val="left"/>
      <w:pPr>
        <w:ind w:left="1616" w:hanging="453"/>
      </w:pPr>
      <w:rPr>
        <w:rFonts w:hint="default"/>
        <w:lang w:val="zh-CN" w:eastAsia="zh-CN" w:bidi="zh-CN"/>
      </w:rPr>
    </w:lvl>
    <w:lvl w:ilvl="6" w:tentative="0">
      <w:start w:val="0"/>
      <w:numFmt w:val="bullet"/>
      <w:lvlText w:val="•"/>
      <w:lvlJc w:val="left"/>
      <w:pPr>
        <w:ind w:left="1847" w:hanging="453"/>
      </w:pPr>
      <w:rPr>
        <w:rFonts w:hint="default"/>
        <w:lang w:val="zh-CN" w:eastAsia="zh-CN" w:bidi="zh-CN"/>
      </w:rPr>
    </w:lvl>
    <w:lvl w:ilvl="7" w:tentative="0">
      <w:start w:val="0"/>
      <w:numFmt w:val="bullet"/>
      <w:lvlText w:val="•"/>
      <w:lvlJc w:val="left"/>
      <w:pPr>
        <w:ind w:left="2078" w:hanging="453"/>
      </w:pPr>
      <w:rPr>
        <w:rFonts w:hint="default"/>
        <w:lang w:val="zh-CN" w:eastAsia="zh-CN" w:bidi="zh-CN"/>
      </w:rPr>
    </w:lvl>
    <w:lvl w:ilvl="8" w:tentative="0">
      <w:start w:val="0"/>
      <w:numFmt w:val="bullet"/>
      <w:lvlText w:val="•"/>
      <w:lvlJc w:val="left"/>
      <w:pPr>
        <w:ind w:left="2309" w:hanging="453"/>
      </w:pPr>
      <w:rPr>
        <w:rFonts w:hint="default"/>
        <w:lang w:val="zh-CN" w:eastAsia="zh-CN" w:bidi="zh-CN"/>
      </w:rPr>
    </w:lvl>
  </w:abstractNum>
  <w:abstractNum w:abstractNumId="61">
    <w:nsid w:val="5A241D34"/>
    <w:multiLevelType w:val="multilevel"/>
    <w:tmpl w:val="5A241D34"/>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7" w:hanging="453"/>
      </w:pPr>
      <w:rPr>
        <w:rFonts w:hint="default"/>
        <w:lang w:val="zh-CN" w:eastAsia="zh-CN" w:bidi="zh-CN"/>
      </w:rPr>
    </w:lvl>
    <w:lvl w:ilvl="3" w:tentative="0">
      <w:start w:val="0"/>
      <w:numFmt w:val="bullet"/>
      <w:lvlText w:val="•"/>
      <w:lvlJc w:val="left"/>
      <w:pPr>
        <w:ind w:left="1341" w:hanging="453"/>
      </w:pPr>
      <w:rPr>
        <w:rFonts w:hint="default"/>
        <w:lang w:val="zh-CN" w:eastAsia="zh-CN" w:bidi="zh-CN"/>
      </w:rPr>
    </w:lvl>
    <w:lvl w:ilvl="4" w:tentative="0">
      <w:start w:val="0"/>
      <w:numFmt w:val="bullet"/>
      <w:lvlText w:val="•"/>
      <w:lvlJc w:val="left"/>
      <w:pPr>
        <w:ind w:left="1635" w:hanging="453"/>
      </w:pPr>
      <w:rPr>
        <w:rFonts w:hint="default"/>
        <w:lang w:val="zh-CN" w:eastAsia="zh-CN" w:bidi="zh-CN"/>
      </w:rPr>
    </w:lvl>
    <w:lvl w:ilvl="5" w:tentative="0">
      <w:start w:val="0"/>
      <w:numFmt w:val="bullet"/>
      <w:lvlText w:val="•"/>
      <w:lvlJc w:val="left"/>
      <w:pPr>
        <w:ind w:left="1929" w:hanging="453"/>
      </w:pPr>
      <w:rPr>
        <w:rFonts w:hint="default"/>
        <w:lang w:val="zh-CN" w:eastAsia="zh-CN" w:bidi="zh-CN"/>
      </w:rPr>
    </w:lvl>
    <w:lvl w:ilvl="6" w:tentative="0">
      <w:start w:val="0"/>
      <w:numFmt w:val="bullet"/>
      <w:lvlText w:val="•"/>
      <w:lvlJc w:val="left"/>
      <w:pPr>
        <w:ind w:left="2222" w:hanging="453"/>
      </w:pPr>
      <w:rPr>
        <w:rFonts w:hint="default"/>
        <w:lang w:val="zh-CN" w:eastAsia="zh-CN" w:bidi="zh-CN"/>
      </w:rPr>
    </w:lvl>
    <w:lvl w:ilvl="7" w:tentative="0">
      <w:start w:val="0"/>
      <w:numFmt w:val="bullet"/>
      <w:lvlText w:val="•"/>
      <w:lvlJc w:val="left"/>
      <w:pPr>
        <w:ind w:left="2516" w:hanging="453"/>
      </w:pPr>
      <w:rPr>
        <w:rFonts w:hint="default"/>
        <w:lang w:val="zh-CN" w:eastAsia="zh-CN" w:bidi="zh-CN"/>
      </w:rPr>
    </w:lvl>
    <w:lvl w:ilvl="8" w:tentative="0">
      <w:start w:val="0"/>
      <w:numFmt w:val="bullet"/>
      <w:lvlText w:val="•"/>
      <w:lvlJc w:val="left"/>
      <w:pPr>
        <w:ind w:left="2810" w:hanging="453"/>
      </w:pPr>
      <w:rPr>
        <w:rFonts w:hint="default"/>
        <w:lang w:val="zh-CN" w:eastAsia="zh-CN" w:bidi="zh-CN"/>
      </w:rPr>
    </w:lvl>
  </w:abstractNum>
  <w:abstractNum w:abstractNumId="62">
    <w:nsid w:val="5E29AB5A"/>
    <w:multiLevelType w:val="multilevel"/>
    <w:tmpl w:val="5E29AB5A"/>
    <w:lvl w:ilvl="0" w:tentative="0">
      <w:start w:val="1"/>
      <w:numFmt w:val="decimal"/>
      <w:lvlText w:val="（%1）"/>
      <w:lvlJc w:val="left"/>
      <w:pPr>
        <w:ind w:left="45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39" w:hanging="450"/>
      </w:pPr>
      <w:rPr>
        <w:rFonts w:hint="default"/>
        <w:lang w:val="zh-CN" w:eastAsia="zh-CN" w:bidi="zh-CN"/>
      </w:rPr>
    </w:lvl>
    <w:lvl w:ilvl="2" w:tentative="0">
      <w:start w:val="0"/>
      <w:numFmt w:val="bullet"/>
      <w:lvlText w:val="•"/>
      <w:lvlJc w:val="left"/>
      <w:pPr>
        <w:ind w:left="1019" w:hanging="450"/>
      </w:pPr>
      <w:rPr>
        <w:rFonts w:hint="default"/>
        <w:lang w:val="zh-CN" w:eastAsia="zh-CN" w:bidi="zh-CN"/>
      </w:rPr>
    </w:lvl>
    <w:lvl w:ilvl="3" w:tentative="0">
      <w:start w:val="0"/>
      <w:numFmt w:val="bullet"/>
      <w:lvlText w:val="•"/>
      <w:lvlJc w:val="left"/>
      <w:pPr>
        <w:ind w:left="1298" w:hanging="450"/>
      </w:pPr>
      <w:rPr>
        <w:rFonts w:hint="default"/>
        <w:lang w:val="zh-CN" w:eastAsia="zh-CN" w:bidi="zh-CN"/>
      </w:rPr>
    </w:lvl>
    <w:lvl w:ilvl="4" w:tentative="0">
      <w:start w:val="0"/>
      <w:numFmt w:val="bullet"/>
      <w:lvlText w:val="•"/>
      <w:lvlJc w:val="left"/>
      <w:pPr>
        <w:ind w:left="1578" w:hanging="450"/>
      </w:pPr>
      <w:rPr>
        <w:rFonts w:hint="default"/>
        <w:lang w:val="zh-CN" w:eastAsia="zh-CN" w:bidi="zh-CN"/>
      </w:rPr>
    </w:lvl>
    <w:lvl w:ilvl="5" w:tentative="0">
      <w:start w:val="0"/>
      <w:numFmt w:val="bullet"/>
      <w:lvlText w:val="•"/>
      <w:lvlJc w:val="left"/>
      <w:pPr>
        <w:ind w:left="1858" w:hanging="450"/>
      </w:pPr>
      <w:rPr>
        <w:rFonts w:hint="default"/>
        <w:lang w:val="zh-CN" w:eastAsia="zh-CN" w:bidi="zh-CN"/>
      </w:rPr>
    </w:lvl>
    <w:lvl w:ilvl="6" w:tentative="0">
      <w:start w:val="0"/>
      <w:numFmt w:val="bullet"/>
      <w:lvlText w:val="•"/>
      <w:lvlJc w:val="left"/>
      <w:pPr>
        <w:ind w:left="2137" w:hanging="450"/>
      </w:pPr>
      <w:rPr>
        <w:rFonts w:hint="default"/>
        <w:lang w:val="zh-CN" w:eastAsia="zh-CN" w:bidi="zh-CN"/>
      </w:rPr>
    </w:lvl>
    <w:lvl w:ilvl="7" w:tentative="0">
      <w:start w:val="0"/>
      <w:numFmt w:val="bullet"/>
      <w:lvlText w:val="•"/>
      <w:lvlJc w:val="left"/>
      <w:pPr>
        <w:ind w:left="2417" w:hanging="450"/>
      </w:pPr>
      <w:rPr>
        <w:rFonts w:hint="default"/>
        <w:lang w:val="zh-CN" w:eastAsia="zh-CN" w:bidi="zh-CN"/>
      </w:rPr>
    </w:lvl>
    <w:lvl w:ilvl="8" w:tentative="0">
      <w:start w:val="0"/>
      <w:numFmt w:val="bullet"/>
      <w:lvlText w:val="•"/>
      <w:lvlJc w:val="left"/>
      <w:pPr>
        <w:ind w:left="2696" w:hanging="450"/>
      </w:pPr>
      <w:rPr>
        <w:rFonts w:hint="default"/>
        <w:lang w:val="zh-CN" w:eastAsia="zh-CN" w:bidi="zh-CN"/>
      </w:rPr>
    </w:lvl>
  </w:abstractNum>
  <w:abstractNum w:abstractNumId="63">
    <w:nsid w:val="5FFFB1A7"/>
    <w:multiLevelType w:val="multilevel"/>
    <w:tmpl w:val="5FFFB1A7"/>
    <w:lvl w:ilvl="0" w:tentative="0">
      <w:start w:val="1"/>
      <w:numFmt w:val="decimal"/>
      <w:lvlText w:val="（%1）"/>
      <w:lvlJc w:val="left"/>
      <w:pPr>
        <w:ind w:left="45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39" w:hanging="450"/>
      </w:pPr>
      <w:rPr>
        <w:rFonts w:hint="default"/>
        <w:lang w:val="zh-CN" w:eastAsia="zh-CN" w:bidi="zh-CN"/>
      </w:rPr>
    </w:lvl>
    <w:lvl w:ilvl="2" w:tentative="0">
      <w:start w:val="0"/>
      <w:numFmt w:val="bullet"/>
      <w:lvlText w:val="•"/>
      <w:lvlJc w:val="left"/>
      <w:pPr>
        <w:ind w:left="1019" w:hanging="450"/>
      </w:pPr>
      <w:rPr>
        <w:rFonts w:hint="default"/>
        <w:lang w:val="zh-CN" w:eastAsia="zh-CN" w:bidi="zh-CN"/>
      </w:rPr>
    </w:lvl>
    <w:lvl w:ilvl="3" w:tentative="0">
      <w:start w:val="0"/>
      <w:numFmt w:val="bullet"/>
      <w:lvlText w:val="•"/>
      <w:lvlJc w:val="left"/>
      <w:pPr>
        <w:ind w:left="1298" w:hanging="450"/>
      </w:pPr>
      <w:rPr>
        <w:rFonts w:hint="default"/>
        <w:lang w:val="zh-CN" w:eastAsia="zh-CN" w:bidi="zh-CN"/>
      </w:rPr>
    </w:lvl>
    <w:lvl w:ilvl="4" w:tentative="0">
      <w:start w:val="0"/>
      <w:numFmt w:val="bullet"/>
      <w:lvlText w:val="•"/>
      <w:lvlJc w:val="left"/>
      <w:pPr>
        <w:ind w:left="1578" w:hanging="450"/>
      </w:pPr>
      <w:rPr>
        <w:rFonts w:hint="default"/>
        <w:lang w:val="zh-CN" w:eastAsia="zh-CN" w:bidi="zh-CN"/>
      </w:rPr>
    </w:lvl>
    <w:lvl w:ilvl="5" w:tentative="0">
      <w:start w:val="0"/>
      <w:numFmt w:val="bullet"/>
      <w:lvlText w:val="•"/>
      <w:lvlJc w:val="left"/>
      <w:pPr>
        <w:ind w:left="1858" w:hanging="450"/>
      </w:pPr>
      <w:rPr>
        <w:rFonts w:hint="default"/>
        <w:lang w:val="zh-CN" w:eastAsia="zh-CN" w:bidi="zh-CN"/>
      </w:rPr>
    </w:lvl>
    <w:lvl w:ilvl="6" w:tentative="0">
      <w:start w:val="0"/>
      <w:numFmt w:val="bullet"/>
      <w:lvlText w:val="•"/>
      <w:lvlJc w:val="left"/>
      <w:pPr>
        <w:ind w:left="2137" w:hanging="450"/>
      </w:pPr>
      <w:rPr>
        <w:rFonts w:hint="default"/>
        <w:lang w:val="zh-CN" w:eastAsia="zh-CN" w:bidi="zh-CN"/>
      </w:rPr>
    </w:lvl>
    <w:lvl w:ilvl="7" w:tentative="0">
      <w:start w:val="0"/>
      <w:numFmt w:val="bullet"/>
      <w:lvlText w:val="•"/>
      <w:lvlJc w:val="left"/>
      <w:pPr>
        <w:ind w:left="2417" w:hanging="450"/>
      </w:pPr>
      <w:rPr>
        <w:rFonts w:hint="default"/>
        <w:lang w:val="zh-CN" w:eastAsia="zh-CN" w:bidi="zh-CN"/>
      </w:rPr>
    </w:lvl>
    <w:lvl w:ilvl="8" w:tentative="0">
      <w:start w:val="0"/>
      <w:numFmt w:val="bullet"/>
      <w:lvlText w:val="•"/>
      <w:lvlJc w:val="left"/>
      <w:pPr>
        <w:ind w:left="2696" w:hanging="450"/>
      </w:pPr>
      <w:rPr>
        <w:rFonts w:hint="default"/>
        <w:lang w:val="zh-CN" w:eastAsia="zh-CN" w:bidi="zh-CN"/>
      </w:rPr>
    </w:lvl>
  </w:abstractNum>
  <w:abstractNum w:abstractNumId="64">
    <w:nsid w:val="60382F6E"/>
    <w:multiLevelType w:val="multilevel"/>
    <w:tmpl w:val="60382F6E"/>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6" w:hanging="453"/>
      </w:pPr>
      <w:rPr>
        <w:rFonts w:hint="default"/>
        <w:lang w:val="zh-CN" w:eastAsia="zh-CN" w:bidi="zh-CN"/>
      </w:rPr>
    </w:lvl>
    <w:lvl w:ilvl="3" w:tentative="0">
      <w:start w:val="0"/>
      <w:numFmt w:val="bullet"/>
      <w:lvlText w:val="•"/>
      <w:lvlJc w:val="left"/>
      <w:pPr>
        <w:ind w:left="1339" w:hanging="453"/>
      </w:pPr>
      <w:rPr>
        <w:rFonts w:hint="default"/>
        <w:lang w:val="zh-CN" w:eastAsia="zh-CN" w:bidi="zh-CN"/>
      </w:rPr>
    </w:lvl>
    <w:lvl w:ilvl="4" w:tentative="0">
      <w:start w:val="0"/>
      <w:numFmt w:val="bullet"/>
      <w:lvlText w:val="•"/>
      <w:lvlJc w:val="left"/>
      <w:pPr>
        <w:ind w:left="1633" w:hanging="453"/>
      </w:pPr>
      <w:rPr>
        <w:rFonts w:hint="default"/>
        <w:lang w:val="zh-CN" w:eastAsia="zh-CN" w:bidi="zh-CN"/>
      </w:rPr>
    </w:lvl>
    <w:lvl w:ilvl="5" w:tentative="0">
      <w:start w:val="0"/>
      <w:numFmt w:val="bullet"/>
      <w:lvlText w:val="•"/>
      <w:lvlJc w:val="left"/>
      <w:pPr>
        <w:ind w:left="1926" w:hanging="453"/>
      </w:pPr>
      <w:rPr>
        <w:rFonts w:hint="default"/>
        <w:lang w:val="zh-CN" w:eastAsia="zh-CN" w:bidi="zh-CN"/>
      </w:rPr>
    </w:lvl>
    <w:lvl w:ilvl="6" w:tentative="0">
      <w:start w:val="0"/>
      <w:numFmt w:val="bullet"/>
      <w:lvlText w:val="•"/>
      <w:lvlJc w:val="left"/>
      <w:pPr>
        <w:ind w:left="2219" w:hanging="453"/>
      </w:pPr>
      <w:rPr>
        <w:rFonts w:hint="default"/>
        <w:lang w:val="zh-CN" w:eastAsia="zh-CN" w:bidi="zh-CN"/>
      </w:rPr>
    </w:lvl>
    <w:lvl w:ilvl="7" w:tentative="0">
      <w:start w:val="0"/>
      <w:numFmt w:val="bullet"/>
      <w:lvlText w:val="•"/>
      <w:lvlJc w:val="left"/>
      <w:pPr>
        <w:ind w:left="2513" w:hanging="453"/>
      </w:pPr>
      <w:rPr>
        <w:rFonts w:hint="default"/>
        <w:lang w:val="zh-CN" w:eastAsia="zh-CN" w:bidi="zh-CN"/>
      </w:rPr>
    </w:lvl>
    <w:lvl w:ilvl="8" w:tentative="0">
      <w:start w:val="0"/>
      <w:numFmt w:val="bullet"/>
      <w:lvlText w:val="•"/>
      <w:lvlJc w:val="left"/>
      <w:pPr>
        <w:ind w:left="2806" w:hanging="453"/>
      </w:pPr>
      <w:rPr>
        <w:rFonts w:hint="default"/>
        <w:lang w:val="zh-CN" w:eastAsia="zh-CN" w:bidi="zh-CN"/>
      </w:rPr>
    </w:lvl>
  </w:abstractNum>
  <w:abstractNum w:abstractNumId="65">
    <w:nsid w:val="629F7852"/>
    <w:multiLevelType w:val="multilevel"/>
    <w:tmpl w:val="629F7852"/>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6" w:hanging="453"/>
      </w:pPr>
      <w:rPr>
        <w:rFonts w:hint="default"/>
        <w:lang w:val="zh-CN" w:eastAsia="zh-CN" w:bidi="zh-CN"/>
      </w:rPr>
    </w:lvl>
    <w:lvl w:ilvl="3" w:tentative="0">
      <w:start w:val="0"/>
      <w:numFmt w:val="bullet"/>
      <w:lvlText w:val="•"/>
      <w:lvlJc w:val="left"/>
      <w:pPr>
        <w:ind w:left="1339" w:hanging="453"/>
      </w:pPr>
      <w:rPr>
        <w:rFonts w:hint="default"/>
        <w:lang w:val="zh-CN" w:eastAsia="zh-CN" w:bidi="zh-CN"/>
      </w:rPr>
    </w:lvl>
    <w:lvl w:ilvl="4" w:tentative="0">
      <w:start w:val="0"/>
      <w:numFmt w:val="bullet"/>
      <w:lvlText w:val="•"/>
      <w:lvlJc w:val="left"/>
      <w:pPr>
        <w:ind w:left="1633" w:hanging="453"/>
      </w:pPr>
      <w:rPr>
        <w:rFonts w:hint="default"/>
        <w:lang w:val="zh-CN" w:eastAsia="zh-CN" w:bidi="zh-CN"/>
      </w:rPr>
    </w:lvl>
    <w:lvl w:ilvl="5" w:tentative="0">
      <w:start w:val="0"/>
      <w:numFmt w:val="bullet"/>
      <w:lvlText w:val="•"/>
      <w:lvlJc w:val="left"/>
      <w:pPr>
        <w:ind w:left="1926" w:hanging="453"/>
      </w:pPr>
      <w:rPr>
        <w:rFonts w:hint="default"/>
        <w:lang w:val="zh-CN" w:eastAsia="zh-CN" w:bidi="zh-CN"/>
      </w:rPr>
    </w:lvl>
    <w:lvl w:ilvl="6" w:tentative="0">
      <w:start w:val="0"/>
      <w:numFmt w:val="bullet"/>
      <w:lvlText w:val="•"/>
      <w:lvlJc w:val="left"/>
      <w:pPr>
        <w:ind w:left="2219" w:hanging="453"/>
      </w:pPr>
      <w:rPr>
        <w:rFonts w:hint="default"/>
        <w:lang w:val="zh-CN" w:eastAsia="zh-CN" w:bidi="zh-CN"/>
      </w:rPr>
    </w:lvl>
    <w:lvl w:ilvl="7" w:tentative="0">
      <w:start w:val="0"/>
      <w:numFmt w:val="bullet"/>
      <w:lvlText w:val="•"/>
      <w:lvlJc w:val="left"/>
      <w:pPr>
        <w:ind w:left="2513" w:hanging="453"/>
      </w:pPr>
      <w:rPr>
        <w:rFonts w:hint="default"/>
        <w:lang w:val="zh-CN" w:eastAsia="zh-CN" w:bidi="zh-CN"/>
      </w:rPr>
    </w:lvl>
    <w:lvl w:ilvl="8" w:tentative="0">
      <w:start w:val="0"/>
      <w:numFmt w:val="bullet"/>
      <w:lvlText w:val="•"/>
      <w:lvlJc w:val="left"/>
      <w:pPr>
        <w:ind w:left="2806" w:hanging="453"/>
      </w:pPr>
      <w:rPr>
        <w:rFonts w:hint="default"/>
        <w:lang w:val="zh-CN" w:eastAsia="zh-CN" w:bidi="zh-CN"/>
      </w:rPr>
    </w:lvl>
  </w:abstractNum>
  <w:abstractNum w:abstractNumId="66">
    <w:nsid w:val="65CD0074"/>
    <w:multiLevelType w:val="multilevel"/>
    <w:tmpl w:val="65CD0074"/>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59" w:hanging="450"/>
      </w:pPr>
      <w:rPr>
        <w:rFonts w:hint="default"/>
        <w:lang w:val="zh-CN" w:eastAsia="zh-CN" w:bidi="zh-CN"/>
      </w:rPr>
    </w:lvl>
    <w:lvl w:ilvl="2" w:tentative="0">
      <w:start w:val="0"/>
      <w:numFmt w:val="bullet"/>
      <w:lvlText w:val="•"/>
      <w:lvlJc w:val="left"/>
      <w:pPr>
        <w:ind w:left="1058" w:hanging="450"/>
      </w:pPr>
      <w:rPr>
        <w:rFonts w:hint="default"/>
        <w:lang w:val="zh-CN" w:eastAsia="zh-CN" w:bidi="zh-CN"/>
      </w:rPr>
    </w:lvl>
    <w:lvl w:ilvl="3" w:tentative="0">
      <w:start w:val="0"/>
      <w:numFmt w:val="bullet"/>
      <w:lvlText w:val="•"/>
      <w:lvlJc w:val="left"/>
      <w:pPr>
        <w:ind w:left="1357" w:hanging="450"/>
      </w:pPr>
      <w:rPr>
        <w:rFonts w:hint="default"/>
        <w:lang w:val="zh-CN" w:eastAsia="zh-CN" w:bidi="zh-CN"/>
      </w:rPr>
    </w:lvl>
    <w:lvl w:ilvl="4" w:tentative="0">
      <w:start w:val="0"/>
      <w:numFmt w:val="bullet"/>
      <w:lvlText w:val="•"/>
      <w:lvlJc w:val="left"/>
      <w:pPr>
        <w:ind w:left="1656" w:hanging="450"/>
      </w:pPr>
      <w:rPr>
        <w:rFonts w:hint="default"/>
        <w:lang w:val="zh-CN" w:eastAsia="zh-CN" w:bidi="zh-CN"/>
      </w:rPr>
    </w:lvl>
    <w:lvl w:ilvl="5" w:tentative="0">
      <w:start w:val="0"/>
      <w:numFmt w:val="bullet"/>
      <w:lvlText w:val="•"/>
      <w:lvlJc w:val="left"/>
      <w:pPr>
        <w:ind w:left="1955" w:hanging="450"/>
      </w:pPr>
      <w:rPr>
        <w:rFonts w:hint="default"/>
        <w:lang w:val="zh-CN" w:eastAsia="zh-CN" w:bidi="zh-CN"/>
      </w:rPr>
    </w:lvl>
    <w:lvl w:ilvl="6" w:tentative="0">
      <w:start w:val="0"/>
      <w:numFmt w:val="bullet"/>
      <w:lvlText w:val="•"/>
      <w:lvlJc w:val="left"/>
      <w:pPr>
        <w:ind w:left="2254" w:hanging="450"/>
      </w:pPr>
      <w:rPr>
        <w:rFonts w:hint="default"/>
        <w:lang w:val="zh-CN" w:eastAsia="zh-CN" w:bidi="zh-CN"/>
      </w:rPr>
    </w:lvl>
    <w:lvl w:ilvl="7" w:tentative="0">
      <w:start w:val="0"/>
      <w:numFmt w:val="bullet"/>
      <w:lvlText w:val="•"/>
      <w:lvlJc w:val="left"/>
      <w:pPr>
        <w:ind w:left="2553" w:hanging="450"/>
      </w:pPr>
      <w:rPr>
        <w:rFonts w:hint="default"/>
        <w:lang w:val="zh-CN" w:eastAsia="zh-CN" w:bidi="zh-CN"/>
      </w:rPr>
    </w:lvl>
    <w:lvl w:ilvl="8" w:tentative="0">
      <w:start w:val="0"/>
      <w:numFmt w:val="bullet"/>
      <w:lvlText w:val="•"/>
      <w:lvlJc w:val="left"/>
      <w:pPr>
        <w:ind w:left="2852" w:hanging="450"/>
      </w:pPr>
      <w:rPr>
        <w:rFonts w:hint="default"/>
        <w:lang w:val="zh-CN" w:eastAsia="zh-CN" w:bidi="zh-CN"/>
      </w:rPr>
    </w:lvl>
  </w:abstractNum>
  <w:abstractNum w:abstractNumId="67">
    <w:nsid w:val="700FDCEF"/>
    <w:multiLevelType w:val="multilevel"/>
    <w:tmpl w:val="700FDCEF"/>
    <w:lvl w:ilvl="0" w:tentative="0">
      <w:start w:val="1"/>
      <w:numFmt w:val="decimal"/>
      <w:lvlText w:val="（%1）"/>
      <w:lvlJc w:val="left"/>
      <w:pPr>
        <w:ind w:left="460"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43" w:hanging="450"/>
      </w:pPr>
      <w:rPr>
        <w:rFonts w:hint="default"/>
        <w:lang w:val="zh-CN" w:eastAsia="zh-CN" w:bidi="zh-CN"/>
      </w:rPr>
    </w:lvl>
    <w:lvl w:ilvl="2" w:tentative="0">
      <w:start w:val="0"/>
      <w:numFmt w:val="bullet"/>
      <w:lvlText w:val="•"/>
      <w:lvlJc w:val="left"/>
      <w:pPr>
        <w:ind w:left="1026" w:hanging="450"/>
      </w:pPr>
      <w:rPr>
        <w:rFonts w:hint="default"/>
        <w:lang w:val="zh-CN" w:eastAsia="zh-CN" w:bidi="zh-CN"/>
      </w:rPr>
    </w:lvl>
    <w:lvl w:ilvl="3" w:tentative="0">
      <w:start w:val="0"/>
      <w:numFmt w:val="bullet"/>
      <w:lvlText w:val="•"/>
      <w:lvlJc w:val="left"/>
      <w:pPr>
        <w:ind w:left="1309" w:hanging="450"/>
      </w:pPr>
      <w:rPr>
        <w:rFonts w:hint="default"/>
        <w:lang w:val="zh-CN" w:eastAsia="zh-CN" w:bidi="zh-CN"/>
      </w:rPr>
    </w:lvl>
    <w:lvl w:ilvl="4" w:tentative="0">
      <w:start w:val="0"/>
      <w:numFmt w:val="bullet"/>
      <w:lvlText w:val="•"/>
      <w:lvlJc w:val="left"/>
      <w:pPr>
        <w:ind w:left="1592" w:hanging="450"/>
      </w:pPr>
      <w:rPr>
        <w:rFonts w:hint="default"/>
        <w:lang w:val="zh-CN" w:eastAsia="zh-CN" w:bidi="zh-CN"/>
      </w:rPr>
    </w:lvl>
    <w:lvl w:ilvl="5" w:tentative="0">
      <w:start w:val="0"/>
      <w:numFmt w:val="bullet"/>
      <w:lvlText w:val="•"/>
      <w:lvlJc w:val="left"/>
      <w:pPr>
        <w:ind w:left="1875" w:hanging="450"/>
      </w:pPr>
      <w:rPr>
        <w:rFonts w:hint="default"/>
        <w:lang w:val="zh-CN" w:eastAsia="zh-CN" w:bidi="zh-CN"/>
      </w:rPr>
    </w:lvl>
    <w:lvl w:ilvl="6" w:tentative="0">
      <w:start w:val="0"/>
      <w:numFmt w:val="bullet"/>
      <w:lvlText w:val="•"/>
      <w:lvlJc w:val="left"/>
      <w:pPr>
        <w:ind w:left="2158" w:hanging="450"/>
      </w:pPr>
      <w:rPr>
        <w:rFonts w:hint="default"/>
        <w:lang w:val="zh-CN" w:eastAsia="zh-CN" w:bidi="zh-CN"/>
      </w:rPr>
    </w:lvl>
    <w:lvl w:ilvl="7" w:tentative="0">
      <w:start w:val="0"/>
      <w:numFmt w:val="bullet"/>
      <w:lvlText w:val="•"/>
      <w:lvlJc w:val="left"/>
      <w:pPr>
        <w:ind w:left="2441" w:hanging="450"/>
      </w:pPr>
      <w:rPr>
        <w:rFonts w:hint="default"/>
        <w:lang w:val="zh-CN" w:eastAsia="zh-CN" w:bidi="zh-CN"/>
      </w:rPr>
    </w:lvl>
    <w:lvl w:ilvl="8" w:tentative="0">
      <w:start w:val="0"/>
      <w:numFmt w:val="bullet"/>
      <w:lvlText w:val="•"/>
      <w:lvlJc w:val="left"/>
      <w:pPr>
        <w:ind w:left="2724" w:hanging="450"/>
      </w:pPr>
      <w:rPr>
        <w:rFonts w:hint="default"/>
        <w:lang w:val="zh-CN" w:eastAsia="zh-CN" w:bidi="zh-CN"/>
      </w:rPr>
    </w:lvl>
  </w:abstractNum>
  <w:abstractNum w:abstractNumId="68">
    <w:nsid w:val="72183CF9"/>
    <w:multiLevelType w:val="multilevel"/>
    <w:tmpl w:val="72183CF9"/>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691" w:hanging="453"/>
      </w:pPr>
      <w:rPr>
        <w:rFonts w:hint="default"/>
        <w:lang w:val="zh-CN" w:eastAsia="zh-CN" w:bidi="zh-CN"/>
      </w:rPr>
    </w:lvl>
    <w:lvl w:ilvl="2" w:tentative="0">
      <w:start w:val="0"/>
      <w:numFmt w:val="bullet"/>
      <w:lvlText w:val="•"/>
      <w:lvlJc w:val="left"/>
      <w:pPr>
        <w:ind w:left="922" w:hanging="453"/>
      </w:pPr>
      <w:rPr>
        <w:rFonts w:hint="default"/>
        <w:lang w:val="zh-CN" w:eastAsia="zh-CN" w:bidi="zh-CN"/>
      </w:rPr>
    </w:lvl>
    <w:lvl w:ilvl="3" w:tentative="0">
      <w:start w:val="0"/>
      <w:numFmt w:val="bullet"/>
      <w:lvlText w:val="•"/>
      <w:lvlJc w:val="left"/>
      <w:pPr>
        <w:ind w:left="1153" w:hanging="453"/>
      </w:pPr>
      <w:rPr>
        <w:rFonts w:hint="default"/>
        <w:lang w:val="zh-CN" w:eastAsia="zh-CN" w:bidi="zh-CN"/>
      </w:rPr>
    </w:lvl>
    <w:lvl w:ilvl="4" w:tentative="0">
      <w:start w:val="0"/>
      <w:numFmt w:val="bullet"/>
      <w:lvlText w:val="•"/>
      <w:lvlJc w:val="left"/>
      <w:pPr>
        <w:ind w:left="1384" w:hanging="453"/>
      </w:pPr>
      <w:rPr>
        <w:rFonts w:hint="default"/>
        <w:lang w:val="zh-CN" w:eastAsia="zh-CN" w:bidi="zh-CN"/>
      </w:rPr>
    </w:lvl>
    <w:lvl w:ilvl="5" w:tentative="0">
      <w:start w:val="0"/>
      <w:numFmt w:val="bullet"/>
      <w:lvlText w:val="•"/>
      <w:lvlJc w:val="left"/>
      <w:pPr>
        <w:ind w:left="1616" w:hanging="453"/>
      </w:pPr>
      <w:rPr>
        <w:rFonts w:hint="default"/>
        <w:lang w:val="zh-CN" w:eastAsia="zh-CN" w:bidi="zh-CN"/>
      </w:rPr>
    </w:lvl>
    <w:lvl w:ilvl="6" w:tentative="0">
      <w:start w:val="0"/>
      <w:numFmt w:val="bullet"/>
      <w:lvlText w:val="•"/>
      <w:lvlJc w:val="left"/>
      <w:pPr>
        <w:ind w:left="1847" w:hanging="453"/>
      </w:pPr>
      <w:rPr>
        <w:rFonts w:hint="default"/>
        <w:lang w:val="zh-CN" w:eastAsia="zh-CN" w:bidi="zh-CN"/>
      </w:rPr>
    </w:lvl>
    <w:lvl w:ilvl="7" w:tentative="0">
      <w:start w:val="0"/>
      <w:numFmt w:val="bullet"/>
      <w:lvlText w:val="•"/>
      <w:lvlJc w:val="left"/>
      <w:pPr>
        <w:ind w:left="2078" w:hanging="453"/>
      </w:pPr>
      <w:rPr>
        <w:rFonts w:hint="default"/>
        <w:lang w:val="zh-CN" w:eastAsia="zh-CN" w:bidi="zh-CN"/>
      </w:rPr>
    </w:lvl>
    <w:lvl w:ilvl="8" w:tentative="0">
      <w:start w:val="0"/>
      <w:numFmt w:val="bullet"/>
      <w:lvlText w:val="•"/>
      <w:lvlJc w:val="left"/>
      <w:pPr>
        <w:ind w:left="2309" w:hanging="453"/>
      </w:pPr>
      <w:rPr>
        <w:rFonts w:hint="default"/>
        <w:lang w:val="zh-CN" w:eastAsia="zh-CN" w:bidi="zh-CN"/>
      </w:rPr>
    </w:lvl>
  </w:abstractNum>
  <w:abstractNum w:abstractNumId="69">
    <w:nsid w:val="74C28B35"/>
    <w:multiLevelType w:val="multilevel"/>
    <w:tmpl w:val="74C28B35"/>
    <w:lvl w:ilvl="0" w:tentative="0">
      <w:start w:val="1"/>
      <w:numFmt w:val="decimal"/>
      <w:lvlText w:val="（%1）"/>
      <w:lvlJc w:val="left"/>
      <w:pPr>
        <w:ind w:left="45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39" w:hanging="450"/>
      </w:pPr>
      <w:rPr>
        <w:rFonts w:hint="default"/>
        <w:lang w:val="zh-CN" w:eastAsia="zh-CN" w:bidi="zh-CN"/>
      </w:rPr>
    </w:lvl>
    <w:lvl w:ilvl="2" w:tentative="0">
      <w:start w:val="0"/>
      <w:numFmt w:val="bullet"/>
      <w:lvlText w:val="•"/>
      <w:lvlJc w:val="left"/>
      <w:pPr>
        <w:ind w:left="1019" w:hanging="450"/>
      </w:pPr>
      <w:rPr>
        <w:rFonts w:hint="default"/>
        <w:lang w:val="zh-CN" w:eastAsia="zh-CN" w:bidi="zh-CN"/>
      </w:rPr>
    </w:lvl>
    <w:lvl w:ilvl="3" w:tentative="0">
      <w:start w:val="0"/>
      <w:numFmt w:val="bullet"/>
      <w:lvlText w:val="•"/>
      <w:lvlJc w:val="left"/>
      <w:pPr>
        <w:ind w:left="1298" w:hanging="450"/>
      </w:pPr>
      <w:rPr>
        <w:rFonts w:hint="default"/>
        <w:lang w:val="zh-CN" w:eastAsia="zh-CN" w:bidi="zh-CN"/>
      </w:rPr>
    </w:lvl>
    <w:lvl w:ilvl="4" w:tentative="0">
      <w:start w:val="0"/>
      <w:numFmt w:val="bullet"/>
      <w:lvlText w:val="•"/>
      <w:lvlJc w:val="left"/>
      <w:pPr>
        <w:ind w:left="1578" w:hanging="450"/>
      </w:pPr>
      <w:rPr>
        <w:rFonts w:hint="default"/>
        <w:lang w:val="zh-CN" w:eastAsia="zh-CN" w:bidi="zh-CN"/>
      </w:rPr>
    </w:lvl>
    <w:lvl w:ilvl="5" w:tentative="0">
      <w:start w:val="0"/>
      <w:numFmt w:val="bullet"/>
      <w:lvlText w:val="•"/>
      <w:lvlJc w:val="left"/>
      <w:pPr>
        <w:ind w:left="1858" w:hanging="450"/>
      </w:pPr>
      <w:rPr>
        <w:rFonts w:hint="default"/>
        <w:lang w:val="zh-CN" w:eastAsia="zh-CN" w:bidi="zh-CN"/>
      </w:rPr>
    </w:lvl>
    <w:lvl w:ilvl="6" w:tentative="0">
      <w:start w:val="0"/>
      <w:numFmt w:val="bullet"/>
      <w:lvlText w:val="•"/>
      <w:lvlJc w:val="left"/>
      <w:pPr>
        <w:ind w:left="2137" w:hanging="450"/>
      </w:pPr>
      <w:rPr>
        <w:rFonts w:hint="default"/>
        <w:lang w:val="zh-CN" w:eastAsia="zh-CN" w:bidi="zh-CN"/>
      </w:rPr>
    </w:lvl>
    <w:lvl w:ilvl="7" w:tentative="0">
      <w:start w:val="0"/>
      <w:numFmt w:val="bullet"/>
      <w:lvlText w:val="•"/>
      <w:lvlJc w:val="left"/>
      <w:pPr>
        <w:ind w:left="2417" w:hanging="450"/>
      </w:pPr>
      <w:rPr>
        <w:rFonts w:hint="default"/>
        <w:lang w:val="zh-CN" w:eastAsia="zh-CN" w:bidi="zh-CN"/>
      </w:rPr>
    </w:lvl>
    <w:lvl w:ilvl="8" w:tentative="0">
      <w:start w:val="0"/>
      <w:numFmt w:val="bullet"/>
      <w:lvlText w:val="•"/>
      <w:lvlJc w:val="left"/>
      <w:pPr>
        <w:ind w:left="2696" w:hanging="450"/>
      </w:pPr>
      <w:rPr>
        <w:rFonts w:hint="default"/>
        <w:lang w:val="zh-CN" w:eastAsia="zh-CN" w:bidi="zh-CN"/>
      </w:rPr>
    </w:lvl>
  </w:abstractNum>
  <w:abstractNum w:abstractNumId="70">
    <w:nsid w:val="77ECEA79"/>
    <w:multiLevelType w:val="multilevel"/>
    <w:tmpl w:val="77ECEA79"/>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6" w:hanging="453"/>
      </w:pPr>
      <w:rPr>
        <w:rFonts w:hint="default"/>
        <w:lang w:val="zh-CN" w:eastAsia="zh-CN" w:bidi="zh-CN"/>
      </w:rPr>
    </w:lvl>
    <w:lvl w:ilvl="3" w:tentative="0">
      <w:start w:val="0"/>
      <w:numFmt w:val="bullet"/>
      <w:lvlText w:val="•"/>
      <w:lvlJc w:val="left"/>
      <w:pPr>
        <w:ind w:left="1339" w:hanging="453"/>
      </w:pPr>
      <w:rPr>
        <w:rFonts w:hint="default"/>
        <w:lang w:val="zh-CN" w:eastAsia="zh-CN" w:bidi="zh-CN"/>
      </w:rPr>
    </w:lvl>
    <w:lvl w:ilvl="4" w:tentative="0">
      <w:start w:val="0"/>
      <w:numFmt w:val="bullet"/>
      <w:lvlText w:val="•"/>
      <w:lvlJc w:val="left"/>
      <w:pPr>
        <w:ind w:left="1633" w:hanging="453"/>
      </w:pPr>
      <w:rPr>
        <w:rFonts w:hint="default"/>
        <w:lang w:val="zh-CN" w:eastAsia="zh-CN" w:bidi="zh-CN"/>
      </w:rPr>
    </w:lvl>
    <w:lvl w:ilvl="5" w:tentative="0">
      <w:start w:val="0"/>
      <w:numFmt w:val="bullet"/>
      <w:lvlText w:val="•"/>
      <w:lvlJc w:val="left"/>
      <w:pPr>
        <w:ind w:left="1926" w:hanging="453"/>
      </w:pPr>
      <w:rPr>
        <w:rFonts w:hint="default"/>
        <w:lang w:val="zh-CN" w:eastAsia="zh-CN" w:bidi="zh-CN"/>
      </w:rPr>
    </w:lvl>
    <w:lvl w:ilvl="6" w:tentative="0">
      <w:start w:val="0"/>
      <w:numFmt w:val="bullet"/>
      <w:lvlText w:val="•"/>
      <w:lvlJc w:val="left"/>
      <w:pPr>
        <w:ind w:left="2219" w:hanging="453"/>
      </w:pPr>
      <w:rPr>
        <w:rFonts w:hint="default"/>
        <w:lang w:val="zh-CN" w:eastAsia="zh-CN" w:bidi="zh-CN"/>
      </w:rPr>
    </w:lvl>
    <w:lvl w:ilvl="7" w:tentative="0">
      <w:start w:val="0"/>
      <w:numFmt w:val="bullet"/>
      <w:lvlText w:val="•"/>
      <w:lvlJc w:val="left"/>
      <w:pPr>
        <w:ind w:left="2513" w:hanging="453"/>
      </w:pPr>
      <w:rPr>
        <w:rFonts w:hint="default"/>
        <w:lang w:val="zh-CN" w:eastAsia="zh-CN" w:bidi="zh-CN"/>
      </w:rPr>
    </w:lvl>
    <w:lvl w:ilvl="8" w:tentative="0">
      <w:start w:val="0"/>
      <w:numFmt w:val="bullet"/>
      <w:lvlText w:val="•"/>
      <w:lvlJc w:val="left"/>
      <w:pPr>
        <w:ind w:left="2806" w:hanging="453"/>
      </w:pPr>
      <w:rPr>
        <w:rFonts w:hint="default"/>
        <w:lang w:val="zh-CN" w:eastAsia="zh-CN" w:bidi="zh-CN"/>
      </w:rPr>
    </w:lvl>
  </w:abstractNum>
  <w:abstractNum w:abstractNumId="71">
    <w:nsid w:val="79AA4FA4"/>
    <w:multiLevelType w:val="multilevel"/>
    <w:tmpl w:val="79AA4FA4"/>
    <w:lvl w:ilvl="0" w:tentative="0">
      <w:start w:val="1"/>
      <w:numFmt w:val="decimal"/>
      <w:lvlText w:val="（%1）"/>
      <w:lvlJc w:val="left"/>
      <w:pPr>
        <w:ind w:left="45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739" w:hanging="450"/>
      </w:pPr>
      <w:rPr>
        <w:rFonts w:hint="default"/>
        <w:lang w:val="zh-CN" w:eastAsia="zh-CN" w:bidi="zh-CN"/>
      </w:rPr>
    </w:lvl>
    <w:lvl w:ilvl="2" w:tentative="0">
      <w:start w:val="0"/>
      <w:numFmt w:val="bullet"/>
      <w:lvlText w:val="•"/>
      <w:lvlJc w:val="left"/>
      <w:pPr>
        <w:ind w:left="1019" w:hanging="450"/>
      </w:pPr>
      <w:rPr>
        <w:rFonts w:hint="default"/>
        <w:lang w:val="zh-CN" w:eastAsia="zh-CN" w:bidi="zh-CN"/>
      </w:rPr>
    </w:lvl>
    <w:lvl w:ilvl="3" w:tentative="0">
      <w:start w:val="0"/>
      <w:numFmt w:val="bullet"/>
      <w:lvlText w:val="•"/>
      <w:lvlJc w:val="left"/>
      <w:pPr>
        <w:ind w:left="1298" w:hanging="450"/>
      </w:pPr>
      <w:rPr>
        <w:rFonts w:hint="default"/>
        <w:lang w:val="zh-CN" w:eastAsia="zh-CN" w:bidi="zh-CN"/>
      </w:rPr>
    </w:lvl>
    <w:lvl w:ilvl="4" w:tentative="0">
      <w:start w:val="0"/>
      <w:numFmt w:val="bullet"/>
      <w:lvlText w:val="•"/>
      <w:lvlJc w:val="left"/>
      <w:pPr>
        <w:ind w:left="1578" w:hanging="450"/>
      </w:pPr>
      <w:rPr>
        <w:rFonts w:hint="default"/>
        <w:lang w:val="zh-CN" w:eastAsia="zh-CN" w:bidi="zh-CN"/>
      </w:rPr>
    </w:lvl>
    <w:lvl w:ilvl="5" w:tentative="0">
      <w:start w:val="0"/>
      <w:numFmt w:val="bullet"/>
      <w:lvlText w:val="•"/>
      <w:lvlJc w:val="left"/>
      <w:pPr>
        <w:ind w:left="1858" w:hanging="450"/>
      </w:pPr>
      <w:rPr>
        <w:rFonts w:hint="default"/>
        <w:lang w:val="zh-CN" w:eastAsia="zh-CN" w:bidi="zh-CN"/>
      </w:rPr>
    </w:lvl>
    <w:lvl w:ilvl="6" w:tentative="0">
      <w:start w:val="0"/>
      <w:numFmt w:val="bullet"/>
      <w:lvlText w:val="•"/>
      <w:lvlJc w:val="left"/>
      <w:pPr>
        <w:ind w:left="2137" w:hanging="450"/>
      </w:pPr>
      <w:rPr>
        <w:rFonts w:hint="default"/>
        <w:lang w:val="zh-CN" w:eastAsia="zh-CN" w:bidi="zh-CN"/>
      </w:rPr>
    </w:lvl>
    <w:lvl w:ilvl="7" w:tentative="0">
      <w:start w:val="0"/>
      <w:numFmt w:val="bullet"/>
      <w:lvlText w:val="•"/>
      <w:lvlJc w:val="left"/>
      <w:pPr>
        <w:ind w:left="2417" w:hanging="450"/>
      </w:pPr>
      <w:rPr>
        <w:rFonts w:hint="default"/>
        <w:lang w:val="zh-CN" w:eastAsia="zh-CN" w:bidi="zh-CN"/>
      </w:rPr>
    </w:lvl>
    <w:lvl w:ilvl="8" w:tentative="0">
      <w:start w:val="0"/>
      <w:numFmt w:val="bullet"/>
      <w:lvlText w:val="•"/>
      <w:lvlJc w:val="left"/>
      <w:pPr>
        <w:ind w:left="2696" w:hanging="450"/>
      </w:pPr>
      <w:rPr>
        <w:rFonts w:hint="default"/>
        <w:lang w:val="zh-CN" w:eastAsia="zh-CN" w:bidi="zh-CN"/>
      </w:rPr>
    </w:lvl>
  </w:abstractNum>
  <w:abstractNum w:abstractNumId="72">
    <w:nsid w:val="7C246926"/>
    <w:multiLevelType w:val="multilevel"/>
    <w:tmpl w:val="7C246926"/>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6" w:hanging="453"/>
      </w:pPr>
      <w:rPr>
        <w:rFonts w:hint="default"/>
        <w:lang w:val="zh-CN" w:eastAsia="zh-CN" w:bidi="zh-CN"/>
      </w:rPr>
    </w:lvl>
    <w:lvl w:ilvl="3" w:tentative="0">
      <w:start w:val="0"/>
      <w:numFmt w:val="bullet"/>
      <w:lvlText w:val="•"/>
      <w:lvlJc w:val="left"/>
      <w:pPr>
        <w:ind w:left="1339" w:hanging="453"/>
      </w:pPr>
      <w:rPr>
        <w:rFonts w:hint="default"/>
        <w:lang w:val="zh-CN" w:eastAsia="zh-CN" w:bidi="zh-CN"/>
      </w:rPr>
    </w:lvl>
    <w:lvl w:ilvl="4" w:tentative="0">
      <w:start w:val="0"/>
      <w:numFmt w:val="bullet"/>
      <w:lvlText w:val="•"/>
      <w:lvlJc w:val="left"/>
      <w:pPr>
        <w:ind w:left="1633" w:hanging="453"/>
      </w:pPr>
      <w:rPr>
        <w:rFonts w:hint="default"/>
        <w:lang w:val="zh-CN" w:eastAsia="zh-CN" w:bidi="zh-CN"/>
      </w:rPr>
    </w:lvl>
    <w:lvl w:ilvl="5" w:tentative="0">
      <w:start w:val="0"/>
      <w:numFmt w:val="bullet"/>
      <w:lvlText w:val="•"/>
      <w:lvlJc w:val="left"/>
      <w:pPr>
        <w:ind w:left="1926" w:hanging="453"/>
      </w:pPr>
      <w:rPr>
        <w:rFonts w:hint="default"/>
        <w:lang w:val="zh-CN" w:eastAsia="zh-CN" w:bidi="zh-CN"/>
      </w:rPr>
    </w:lvl>
    <w:lvl w:ilvl="6" w:tentative="0">
      <w:start w:val="0"/>
      <w:numFmt w:val="bullet"/>
      <w:lvlText w:val="•"/>
      <w:lvlJc w:val="left"/>
      <w:pPr>
        <w:ind w:left="2219" w:hanging="453"/>
      </w:pPr>
      <w:rPr>
        <w:rFonts w:hint="default"/>
        <w:lang w:val="zh-CN" w:eastAsia="zh-CN" w:bidi="zh-CN"/>
      </w:rPr>
    </w:lvl>
    <w:lvl w:ilvl="7" w:tentative="0">
      <w:start w:val="0"/>
      <w:numFmt w:val="bullet"/>
      <w:lvlText w:val="•"/>
      <w:lvlJc w:val="left"/>
      <w:pPr>
        <w:ind w:left="2513" w:hanging="453"/>
      </w:pPr>
      <w:rPr>
        <w:rFonts w:hint="default"/>
        <w:lang w:val="zh-CN" w:eastAsia="zh-CN" w:bidi="zh-CN"/>
      </w:rPr>
    </w:lvl>
    <w:lvl w:ilvl="8" w:tentative="0">
      <w:start w:val="0"/>
      <w:numFmt w:val="bullet"/>
      <w:lvlText w:val="•"/>
      <w:lvlJc w:val="left"/>
      <w:pPr>
        <w:ind w:left="2806" w:hanging="453"/>
      </w:pPr>
      <w:rPr>
        <w:rFonts w:hint="default"/>
        <w:lang w:val="zh-CN" w:eastAsia="zh-CN" w:bidi="zh-CN"/>
      </w:rPr>
    </w:lvl>
  </w:abstractNum>
  <w:abstractNum w:abstractNumId="73">
    <w:nsid w:val="7DEC2089"/>
    <w:multiLevelType w:val="multilevel"/>
    <w:tmpl w:val="7DEC2089"/>
    <w:lvl w:ilvl="0" w:tentative="0">
      <w:start w:val="1"/>
      <w:numFmt w:val="decimal"/>
      <w:lvlText w:val="（%1）"/>
      <w:lvlJc w:val="left"/>
      <w:pPr>
        <w:ind w:left="461" w:hanging="453"/>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753" w:hanging="453"/>
      </w:pPr>
      <w:rPr>
        <w:rFonts w:hint="default"/>
        <w:lang w:val="zh-CN" w:eastAsia="zh-CN" w:bidi="zh-CN"/>
      </w:rPr>
    </w:lvl>
    <w:lvl w:ilvl="2" w:tentative="0">
      <w:start w:val="0"/>
      <w:numFmt w:val="bullet"/>
      <w:lvlText w:val="•"/>
      <w:lvlJc w:val="left"/>
      <w:pPr>
        <w:ind w:left="1046" w:hanging="453"/>
      </w:pPr>
      <w:rPr>
        <w:rFonts w:hint="default"/>
        <w:lang w:val="zh-CN" w:eastAsia="zh-CN" w:bidi="zh-CN"/>
      </w:rPr>
    </w:lvl>
    <w:lvl w:ilvl="3" w:tentative="0">
      <w:start w:val="0"/>
      <w:numFmt w:val="bullet"/>
      <w:lvlText w:val="•"/>
      <w:lvlJc w:val="left"/>
      <w:pPr>
        <w:ind w:left="1339" w:hanging="453"/>
      </w:pPr>
      <w:rPr>
        <w:rFonts w:hint="default"/>
        <w:lang w:val="zh-CN" w:eastAsia="zh-CN" w:bidi="zh-CN"/>
      </w:rPr>
    </w:lvl>
    <w:lvl w:ilvl="4" w:tentative="0">
      <w:start w:val="0"/>
      <w:numFmt w:val="bullet"/>
      <w:lvlText w:val="•"/>
      <w:lvlJc w:val="left"/>
      <w:pPr>
        <w:ind w:left="1633" w:hanging="453"/>
      </w:pPr>
      <w:rPr>
        <w:rFonts w:hint="default"/>
        <w:lang w:val="zh-CN" w:eastAsia="zh-CN" w:bidi="zh-CN"/>
      </w:rPr>
    </w:lvl>
    <w:lvl w:ilvl="5" w:tentative="0">
      <w:start w:val="0"/>
      <w:numFmt w:val="bullet"/>
      <w:lvlText w:val="•"/>
      <w:lvlJc w:val="left"/>
      <w:pPr>
        <w:ind w:left="1926" w:hanging="453"/>
      </w:pPr>
      <w:rPr>
        <w:rFonts w:hint="default"/>
        <w:lang w:val="zh-CN" w:eastAsia="zh-CN" w:bidi="zh-CN"/>
      </w:rPr>
    </w:lvl>
    <w:lvl w:ilvl="6" w:tentative="0">
      <w:start w:val="0"/>
      <w:numFmt w:val="bullet"/>
      <w:lvlText w:val="•"/>
      <w:lvlJc w:val="left"/>
      <w:pPr>
        <w:ind w:left="2219" w:hanging="453"/>
      </w:pPr>
      <w:rPr>
        <w:rFonts w:hint="default"/>
        <w:lang w:val="zh-CN" w:eastAsia="zh-CN" w:bidi="zh-CN"/>
      </w:rPr>
    </w:lvl>
    <w:lvl w:ilvl="7" w:tentative="0">
      <w:start w:val="0"/>
      <w:numFmt w:val="bullet"/>
      <w:lvlText w:val="•"/>
      <w:lvlJc w:val="left"/>
      <w:pPr>
        <w:ind w:left="2513" w:hanging="453"/>
      </w:pPr>
      <w:rPr>
        <w:rFonts w:hint="default"/>
        <w:lang w:val="zh-CN" w:eastAsia="zh-CN" w:bidi="zh-CN"/>
      </w:rPr>
    </w:lvl>
    <w:lvl w:ilvl="8" w:tentative="0">
      <w:start w:val="0"/>
      <w:numFmt w:val="bullet"/>
      <w:lvlText w:val="•"/>
      <w:lvlJc w:val="left"/>
      <w:pPr>
        <w:ind w:left="2806" w:hanging="453"/>
      </w:pPr>
      <w:rPr>
        <w:rFonts w:hint="default"/>
        <w:lang w:val="zh-CN" w:eastAsia="zh-CN" w:bidi="zh-CN"/>
      </w:rPr>
    </w:lvl>
  </w:abstractNum>
  <w:num w:numId="1">
    <w:abstractNumId w:val="29"/>
  </w:num>
  <w:num w:numId="2">
    <w:abstractNumId w:val="19"/>
  </w:num>
  <w:num w:numId="3">
    <w:abstractNumId w:val="60"/>
  </w:num>
  <w:num w:numId="4">
    <w:abstractNumId w:val="16"/>
  </w:num>
  <w:num w:numId="5">
    <w:abstractNumId w:val="12"/>
  </w:num>
  <w:num w:numId="6">
    <w:abstractNumId w:val="32"/>
  </w:num>
  <w:num w:numId="7">
    <w:abstractNumId w:val="44"/>
  </w:num>
  <w:num w:numId="8">
    <w:abstractNumId w:val="68"/>
  </w:num>
  <w:num w:numId="9">
    <w:abstractNumId w:val="30"/>
  </w:num>
  <w:num w:numId="10">
    <w:abstractNumId w:val="5"/>
  </w:num>
  <w:num w:numId="11">
    <w:abstractNumId w:val="45"/>
  </w:num>
  <w:num w:numId="12">
    <w:abstractNumId w:val="61"/>
  </w:num>
  <w:num w:numId="13">
    <w:abstractNumId w:val="18"/>
  </w:num>
  <w:num w:numId="14">
    <w:abstractNumId w:val="57"/>
  </w:num>
  <w:num w:numId="15">
    <w:abstractNumId w:val="25"/>
  </w:num>
  <w:num w:numId="16">
    <w:abstractNumId w:val="43"/>
  </w:num>
  <w:num w:numId="17">
    <w:abstractNumId w:val="22"/>
  </w:num>
  <w:num w:numId="18">
    <w:abstractNumId w:val="21"/>
  </w:num>
  <w:num w:numId="19">
    <w:abstractNumId w:val="7"/>
  </w:num>
  <w:num w:numId="20">
    <w:abstractNumId w:val="55"/>
  </w:num>
  <w:num w:numId="21">
    <w:abstractNumId w:val="64"/>
  </w:num>
  <w:num w:numId="22">
    <w:abstractNumId w:val="35"/>
  </w:num>
  <w:num w:numId="23">
    <w:abstractNumId w:val="54"/>
  </w:num>
  <w:num w:numId="24">
    <w:abstractNumId w:val="9"/>
  </w:num>
  <w:num w:numId="25">
    <w:abstractNumId w:val="72"/>
  </w:num>
  <w:num w:numId="26">
    <w:abstractNumId w:val="70"/>
  </w:num>
  <w:num w:numId="27">
    <w:abstractNumId w:val="15"/>
  </w:num>
  <w:num w:numId="28">
    <w:abstractNumId w:val="65"/>
  </w:num>
  <w:num w:numId="29">
    <w:abstractNumId w:val="6"/>
  </w:num>
  <w:num w:numId="30">
    <w:abstractNumId w:val="51"/>
  </w:num>
  <w:num w:numId="31">
    <w:abstractNumId w:val="2"/>
  </w:num>
  <w:num w:numId="32">
    <w:abstractNumId w:val="59"/>
  </w:num>
  <w:num w:numId="33">
    <w:abstractNumId w:val="73"/>
  </w:num>
  <w:num w:numId="34">
    <w:abstractNumId w:val="0"/>
  </w:num>
  <w:num w:numId="35">
    <w:abstractNumId w:val="42"/>
  </w:num>
  <w:num w:numId="36">
    <w:abstractNumId w:val="58"/>
  </w:num>
  <w:num w:numId="37">
    <w:abstractNumId w:val="27"/>
  </w:num>
  <w:num w:numId="38">
    <w:abstractNumId w:val="23"/>
  </w:num>
  <w:num w:numId="39">
    <w:abstractNumId w:val="47"/>
  </w:num>
  <w:num w:numId="40">
    <w:abstractNumId w:val="71"/>
  </w:num>
  <w:num w:numId="41">
    <w:abstractNumId w:val="14"/>
  </w:num>
  <w:num w:numId="42">
    <w:abstractNumId w:val="4"/>
  </w:num>
  <w:num w:numId="43">
    <w:abstractNumId w:val="13"/>
  </w:num>
  <w:num w:numId="44">
    <w:abstractNumId w:val="62"/>
  </w:num>
  <w:num w:numId="45">
    <w:abstractNumId w:val="1"/>
  </w:num>
  <w:num w:numId="46">
    <w:abstractNumId w:val="39"/>
  </w:num>
  <w:num w:numId="47">
    <w:abstractNumId w:val="3"/>
  </w:num>
  <w:num w:numId="48">
    <w:abstractNumId w:val="63"/>
  </w:num>
  <w:num w:numId="49">
    <w:abstractNumId w:val="69"/>
  </w:num>
  <w:num w:numId="50">
    <w:abstractNumId w:val="56"/>
  </w:num>
  <w:num w:numId="51">
    <w:abstractNumId w:val="48"/>
  </w:num>
  <w:num w:numId="52">
    <w:abstractNumId w:val="66"/>
  </w:num>
  <w:num w:numId="53">
    <w:abstractNumId w:val="33"/>
  </w:num>
  <w:num w:numId="54">
    <w:abstractNumId w:val="34"/>
  </w:num>
  <w:num w:numId="55">
    <w:abstractNumId w:val="20"/>
  </w:num>
  <w:num w:numId="56">
    <w:abstractNumId w:val="49"/>
  </w:num>
  <w:num w:numId="57">
    <w:abstractNumId w:val="40"/>
  </w:num>
  <w:num w:numId="58">
    <w:abstractNumId w:val="24"/>
  </w:num>
  <w:num w:numId="59">
    <w:abstractNumId w:val="41"/>
  </w:num>
  <w:num w:numId="60">
    <w:abstractNumId w:val="11"/>
  </w:num>
  <w:num w:numId="61">
    <w:abstractNumId w:val="53"/>
  </w:num>
  <w:num w:numId="62">
    <w:abstractNumId w:val="36"/>
  </w:num>
  <w:num w:numId="63">
    <w:abstractNumId w:val="50"/>
  </w:num>
  <w:num w:numId="64">
    <w:abstractNumId w:val="31"/>
  </w:num>
  <w:num w:numId="65">
    <w:abstractNumId w:val="17"/>
  </w:num>
  <w:num w:numId="66">
    <w:abstractNumId w:val="37"/>
  </w:num>
  <w:num w:numId="67">
    <w:abstractNumId w:val="10"/>
  </w:num>
  <w:num w:numId="68">
    <w:abstractNumId w:val="52"/>
  </w:num>
  <w:num w:numId="69">
    <w:abstractNumId w:val="8"/>
  </w:num>
  <w:num w:numId="70">
    <w:abstractNumId w:val="26"/>
  </w:num>
  <w:num w:numId="71">
    <w:abstractNumId w:val="46"/>
  </w:num>
  <w:num w:numId="72">
    <w:abstractNumId w:val="28"/>
  </w:num>
  <w:num w:numId="73">
    <w:abstractNumId w:val="38"/>
  </w:num>
  <w:num w:numId="74">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547852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08"/>
      <w:ind w:left="1737" w:right="1814"/>
      <w:jc w:val="center"/>
      <w:outlineLvl w:val="1"/>
    </w:pPr>
    <w:rPr>
      <w:rFonts w:ascii="宋体" w:hAnsi="宋体" w:eastAsia="宋体" w:cs="宋体"/>
      <w:b/>
      <w:bCs/>
      <w:sz w:val="21"/>
      <w:szCs w:val="21"/>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0"/>
    </w:pPr>
    <w:rPr>
      <w:rFonts w:ascii="宋体" w:hAnsi="宋体" w:eastAsia="宋体" w:cs="宋体"/>
      <w:sz w:val="21"/>
      <w:szCs w:val="21"/>
      <w:lang w:val="zh-CN" w:eastAsia="zh-CN" w:bidi="zh-CN"/>
    </w:rPr>
  </w:style>
  <w:style w:type="paragraph" w:styleId="4">
    <w:name w:val="footer"/>
    <w:basedOn w:val="1"/>
    <w:uiPriority w:val="0"/>
    <w:pPr>
      <w:tabs>
        <w:tab w:val="center" w:pos="4153"/>
        <w:tab w:val="right" w:pos="8306"/>
      </w:tabs>
      <w:snapToGrid w:val="0"/>
      <w:jc w:val="left"/>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2020-04-26T00:15:00Z</dcterms:created>
  <dc:creator>苏武牧羊</dc:creator>
  <cp:lastModifiedBy>mi.c</cp:lastModifiedBy>
  <dcterms:modified xsi:type="dcterms:W3CDTF">2020-04-26T00:16:49Z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WPS Office</vt:lpwstr>
  </property>
  <property fmtid="{D5CDD505-2E9C-101B-9397-08002B2CF9AE}" pid="4" name="LastSaved">
    <vt:filetime>2020-04-26T00:00:00Z</vt:filetime>
  </property>
  <property fmtid="{D5CDD505-2E9C-101B-9397-08002B2CF9AE}" pid="5" name="KSOProductBuildVer">
    <vt:lpwstr>2052-11.1.0.9584</vt:lpwstr>
  </property>
</Properties>
</file>