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3"/>
        <w:ind w:left="1719" w:right="1814" w:firstLine="0"/>
        <w:jc w:val="center"/>
        <w:rPr>
          <w:b/>
          <w:sz w:val="44"/>
        </w:rPr>
      </w:pPr>
      <w:r>
        <w:rPr>
          <w:rFonts w:ascii="Arial" w:eastAsia="Arial"/>
          <w:b/>
          <w:sz w:val="44"/>
        </w:rPr>
        <w:t xml:space="preserve">2020 </w:t>
      </w:r>
      <w:r>
        <w:rPr>
          <w:b/>
          <w:sz w:val="44"/>
        </w:rPr>
        <w:t>年执业药师考试大纲</w:t>
      </w:r>
    </w:p>
    <w:p>
      <w:pPr>
        <w:pStyle w:val="3"/>
        <w:spacing w:before="12"/>
        <w:rPr>
          <w:b/>
          <w:sz w:val="33"/>
        </w:rPr>
      </w:pPr>
    </w:p>
    <w:p>
      <w:pPr>
        <w:spacing w:before="0"/>
        <w:ind w:left="1714" w:right="1814" w:firstLine="0"/>
        <w:jc w:val="center"/>
        <w:rPr>
          <w:rFonts w:hint="eastAsia" w:ascii="Microsoft JhengHei" w:eastAsia="Microsoft JhengHei"/>
          <w:b/>
          <w:sz w:val="32"/>
        </w:rPr>
      </w:pPr>
      <w:r>
        <w:rPr>
          <w:rFonts w:hint="eastAsia" w:ascii="Microsoft JhengHei" w:eastAsia="Microsoft JhengHei"/>
          <w:b/>
          <w:sz w:val="32"/>
        </w:rPr>
        <w:t>药学专业知识（一）</w:t>
      </w:r>
    </w:p>
    <w:p>
      <w:pPr>
        <w:pStyle w:val="3"/>
        <w:spacing w:before="199" w:line="278" w:lineRule="auto"/>
        <w:ind w:left="120" w:right="114"/>
      </w:pPr>
      <w:r>
        <w:t>《药学专业知识（一</w:t>
      </w:r>
      <w:r>
        <w:rPr>
          <w:spacing w:val="-104"/>
        </w:rPr>
        <w:t>）</w:t>
      </w:r>
      <w:r>
        <w:t>》主要考查药学类执业药师从事药品质量监管和药学服务工作所必备</w:t>
      </w:r>
      <w:r>
        <w:rPr>
          <w:spacing w:val="-15"/>
          <w:w w:val="95"/>
        </w:rPr>
        <w:t xml:space="preserve">的专业知识，用于评价执业药师对药学各专业学科的基本理论、基本知识和基本技能的识记、   </w:t>
      </w:r>
      <w:r>
        <w:rPr>
          <w:spacing w:val="-12"/>
        </w:rPr>
        <w:t>理解、分析和应用能力。这部分的知识内容是药学学科的重要组成部分，也是执业药师的执业技能的基础</w:t>
      </w:r>
      <w:r>
        <w:rPr>
          <w:rFonts w:ascii="Arial" w:eastAsia="Arial"/>
          <w:spacing w:val="-12"/>
        </w:rPr>
        <w:t>,</w:t>
      </w:r>
      <w:r>
        <w:rPr>
          <w:spacing w:val="-12"/>
        </w:rPr>
        <w:t>体现了药师知识素养和业务水准。</w:t>
      </w:r>
    </w:p>
    <w:p>
      <w:pPr>
        <w:pStyle w:val="3"/>
        <w:spacing w:line="278" w:lineRule="auto"/>
        <w:ind w:left="120" w:right="217"/>
        <w:jc w:val="both"/>
      </w:pPr>
      <w:r>
        <w:pict>
          <v:shape id="_x0000_s1038" o:spid="_x0000_s1038" o:spt="202" type="#_x0000_t202" style="position:absolute;left:0pt;margin-left:90.8pt;margin-top:61.35pt;height:436.55pt;width:413.95pt;mso-position-horizontal-relative:page;z-index:251667456;mso-width-relative:page;mso-height-relative:page;" filled="f" stroked="f" coordsize="21600,21600">
            <v:path/>
            <v:fill on="f" focussize="0,0"/>
            <v:stroke on="f" joinstyle="miter"/>
            <v:imagedata o:title=""/>
            <o:lock v:ext="edit"/>
            <v:textbox inset="0mm,0mm,0mm,0mm">
              <w:txbxContent>
                <w:tbl>
                  <w:tblPr>
                    <w:tblStyle w:val="5"/>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82"/>
                    <w:gridCol w:w="1420"/>
                    <w:gridCol w:w="1440"/>
                    <w:gridCol w:w="42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8" w:hRule="atLeast"/>
                    </w:trPr>
                    <w:tc>
                      <w:tcPr>
                        <w:tcW w:w="1182" w:type="dxa"/>
                      </w:tcPr>
                      <w:p>
                        <w:pPr>
                          <w:pStyle w:val="9"/>
                          <w:spacing w:before="134"/>
                          <w:ind w:left="319"/>
                          <w:rPr>
                            <w:b/>
                            <w:sz w:val="18"/>
                          </w:rPr>
                        </w:pPr>
                        <w:bookmarkStart w:id="0" w:name="2020年执业药师考试大纲"/>
                        <w:bookmarkEnd w:id="0"/>
                        <w:r>
                          <w:rPr>
                            <w:b/>
                            <w:sz w:val="18"/>
                          </w:rPr>
                          <w:t>大单元</w:t>
                        </w:r>
                      </w:p>
                    </w:tc>
                    <w:tc>
                      <w:tcPr>
                        <w:tcW w:w="1420" w:type="dxa"/>
                      </w:tcPr>
                      <w:p>
                        <w:pPr>
                          <w:pStyle w:val="9"/>
                          <w:spacing w:before="134"/>
                          <w:ind w:left="440"/>
                          <w:rPr>
                            <w:b/>
                            <w:sz w:val="18"/>
                          </w:rPr>
                        </w:pPr>
                        <w:r>
                          <w:rPr>
                            <w:b/>
                            <w:sz w:val="18"/>
                          </w:rPr>
                          <w:t>小单元</w:t>
                        </w:r>
                      </w:p>
                    </w:tc>
                    <w:tc>
                      <w:tcPr>
                        <w:tcW w:w="1440" w:type="dxa"/>
                      </w:tcPr>
                      <w:p>
                        <w:pPr>
                          <w:pStyle w:val="9"/>
                          <w:spacing w:before="134"/>
                          <w:ind w:left="23" w:right="14"/>
                          <w:jc w:val="center"/>
                          <w:rPr>
                            <w:b/>
                            <w:sz w:val="18"/>
                          </w:rPr>
                        </w:pPr>
                        <w:r>
                          <w:rPr>
                            <w:b/>
                            <w:sz w:val="18"/>
                          </w:rPr>
                          <w:t>细目</w:t>
                        </w:r>
                      </w:p>
                    </w:tc>
                    <w:tc>
                      <w:tcPr>
                        <w:tcW w:w="4222" w:type="dxa"/>
                      </w:tcPr>
                      <w:p>
                        <w:pPr>
                          <w:pStyle w:val="9"/>
                          <w:spacing w:before="134"/>
                          <w:ind w:left="1908" w:right="1901"/>
                          <w:jc w:val="center"/>
                          <w:rPr>
                            <w:b/>
                            <w:sz w:val="18"/>
                          </w:rPr>
                        </w:pPr>
                        <w:r>
                          <w:rPr>
                            <w:b/>
                            <w:sz w:val="18"/>
                          </w:rPr>
                          <w:t>要点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4" w:hRule="atLeast"/>
                    </w:trPr>
                    <w:tc>
                      <w:tcPr>
                        <w:tcW w:w="1182" w:type="dxa"/>
                        <w:vMerge w:val="restart"/>
                      </w:tcPr>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spacing w:before="139" w:line="324" w:lineRule="auto"/>
                          <w:ind w:left="9"/>
                          <w:rPr>
                            <w:sz w:val="18"/>
                          </w:rPr>
                        </w:pPr>
                        <w:r>
                          <w:rPr>
                            <w:sz w:val="18"/>
                          </w:rPr>
                          <w:t>药品与药品质量标准</w:t>
                        </w:r>
                      </w:p>
                    </w:tc>
                    <w:tc>
                      <w:tcPr>
                        <w:tcW w:w="1420" w:type="dxa"/>
                        <w:vMerge w:val="restart"/>
                      </w:tcPr>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spacing w:before="3"/>
                          <w:rPr>
                            <w:sz w:val="13"/>
                          </w:rPr>
                        </w:pPr>
                      </w:p>
                      <w:p>
                        <w:pPr>
                          <w:pStyle w:val="9"/>
                          <w:spacing w:line="324" w:lineRule="auto"/>
                          <w:ind w:left="8" w:right="-15"/>
                          <w:rPr>
                            <w:sz w:val="18"/>
                          </w:rPr>
                        </w:pPr>
                        <w:r>
                          <w:rPr>
                            <w:sz w:val="18"/>
                          </w:rPr>
                          <w:t>（一</w:t>
                        </w:r>
                        <w:r>
                          <w:rPr>
                            <w:spacing w:val="-39"/>
                            <w:sz w:val="18"/>
                          </w:rPr>
                          <w:t>）</w:t>
                        </w:r>
                        <w:r>
                          <w:rPr>
                            <w:sz w:val="18"/>
                          </w:rPr>
                          <w:t>药物与药物制剂</w:t>
                        </w:r>
                      </w:p>
                    </w:tc>
                    <w:tc>
                      <w:tcPr>
                        <w:tcW w:w="1440" w:type="dxa"/>
                      </w:tcPr>
                      <w:p>
                        <w:pPr>
                          <w:pStyle w:val="9"/>
                          <w:rPr>
                            <w:sz w:val="18"/>
                          </w:rPr>
                        </w:pPr>
                      </w:p>
                      <w:p>
                        <w:pPr>
                          <w:pStyle w:val="9"/>
                          <w:spacing w:before="10"/>
                          <w:rPr>
                            <w:sz w:val="21"/>
                          </w:rPr>
                        </w:pPr>
                      </w:p>
                      <w:p>
                        <w:pPr>
                          <w:pStyle w:val="9"/>
                          <w:spacing w:line="324" w:lineRule="auto"/>
                          <w:ind w:left="9" w:right="-15"/>
                          <w:rPr>
                            <w:sz w:val="18"/>
                          </w:rPr>
                        </w:pPr>
                        <w:r>
                          <w:rPr>
                            <w:rFonts w:ascii="Times New Roman" w:eastAsia="Times New Roman"/>
                            <w:sz w:val="18"/>
                          </w:rPr>
                          <w:t>738.</w:t>
                        </w:r>
                        <w:r>
                          <w:rPr>
                            <w:spacing w:val="1"/>
                            <w:sz w:val="18"/>
                          </w:rPr>
                          <w:t>药物分类与药物命名</w:t>
                        </w:r>
                      </w:p>
                    </w:tc>
                    <w:tc>
                      <w:tcPr>
                        <w:tcW w:w="4222" w:type="dxa"/>
                      </w:tcPr>
                      <w:p>
                        <w:pPr>
                          <w:pStyle w:val="9"/>
                          <w:spacing w:before="6"/>
                          <w:rPr>
                            <w:sz w:val="15"/>
                          </w:rPr>
                        </w:pPr>
                      </w:p>
                      <w:p>
                        <w:pPr>
                          <w:pStyle w:val="9"/>
                          <w:ind w:left="9"/>
                          <w:rPr>
                            <w:sz w:val="18"/>
                          </w:rPr>
                        </w:pPr>
                        <w:r>
                          <w:rPr>
                            <w:sz w:val="18"/>
                          </w:rPr>
                          <w:t>药物与药品</w:t>
                        </w:r>
                      </w:p>
                      <w:p>
                        <w:pPr>
                          <w:pStyle w:val="9"/>
                          <w:spacing w:before="81" w:line="324" w:lineRule="auto"/>
                          <w:ind w:left="9" w:right="2760"/>
                          <w:rPr>
                            <w:sz w:val="18"/>
                          </w:rPr>
                        </w:pPr>
                        <w:r>
                          <w:rPr>
                            <w:sz w:val="18"/>
                          </w:rPr>
                          <w:t>药物的来源与分类药品具有的特性</w:t>
                        </w:r>
                      </w:p>
                      <w:p>
                        <w:pPr>
                          <w:pStyle w:val="9"/>
                          <w:spacing w:before="2"/>
                          <w:ind w:left="9"/>
                          <w:rPr>
                            <w:sz w:val="18"/>
                          </w:rPr>
                        </w:pPr>
                        <w:r>
                          <w:rPr>
                            <w:sz w:val="18"/>
                          </w:rPr>
                          <w:t>药品名称：通用名、化学名、商品名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86" w:hRule="atLeast"/>
                    </w:trPr>
                    <w:tc>
                      <w:tcPr>
                        <w:tcW w:w="1182" w:type="dxa"/>
                        <w:vMerge w:val="continue"/>
                        <w:tcBorders>
                          <w:top w:val="nil"/>
                        </w:tcBorders>
                      </w:tcPr>
                      <w:p>
                        <w:pPr>
                          <w:rPr>
                            <w:sz w:val="2"/>
                            <w:szCs w:val="2"/>
                          </w:rPr>
                        </w:pPr>
                      </w:p>
                    </w:tc>
                    <w:tc>
                      <w:tcPr>
                        <w:tcW w:w="1420" w:type="dxa"/>
                        <w:vMerge w:val="continue"/>
                        <w:tcBorders>
                          <w:top w:val="nil"/>
                        </w:tcBorders>
                      </w:tcPr>
                      <w:p>
                        <w:pPr>
                          <w:rPr>
                            <w:sz w:val="2"/>
                            <w:szCs w:val="2"/>
                          </w:rPr>
                        </w:pPr>
                      </w:p>
                    </w:tc>
                    <w:tc>
                      <w:tcPr>
                        <w:tcW w:w="1440" w:type="dxa"/>
                      </w:tcPr>
                      <w:p>
                        <w:pPr>
                          <w:pStyle w:val="9"/>
                          <w:rPr>
                            <w:sz w:val="18"/>
                          </w:rPr>
                        </w:pPr>
                      </w:p>
                      <w:p>
                        <w:pPr>
                          <w:pStyle w:val="9"/>
                          <w:rPr>
                            <w:sz w:val="18"/>
                          </w:rPr>
                        </w:pPr>
                      </w:p>
                      <w:p>
                        <w:pPr>
                          <w:pStyle w:val="9"/>
                          <w:spacing w:before="5"/>
                          <w:rPr>
                            <w:sz w:val="16"/>
                          </w:rPr>
                        </w:pPr>
                      </w:p>
                      <w:p>
                        <w:pPr>
                          <w:pStyle w:val="9"/>
                          <w:spacing w:line="324" w:lineRule="auto"/>
                          <w:ind w:left="9" w:right="-15"/>
                          <w:rPr>
                            <w:sz w:val="18"/>
                          </w:rPr>
                        </w:pPr>
                        <w:r>
                          <w:rPr>
                            <w:rFonts w:ascii="Times New Roman" w:eastAsia="Times New Roman"/>
                            <w:sz w:val="18"/>
                          </w:rPr>
                          <w:t>739.</w:t>
                        </w:r>
                        <w:r>
                          <w:rPr>
                            <w:spacing w:val="1"/>
                            <w:sz w:val="18"/>
                          </w:rPr>
                          <w:t>药物剂型与制剂</w:t>
                        </w:r>
                      </w:p>
                    </w:tc>
                    <w:tc>
                      <w:tcPr>
                        <w:tcW w:w="4222" w:type="dxa"/>
                      </w:tcPr>
                      <w:p>
                        <w:pPr>
                          <w:pStyle w:val="9"/>
                          <w:rPr>
                            <w:sz w:val="18"/>
                          </w:rPr>
                        </w:pPr>
                      </w:p>
                      <w:p>
                        <w:pPr>
                          <w:pStyle w:val="9"/>
                          <w:spacing w:before="129"/>
                          <w:ind w:left="9"/>
                          <w:rPr>
                            <w:sz w:val="18"/>
                          </w:rPr>
                        </w:pPr>
                        <w:r>
                          <w:rPr>
                            <w:sz w:val="18"/>
                          </w:rPr>
                          <w:t>药物的剂型分类和作用</w:t>
                        </w:r>
                      </w:p>
                      <w:p>
                        <w:pPr>
                          <w:pStyle w:val="9"/>
                          <w:spacing w:before="81"/>
                          <w:ind w:left="9"/>
                          <w:rPr>
                            <w:sz w:val="18"/>
                          </w:rPr>
                        </w:pPr>
                        <w:r>
                          <w:rPr>
                            <w:sz w:val="18"/>
                          </w:rPr>
                          <w:t>药物辅料的分类、功能与质量要求</w:t>
                        </w:r>
                      </w:p>
                      <w:p>
                        <w:pPr>
                          <w:pStyle w:val="9"/>
                          <w:spacing w:before="81" w:line="324" w:lineRule="auto"/>
                          <w:ind w:left="9" w:right="600"/>
                          <w:rPr>
                            <w:sz w:val="18"/>
                          </w:rPr>
                        </w:pPr>
                        <w:r>
                          <w:rPr>
                            <w:sz w:val="18"/>
                          </w:rPr>
                          <w:t>药品包装的作用与包装材料的分类、质量要求常用药品包装材料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3" w:hRule="atLeast"/>
                    </w:trPr>
                    <w:tc>
                      <w:tcPr>
                        <w:tcW w:w="1182" w:type="dxa"/>
                        <w:vMerge w:val="continue"/>
                        <w:tcBorders>
                          <w:top w:val="nil"/>
                        </w:tcBorders>
                      </w:tcPr>
                      <w:p>
                        <w:pPr>
                          <w:rPr>
                            <w:sz w:val="2"/>
                            <w:szCs w:val="2"/>
                          </w:rPr>
                        </w:pPr>
                      </w:p>
                    </w:tc>
                    <w:tc>
                      <w:tcPr>
                        <w:tcW w:w="1420" w:type="dxa"/>
                        <w:vMerge w:val="continue"/>
                        <w:tcBorders>
                          <w:top w:val="nil"/>
                        </w:tcBorders>
                      </w:tcPr>
                      <w:p>
                        <w:pPr>
                          <w:rPr>
                            <w:sz w:val="2"/>
                            <w:szCs w:val="2"/>
                          </w:rPr>
                        </w:pPr>
                      </w:p>
                    </w:tc>
                    <w:tc>
                      <w:tcPr>
                        <w:tcW w:w="1440" w:type="dxa"/>
                      </w:tcPr>
                      <w:p>
                        <w:pPr>
                          <w:pStyle w:val="9"/>
                          <w:rPr>
                            <w:sz w:val="18"/>
                          </w:rPr>
                        </w:pPr>
                      </w:p>
                      <w:p>
                        <w:pPr>
                          <w:pStyle w:val="9"/>
                          <w:spacing w:before="11"/>
                          <w:rPr>
                            <w:sz w:val="21"/>
                          </w:rPr>
                        </w:pPr>
                      </w:p>
                      <w:p>
                        <w:pPr>
                          <w:pStyle w:val="9"/>
                          <w:spacing w:line="324" w:lineRule="auto"/>
                          <w:ind w:left="9" w:right="-15"/>
                          <w:rPr>
                            <w:sz w:val="18"/>
                          </w:rPr>
                        </w:pPr>
                        <w:r>
                          <w:rPr>
                            <w:rFonts w:ascii="Times New Roman" w:eastAsia="Times New Roman"/>
                            <w:sz w:val="18"/>
                          </w:rPr>
                          <w:t>740.</w:t>
                        </w:r>
                        <w:r>
                          <w:rPr>
                            <w:spacing w:val="1"/>
                            <w:sz w:val="18"/>
                          </w:rPr>
                          <w:t>药物稳定性及有效期</w:t>
                        </w:r>
                      </w:p>
                    </w:tc>
                    <w:tc>
                      <w:tcPr>
                        <w:tcW w:w="4222" w:type="dxa"/>
                      </w:tcPr>
                      <w:p>
                        <w:pPr>
                          <w:pStyle w:val="9"/>
                          <w:spacing w:before="6"/>
                          <w:rPr>
                            <w:sz w:val="15"/>
                          </w:rPr>
                        </w:pPr>
                      </w:p>
                      <w:p>
                        <w:pPr>
                          <w:pStyle w:val="9"/>
                          <w:ind w:left="9"/>
                          <w:rPr>
                            <w:sz w:val="18"/>
                          </w:rPr>
                        </w:pPr>
                        <w:r>
                          <w:rPr>
                            <w:sz w:val="18"/>
                          </w:rPr>
                          <w:t>药物制剂稳定性及其变化</w:t>
                        </w:r>
                      </w:p>
                      <w:p>
                        <w:pPr>
                          <w:pStyle w:val="9"/>
                          <w:spacing w:before="82" w:line="324" w:lineRule="auto"/>
                          <w:ind w:left="9" w:right="1500"/>
                          <w:rPr>
                            <w:sz w:val="18"/>
                          </w:rPr>
                        </w:pPr>
                        <w:r>
                          <w:rPr>
                            <w:sz w:val="18"/>
                          </w:rPr>
                          <w:t>制剂稳定化影响因素与稳定化方法药物稳定化实验方法</w:t>
                        </w:r>
                      </w:p>
                      <w:p>
                        <w:pPr>
                          <w:pStyle w:val="9"/>
                          <w:spacing w:before="1"/>
                          <w:ind w:left="9"/>
                          <w:rPr>
                            <w:sz w:val="18"/>
                          </w:rPr>
                        </w:pPr>
                        <w:r>
                          <w:rPr>
                            <w:sz w:val="18"/>
                          </w:rPr>
                          <w:t>药品有效期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81" w:hRule="atLeast"/>
                    </w:trPr>
                    <w:tc>
                      <w:tcPr>
                        <w:tcW w:w="1182" w:type="dxa"/>
                        <w:vMerge w:val="continue"/>
                        <w:tcBorders>
                          <w:top w:val="nil"/>
                        </w:tcBorders>
                      </w:tcPr>
                      <w:p>
                        <w:pPr>
                          <w:rPr>
                            <w:sz w:val="2"/>
                            <w:szCs w:val="2"/>
                          </w:rPr>
                        </w:pPr>
                      </w:p>
                    </w:tc>
                    <w:tc>
                      <w:tcPr>
                        <w:tcW w:w="1420" w:type="dxa"/>
                        <w:vMerge w:val="restart"/>
                      </w:tcPr>
                      <w:p>
                        <w:pPr>
                          <w:pStyle w:val="9"/>
                          <w:rPr>
                            <w:sz w:val="18"/>
                          </w:rPr>
                        </w:pPr>
                      </w:p>
                      <w:p>
                        <w:pPr>
                          <w:pStyle w:val="9"/>
                          <w:rPr>
                            <w:sz w:val="18"/>
                          </w:rPr>
                        </w:pPr>
                      </w:p>
                      <w:p>
                        <w:pPr>
                          <w:pStyle w:val="9"/>
                          <w:rPr>
                            <w:sz w:val="18"/>
                          </w:rPr>
                        </w:pPr>
                      </w:p>
                      <w:p>
                        <w:pPr>
                          <w:pStyle w:val="9"/>
                          <w:rPr>
                            <w:sz w:val="18"/>
                          </w:rPr>
                        </w:pPr>
                      </w:p>
                      <w:p>
                        <w:pPr>
                          <w:pStyle w:val="9"/>
                          <w:rPr>
                            <w:sz w:val="18"/>
                          </w:rPr>
                        </w:pPr>
                      </w:p>
                      <w:p>
                        <w:pPr>
                          <w:pStyle w:val="9"/>
                          <w:spacing w:before="155" w:line="324" w:lineRule="auto"/>
                          <w:ind w:left="8" w:right="-15"/>
                          <w:rPr>
                            <w:sz w:val="18"/>
                          </w:rPr>
                        </w:pPr>
                        <w:r>
                          <w:rPr>
                            <w:sz w:val="18"/>
                          </w:rPr>
                          <w:t>（二</w:t>
                        </w:r>
                        <w:r>
                          <w:rPr>
                            <w:spacing w:val="-39"/>
                            <w:sz w:val="18"/>
                          </w:rPr>
                          <w:t>）</w:t>
                        </w:r>
                        <w:r>
                          <w:rPr>
                            <w:sz w:val="18"/>
                          </w:rPr>
                          <w:t>药品质量标准</w:t>
                        </w:r>
                      </w:p>
                    </w:tc>
                    <w:tc>
                      <w:tcPr>
                        <w:tcW w:w="1440" w:type="dxa"/>
                      </w:tcPr>
                      <w:p>
                        <w:pPr>
                          <w:pStyle w:val="9"/>
                          <w:rPr>
                            <w:sz w:val="20"/>
                          </w:rPr>
                        </w:pPr>
                      </w:p>
                      <w:p>
                        <w:pPr>
                          <w:pStyle w:val="9"/>
                          <w:rPr>
                            <w:sz w:val="20"/>
                          </w:rPr>
                        </w:pPr>
                      </w:p>
                      <w:p>
                        <w:pPr>
                          <w:pStyle w:val="9"/>
                          <w:spacing w:before="3"/>
                          <w:rPr>
                            <w:sz w:val="24"/>
                          </w:rPr>
                        </w:pPr>
                      </w:p>
                      <w:p>
                        <w:pPr>
                          <w:pStyle w:val="9"/>
                          <w:ind w:right="14"/>
                          <w:jc w:val="center"/>
                          <w:rPr>
                            <w:sz w:val="18"/>
                          </w:rPr>
                        </w:pPr>
                        <w:r>
                          <w:rPr>
                            <w:rFonts w:ascii="Times New Roman" w:eastAsia="Times New Roman"/>
                            <w:sz w:val="18"/>
                          </w:rPr>
                          <w:t>741.</w:t>
                        </w:r>
                        <w:r>
                          <w:rPr>
                            <w:sz w:val="18"/>
                          </w:rPr>
                          <w:t>药品标准体系</w:t>
                        </w:r>
                      </w:p>
                    </w:tc>
                    <w:tc>
                      <w:tcPr>
                        <w:tcW w:w="4222" w:type="dxa"/>
                      </w:tcPr>
                      <w:p>
                        <w:pPr>
                          <w:pStyle w:val="9"/>
                          <w:rPr>
                            <w:sz w:val="18"/>
                          </w:rPr>
                        </w:pPr>
                      </w:p>
                      <w:p>
                        <w:pPr>
                          <w:pStyle w:val="9"/>
                          <w:spacing w:before="124"/>
                          <w:ind w:left="9"/>
                          <w:rPr>
                            <w:sz w:val="18"/>
                          </w:rPr>
                        </w:pPr>
                        <w:r>
                          <w:rPr>
                            <w:sz w:val="18"/>
                          </w:rPr>
                          <w:t>我国药品标准体系的组成</w:t>
                        </w:r>
                      </w:p>
                      <w:p>
                        <w:pPr>
                          <w:pStyle w:val="9"/>
                          <w:spacing w:before="82" w:line="324" w:lineRule="auto"/>
                          <w:ind w:left="9"/>
                          <w:rPr>
                            <w:sz w:val="18"/>
                          </w:rPr>
                        </w:pPr>
                        <w:r>
                          <w:rPr>
                            <w:sz w:val="18"/>
                          </w:rPr>
                          <w:t>《中国药典》的结构与主要内容：凡例、正文、通则国际药品标准的基本内容与特点：美国药典、欧洲药典、日本药典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6" w:hRule="atLeast"/>
                    </w:trPr>
                    <w:tc>
                      <w:tcPr>
                        <w:tcW w:w="1182" w:type="dxa"/>
                        <w:vMerge w:val="continue"/>
                        <w:tcBorders>
                          <w:top w:val="nil"/>
                        </w:tcBorders>
                      </w:tcPr>
                      <w:p>
                        <w:pPr>
                          <w:rPr>
                            <w:sz w:val="2"/>
                            <w:szCs w:val="2"/>
                          </w:rPr>
                        </w:pPr>
                      </w:p>
                    </w:tc>
                    <w:tc>
                      <w:tcPr>
                        <w:tcW w:w="1420" w:type="dxa"/>
                        <w:vMerge w:val="continue"/>
                        <w:tcBorders>
                          <w:top w:val="nil"/>
                        </w:tcBorders>
                      </w:tcPr>
                      <w:p>
                        <w:pPr>
                          <w:rPr>
                            <w:sz w:val="2"/>
                            <w:szCs w:val="2"/>
                          </w:rPr>
                        </w:pPr>
                      </w:p>
                    </w:tc>
                    <w:tc>
                      <w:tcPr>
                        <w:tcW w:w="1440" w:type="dxa"/>
                      </w:tcPr>
                      <w:p>
                        <w:pPr>
                          <w:pStyle w:val="9"/>
                          <w:rPr>
                            <w:sz w:val="18"/>
                          </w:rPr>
                        </w:pPr>
                      </w:p>
                      <w:p>
                        <w:pPr>
                          <w:pStyle w:val="9"/>
                          <w:spacing w:before="129" w:line="324" w:lineRule="auto"/>
                          <w:ind w:left="9" w:right="-15"/>
                          <w:rPr>
                            <w:sz w:val="18"/>
                          </w:rPr>
                        </w:pPr>
                        <w:r>
                          <w:rPr>
                            <w:rFonts w:ascii="Times New Roman" w:eastAsia="Times New Roman"/>
                            <w:sz w:val="18"/>
                          </w:rPr>
                          <w:t>742.</w:t>
                        </w:r>
                        <w:r>
                          <w:rPr>
                            <w:spacing w:val="1"/>
                            <w:sz w:val="18"/>
                          </w:rPr>
                          <w:t>药品标准质量要求</w:t>
                        </w:r>
                      </w:p>
                    </w:tc>
                    <w:tc>
                      <w:tcPr>
                        <w:tcW w:w="4222" w:type="dxa"/>
                      </w:tcPr>
                      <w:p>
                        <w:pPr>
                          <w:pStyle w:val="9"/>
                          <w:spacing w:before="12"/>
                          <w:rPr>
                            <w:sz w:val="15"/>
                          </w:rPr>
                        </w:pPr>
                      </w:p>
                      <w:p>
                        <w:pPr>
                          <w:pStyle w:val="9"/>
                          <w:ind w:left="9"/>
                          <w:rPr>
                            <w:sz w:val="18"/>
                          </w:rPr>
                        </w:pPr>
                        <w:r>
                          <w:rPr>
                            <w:sz w:val="18"/>
                          </w:rPr>
                          <w:t>《中国药典》标准体系</w:t>
                        </w:r>
                      </w:p>
                      <w:p>
                        <w:pPr>
                          <w:pStyle w:val="9"/>
                          <w:spacing w:before="81" w:line="324" w:lineRule="auto"/>
                          <w:ind w:left="9" w:right="9"/>
                          <w:rPr>
                            <w:sz w:val="18"/>
                          </w:rPr>
                        </w:pPr>
                        <w:r>
                          <w:rPr>
                            <w:sz w:val="18"/>
                          </w:rPr>
                          <w:t>《中国药典》基本要求与他项要求</w:t>
                        </w:r>
                        <w:r>
                          <w:rPr>
                            <w:rFonts w:ascii="Times New Roman" w:eastAsia="Times New Roman"/>
                            <w:sz w:val="18"/>
                          </w:rPr>
                          <w:t>:</w:t>
                        </w:r>
                        <w:r>
                          <w:rPr>
                            <w:sz w:val="18"/>
                          </w:rPr>
                          <w:t>性状、鉴别、检查含量测定、附加事项</w:t>
                        </w:r>
                      </w:p>
                    </w:tc>
                  </w:tr>
                </w:tbl>
                <w:p>
                  <w:pPr>
                    <w:pStyle w:val="3"/>
                  </w:pPr>
                </w:p>
              </w:txbxContent>
            </v:textbox>
          </v:shape>
        </w:pict>
      </w:r>
      <w:r>
        <w:rPr>
          <w:spacing w:val="-4"/>
          <w:w w:val="95"/>
        </w:rPr>
        <w:t xml:space="preserve">本科目要求在正确认识国家药品质量标准和药品安全性、有效性、质量可控性的基础上，重   </w:t>
      </w:r>
      <w:r>
        <w:rPr>
          <w:spacing w:val="-9"/>
          <w:w w:val="95"/>
        </w:rPr>
        <w:t xml:space="preserve">点掌握药物结构与构效关系，药物剂型的特点、质量要求和临床应用，药效学、药动学及药   </w:t>
      </w:r>
      <w:r>
        <w:rPr>
          <w:spacing w:val="-11"/>
          <w:w w:val="95"/>
        </w:rPr>
        <w:t xml:space="preserve">物体内过程；熟悉药物对机体毒性作用要求等内容；能够运用药学基本理论、原理和方法来   </w:t>
      </w:r>
      <w:r>
        <w:rPr>
          <w:spacing w:val="-11"/>
        </w:rPr>
        <w:t>分析和解决实际问题，全面认识药物的本质与其发挥作用的客观规律。</w:t>
      </w: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spacing w:before="5"/>
        <w:rPr>
          <w:sz w:val="20"/>
        </w:rPr>
      </w:pPr>
    </w:p>
    <w:p>
      <w:pPr>
        <w:spacing w:before="0"/>
        <w:ind w:left="0" w:right="155" w:firstLine="0"/>
        <w:jc w:val="right"/>
        <w:rPr>
          <w:sz w:val="18"/>
        </w:rPr>
      </w:pPr>
      <w:r>
        <w:rPr>
          <w:sz w:val="18"/>
        </w:rPr>
        <w:t>、</w:t>
      </w:r>
    </w:p>
    <w:p>
      <w:pPr>
        <w:spacing w:after="0"/>
        <w:jc w:val="right"/>
        <w:rPr>
          <w:sz w:val="18"/>
        </w:rPr>
        <w:sectPr>
          <w:pgSz w:w="11910" w:h="16840"/>
          <w:pgMar w:top="1420" w:right="1580" w:bottom="280" w:left="1680" w:header="897" w:footer="0" w:gutter="0"/>
        </w:sectPr>
      </w:pPr>
    </w:p>
    <w:p>
      <w:pPr>
        <w:pStyle w:val="3"/>
        <w:rPr>
          <w:sz w:val="20"/>
        </w:rPr>
      </w:pPr>
    </w:p>
    <w:p>
      <w:pPr>
        <w:pStyle w:val="3"/>
        <w:spacing w:before="6"/>
        <w:rPr>
          <w:sz w:val="19"/>
        </w:rPr>
      </w:pPr>
    </w:p>
    <w:p>
      <w:pPr>
        <w:pStyle w:val="2"/>
        <w:spacing w:before="70"/>
      </w:pPr>
      <w:r>
        <w:t>续表</w:t>
      </w:r>
    </w:p>
    <w:p>
      <w:pPr>
        <w:pStyle w:val="3"/>
        <w:rPr>
          <w:b/>
          <w:sz w:val="20"/>
        </w:rPr>
      </w:pPr>
      <w:r>
        <w:pict>
          <v:shape id="_x0000_s1039" o:spid="_x0000_s1039" o:spt="202" type="#_x0000_t202" style="position:absolute;left:0pt;margin-left:93.3pt;margin-top:9pt;height:594.9pt;width:413.95pt;mso-position-horizontal-relative:page;z-index:251669504;mso-width-relative:page;mso-height-relative:page;" filled="f" stroked="f" coordsize="21600,21600">
            <v:path/>
            <v:fill on="f" focussize="0,0"/>
            <v:stroke on="f" joinstyle="miter"/>
            <v:imagedata o:title=""/>
            <o:lock v:ext="edit"/>
            <v:textbox inset="0mm,0mm,0mm,0mm">
              <w:txbxContent>
                <w:tbl>
                  <w:tblPr>
                    <w:tblStyle w:val="5"/>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94"/>
                    <w:gridCol w:w="1749"/>
                    <w:gridCol w:w="1736"/>
                    <w:gridCol w:w="39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trPr>
                    <w:tc>
                      <w:tcPr>
                        <w:tcW w:w="794" w:type="dxa"/>
                      </w:tcPr>
                      <w:p>
                        <w:pPr>
                          <w:pStyle w:val="9"/>
                          <w:spacing w:before="135"/>
                          <w:ind w:left="127"/>
                          <w:rPr>
                            <w:b/>
                            <w:sz w:val="18"/>
                          </w:rPr>
                        </w:pPr>
                        <w:r>
                          <w:rPr>
                            <w:b/>
                            <w:sz w:val="18"/>
                          </w:rPr>
                          <w:t>大单元</w:t>
                        </w:r>
                      </w:p>
                    </w:tc>
                    <w:tc>
                      <w:tcPr>
                        <w:tcW w:w="1749" w:type="dxa"/>
                      </w:tcPr>
                      <w:p>
                        <w:pPr>
                          <w:pStyle w:val="9"/>
                          <w:spacing w:before="135"/>
                          <w:ind w:left="582" w:right="573"/>
                          <w:jc w:val="center"/>
                          <w:rPr>
                            <w:b/>
                            <w:sz w:val="18"/>
                          </w:rPr>
                        </w:pPr>
                        <w:r>
                          <w:rPr>
                            <w:b/>
                            <w:sz w:val="18"/>
                          </w:rPr>
                          <w:t>小单元</w:t>
                        </w:r>
                      </w:p>
                    </w:tc>
                    <w:tc>
                      <w:tcPr>
                        <w:tcW w:w="1736" w:type="dxa"/>
                      </w:tcPr>
                      <w:p>
                        <w:pPr>
                          <w:pStyle w:val="9"/>
                          <w:spacing w:before="135"/>
                          <w:ind w:left="666" w:right="657"/>
                          <w:jc w:val="center"/>
                          <w:rPr>
                            <w:b/>
                            <w:sz w:val="18"/>
                          </w:rPr>
                        </w:pPr>
                        <w:r>
                          <w:rPr>
                            <w:b/>
                            <w:sz w:val="18"/>
                          </w:rPr>
                          <w:t>细目</w:t>
                        </w:r>
                      </w:p>
                    </w:tc>
                    <w:tc>
                      <w:tcPr>
                        <w:tcW w:w="3985" w:type="dxa"/>
                      </w:tcPr>
                      <w:p>
                        <w:pPr>
                          <w:pStyle w:val="9"/>
                          <w:spacing w:before="135"/>
                          <w:ind w:left="1791" w:right="1781"/>
                          <w:jc w:val="center"/>
                          <w:rPr>
                            <w:b/>
                            <w:sz w:val="18"/>
                          </w:rPr>
                        </w:pPr>
                        <w:r>
                          <w:rPr>
                            <w:b/>
                            <w:sz w:val="18"/>
                          </w:rPr>
                          <w:t>要点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72" w:hRule="atLeast"/>
                    </w:trPr>
                    <w:tc>
                      <w:tcPr>
                        <w:tcW w:w="794" w:type="dxa"/>
                        <w:vMerge w:val="restart"/>
                      </w:tcPr>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spacing w:before="8"/>
                          <w:rPr>
                            <w:sz w:val="21"/>
                          </w:rPr>
                        </w:pPr>
                      </w:p>
                      <w:p>
                        <w:pPr>
                          <w:pStyle w:val="9"/>
                          <w:spacing w:line="324" w:lineRule="auto"/>
                          <w:ind w:left="9" w:right="1"/>
                          <w:jc w:val="both"/>
                          <w:rPr>
                            <w:sz w:val="18"/>
                          </w:rPr>
                        </w:pPr>
                        <w:r>
                          <w:rPr>
                            <w:sz w:val="18"/>
                          </w:rPr>
                          <w:t>药品与药品质量标准</w:t>
                        </w:r>
                      </w:p>
                    </w:tc>
                    <w:tc>
                      <w:tcPr>
                        <w:tcW w:w="1749" w:type="dxa"/>
                        <w:vMerge w:val="restart"/>
                      </w:tcPr>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spacing w:before="128"/>
                          <w:ind w:left="10"/>
                          <w:rPr>
                            <w:sz w:val="18"/>
                          </w:rPr>
                        </w:pPr>
                        <w:r>
                          <w:rPr>
                            <w:sz w:val="18"/>
                          </w:rPr>
                          <w:t>（三）药品质量保证</w:t>
                        </w:r>
                      </w:p>
                    </w:tc>
                    <w:tc>
                      <w:tcPr>
                        <w:tcW w:w="1736" w:type="dxa"/>
                      </w:tcPr>
                      <w:p>
                        <w:pPr>
                          <w:pStyle w:val="9"/>
                          <w:rPr>
                            <w:sz w:val="20"/>
                          </w:rPr>
                        </w:pPr>
                      </w:p>
                      <w:p>
                        <w:pPr>
                          <w:pStyle w:val="9"/>
                          <w:rPr>
                            <w:sz w:val="20"/>
                          </w:rPr>
                        </w:pPr>
                      </w:p>
                      <w:p>
                        <w:pPr>
                          <w:pStyle w:val="9"/>
                          <w:rPr>
                            <w:sz w:val="20"/>
                          </w:rPr>
                        </w:pPr>
                      </w:p>
                      <w:p>
                        <w:pPr>
                          <w:pStyle w:val="9"/>
                          <w:spacing w:before="153"/>
                          <w:ind w:left="8"/>
                          <w:rPr>
                            <w:sz w:val="18"/>
                          </w:rPr>
                        </w:pPr>
                        <w:r>
                          <w:rPr>
                            <w:rFonts w:ascii="Times New Roman" w:eastAsia="Times New Roman"/>
                            <w:sz w:val="18"/>
                          </w:rPr>
                          <w:t>743.</w:t>
                        </w:r>
                        <w:r>
                          <w:rPr>
                            <w:sz w:val="18"/>
                          </w:rPr>
                          <w:t>药品质量研究</w:t>
                        </w:r>
                      </w:p>
                    </w:tc>
                    <w:tc>
                      <w:tcPr>
                        <w:tcW w:w="3985" w:type="dxa"/>
                      </w:tcPr>
                      <w:p>
                        <w:pPr>
                          <w:pStyle w:val="9"/>
                          <w:rPr>
                            <w:sz w:val="18"/>
                          </w:rPr>
                        </w:pPr>
                      </w:p>
                      <w:p>
                        <w:pPr>
                          <w:pStyle w:val="9"/>
                          <w:spacing w:before="5"/>
                          <w:rPr>
                            <w:sz w:val="17"/>
                          </w:rPr>
                        </w:pPr>
                      </w:p>
                      <w:p>
                        <w:pPr>
                          <w:pStyle w:val="9"/>
                          <w:spacing w:line="324" w:lineRule="auto"/>
                          <w:ind w:left="10"/>
                          <w:rPr>
                            <w:sz w:val="18"/>
                          </w:rPr>
                        </w:pPr>
                        <w:r>
                          <w:rPr>
                            <w:sz w:val="18"/>
                          </w:rPr>
                          <w:t>创新药质量研究：药品特性检查、药品杂质分析、注射剂安全性检查、药品稳定性试验</w:t>
                        </w:r>
                      </w:p>
                      <w:p>
                        <w:pPr>
                          <w:pStyle w:val="9"/>
                          <w:spacing w:before="2" w:line="324" w:lineRule="auto"/>
                          <w:ind w:left="10" w:right="89"/>
                          <w:rPr>
                            <w:sz w:val="18"/>
                          </w:rPr>
                        </w:pPr>
                        <w:r>
                          <w:rPr>
                            <w:spacing w:val="-9"/>
                            <w:sz w:val="18"/>
                          </w:rPr>
                          <w:t>仿制药质量一致性评价：药物晶型与杂质模式研究</w:t>
                        </w:r>
                        <w:r>
                          <w:rPr>
                            <w:sz w:val="18"/>
                          </w:rPr>
                          <w:t>药物溶出度评价、人体生物等效性试验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2" w:hRule="atLeast"/>
                    </w:trPr>
                    <w:tc>
                      <w:tcPr>
                        <w:tcW w:w="794" w:type="dxa"/>
                        <w:vMerge w:val="continue"/>
                        <w:tcBorders>
                          <w:top w:val="nil"/>
                        </w:tcBorders>
                      </w:tcPr>
                      <w:p>
                        <w:pPr>
                          <w:rPr>
                            <w:sz w:val="2"/>
                            <w:szCs w:val="2"/>
                          </w:rPr>
                        </w:pPr>
                      </w:p>
                    </w:tc>
                    <w:tc>
                      <w:tcPr>
                        <w:tcW w:w="1749" w:type="dxa"/>
                        <w:vMerge w:val="continue"/>
                        <w:tcBorders>
                          <w:top w:val="nil"/>
                        </w:tcBorders>
                      </w:tcPr>
                      <w:p>
                        <w:pPr>
                          <w:rPr>
                            <w:sz w:val="2"/>
                            <w:szCs w:val="2"/>
                          </w:rPr>
                        </w:pPr>
                      </w:p>
                    </w:tc>
                    <w:tc>
                      <w:tcPr>
                        <w:tcW w:w="1736" w:type="dxa"/>
                      </w:tcPr>
                      <w:p>
                        <w:pPr>
                          <w:pStyle w:val="9"/>
                          <w:spacing w:before="12"/>
                          <w:rPr>
                            <w:sz w:val="21"/>
                          </w:rPr>
                        </w:pPr>
                      </w:p>
                      <w:p>
                        <w:pPr>
                          <w:pStyle w:val="9"/>
                          <w:ind w:left="8"/>
                          <w:rPr>
                            <w:sz w:val="18"/>
                          </w:rPr>
                        </w:pPr>
                        <w:r>
                          <w:rPr>
                            <w:rFonts w:ascii="Times New Roman" w:eastAsia="Times New Roman"/>
                            <w:sz w:val="18"/>
                          </w:rPr>
                          <w:t>744.</w:t>
                        </w:r>
                        <w:r>
                          <w:rPr>
                            <w:sz w:val="18"/>
                          </w:rPr>
                          <w:t>药品质量检验</w:t>
                        </w:r>
                      </w:p>
                    </w:tc>
                    <w:tc>
                      <w:tcPr>
                        <w:tcW w:w="3985" w:type="dxa"/>
                      </w:tcPr>
                      <w:p>
                        <w:pPr>
                          <w:pStyle w:val="9"/>
                          <w:spacing w:before="125"/>
                          <w:ind w:left="10"/>
                          <w:rPr>
                            <w:sz w:val="18"/>
                          </w:rPr>
                        </w:pPr>
                        <w:r>
                          <w:rPr>
                            <w:sz w:val="18"/>
                          </w:rPr>
                          <w:t>药品质量检验分类</w:t>
                        </w:r>
                      </w:p>
                      <w:p>
                        <w:pPr>
                          <w:pStyle w:val="9"/>
                          <w:spacing w:before="82"/>
                          <w:ind w:left="10"/>
                          <w:rPr>
                            <w:sz w:val="18"/>
                          </w:rPr>
                        </w:pPr>
                        <w:r>
                          <w:rPr>
                            <w:sz w:val="18"/>
                          </w:rPr>
                          <w:t>检验工作基本程序：抽样、检验、报告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51" w:hRule="atLeast"/>
                    </w:trPr>
                    <w:tc>
                      <w:tcPr>
                        <w:tcW w:w="794" w:type="dxa"/>
                        <w:vMerge w:val="continue"/>
                        <w:tcBorders>
                          <w:top w:val="nil"/>
                        </w:tcBorders>
                      </w:tcPr>
                      <w:p>
                        <w:pPr>
                          <w:rPr>
                            <w:sz w:val="2"/>
                            <w:szCs w:val="2"/>
                          </w:rPr>
                        </w:pPr>
                      </w:p>
                    </w:tc>
                    <w:tc>
                      <w:tcPr>
                        <w:tcW w:w="1749" w:type="dxa"/>
                        <w:vMerge w:val="continue"/>
                        <w:tcBorders>
                          <w:top w:val="nil"/>
                        </w:tcBorders>
                      </w:tcPr>
                      <w:p>
                        <w:pPr>
                          <w:rPr>
                            <w:sz w:val="2"/>
                            <w:szCs w:val="2"/>
                          </w:rPr>
                        </w:pPr>
                      </w:p>
                    </w:tc>
                    <w:tc>
                      <w:tcPr>
                        <w:tcW w:w="1736" w:type="dxa"/>
                      </w:tcPr>
                      <w:p>
                        <w:pPr>
                          <w:pStyle w:val="9"/>
                          <w:rPr>
                            <w:sz w:val="20"/>
                          </w:rPr>
                        </w:pPr>
                      </w:p>
                      <w:p>
                        <w:pPr>
                          <w:pStyle w:val="9"/>
                          <w:rPr>
                            <w:sz w:val="20"/>
                          </w:rPr>
                        </w:pPr>
                      </w:p>
                      <w:p>
                        <w:pPr>
                          <w:pStyle w:val="9"/>
                          <w:spacing w:before="5"/>
                          <w:rPr>
                            <w:sz w:val="19"/>
                          </w:rPr>
                        </w:pPr>
                      </w:p>
                      <w:p>
                        <w:pPr>
                          <w:pStyle w:val="9"/>
                          <w:ind w:left="8"/>
                          <w:rPr>
                            <w:sz w:val="18"/>
                          </w:rPr>
                        </w:pPr>
                        <w:r>
                          <w:rPr>
                            <w:rFonts w:ascii="Times New Roman" w:eastAsia="Times New Roman"/>
                            <w:sz w:val="18"/>
                          </w:rPr>
                          <w:t>745.</w:t>
                        </w:r>
                        <w:r>
                          <w:rPr>
                            <w:sz w:val="18"/>
                          </w:rPr>
                          <w:t>体内药物检测</w:t>
                        </w:r>
                      </w:p>
                    </w:tc>
                    <w:tc>
                      <w:tcPr>
                        <w:tcW w:w="3985" w:type="dxa"/>
                      </w:tcPr>
                      <w:p>
                        <w:pPr>
                          <w:pStyle w:val="9"/>
                          <w:spacing w:before="11"/>
                          <w:rPr>
                            <w:sz w:val="22"/>
                          </w:rPr>
                        </w:pPr>
                      </w:p>
                      <w:p>
                        <w:pPr>
                          <w:pStyle w:val="9"/>
                          <w:ind w:left="10"/>
                          <w:rPr>
                            <w:sz w:val="18"/>
                          </w:rPr>
                        </w:pPr>
                        <w:r>
                          <w:rPr>
                            <w:sz w:val="18"/>
                          </w:rPr>
                          <w:t>生物样品种类：血样、尿液</w:t>
                        </w:r>
                      </w:p>
                      <w:p>
                        <w:pPr>
                          <w:pStyle w:val="9"/>
                          <w:spacing w:before="81"/>
                          <w:ind w:left="10"/>
                          <w:rPr>
                            <w:sz w:val="18"/>
                          </w:rPr>
                        </w:pPr>
                        <w:r>
                          <w:rPr>
                            <w:sz w:val="18"/>
                          </w:rPr>
                          <w:t>生物样品测定法：免疫分析法、色谱分析法</w:t>
                        </w:r>
                      </w:p>
                      <w:p>
                        <w:pPr>
                          <w:pStyle w:val="9"/>
                          <w:spacing w:before="82" w:line="324" w:lineRule="auto"/>
                          <w:ind w:left="10"/>
                          <w:rPr>
                            <w:sz w:val="18"/>
                          </w:rPr>
                        </w:pPr>
                        <w:r>
                          <w:rPr>
                            <w:sz w:val="18"/>
                          </w:rPr>
                          <w:t>药动学研究与参数测定：研究方案、样品测试、数据处理、生物等效性评价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6" w:hRule="atLeast"/>
                    </w:trPr>
                    <w:tc>
                      <w:tcPr>
                        <w:tcW w:w="794" w:type="dxa"/>
                        <w:vMerge w:val="restart"/>
                        <w:tcBorders>
                          <w:bottom w:val="nil"/>
                        </w:tcBorders>
                      </w:tcPr>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spacing w:before="5"/>
                          <w:rPr>
                            <w:sz w:val="25"/>
                          </w:rPr>
                        </w:pPr>
                      </w:p>
                      <w:p>
                        <w:pPr>
                          <w:pStyle w:val="9"/>
                          <w:spacing w:line="324" w:lineRule="auto"/>
                          <w:ind w:left="9" w:right="1"/>
                          <w:rPr>
                            <w:sz w:val="18"/>
                          </w:rPr>
                        </w:pPr>
                        <w:r>
                          <w:rPr>
                            <w:sz w:val="18"/>
                          </w:rPr>
                          <w:t>药物的结构与作用</w:t>
                        </w:r>
                      </w:p>
                    </w:tc>
                    <w:tc>
                      <w:tcPr>
                        <w:tcW w:w="1749" w:type="dxa"/>
                        <w:vMerge w:val="restart"/>
                      </w:tcPr>
                      <w:p>
                        <w:pPr>
                          <w:pStyle w:val="9"/>
                          <w:rPr>
                            <w:sz w:val="18"/>
                          </w:rPr>
                        </w:pPr>
                      </w:p>
                      <w:p>
                        <w:pPr>
                          <w:pStyle w:val="9"/>
                          <w:rPr>
                            <w:sz w:val="18"/>
                          </w:rPr>
                        </w:pPr>
                      </w:p>
                      <w:p>
                        <w:pPr>
                          <w:pStyle w:val="9"/>
                          <w:rPr>
                            <w:sz w:val="18"/>
                          </w:rPr>
                        </w:pPr>
                      </w:p>
                      <w:p>
                        <w:pPr>
                          <w:pStyle w:val="9"/>
                          <w:spacing w:before="155" w:line="324" w:lineRule="auto"/>
                          <w:ind w:left="10"/>
                          <w:rPr>
                            <w:sz w:val="18"/>
                          </w:rPr>
                        </w:pPr>
                        <w:r>
                          <w:rPr>
                            <w:spacing w:val="-36"/>
                            <w:sz w:val="18"/>
                          </w:rPr>
                          <w:t>（）</w:t>
                        </w:r>
                        <w:r>
                          <w:rPr>
                            <w:spacing w:val="-3"/>
                            <w:sz w:val="18"/>
                          </w:rPr>
                          <w:t>药物结构与作用方</w:t>
                        </w:r>
                        <w:r>
                          <w:rPr>
                            <w:sz w:val="18"/>
                          </w:rPr>
                          <w:t>式对药物活性的影响</w:t>
                        </w:r>
                      </w:p>
                    </w:tc>
                    <w:tc>
                      <w:tcPr>
                        <w:tcW w:w="1736" w:type="dxa"/>
                      </w:tcPr>
                      <w:p>
                        <w:pPr>
                          <w:pStyle w:val="9"/>
                          <w:spacing w:before="127" w:line="324" w:lineRule="auto"/>
                          <w:ind w:left="8" w:right="1"/>
                          <w:rPr>
                            <w:sz w:val="18"/>
                          </w:rPr>
                        </w:pPr>
                        <w:r>
                          <w:rPr>
                            <w:rFonts w:ascii="Times New Roman" w:eastAsia="Times New Roman"/>
                            <w:sz w:val="18"/>
                          </w:rPr>
                          <w:t xml:space="preserve">746. </w:t>
                        </w:r>
                        <w:r>
                          <w:rPr>
                            <w:sz w:val="18"/>
                          </w:rPr>
                          <w:t>药物的结构和名称</w:t>
                        </w:r>
                      </w:p>
                    </w:tc>
                    <w:tc>
                      <w:tcPr>
                        <w:tcW w:w="3985" w:type="dxa"/>
                      </w:tcPr>
                      <w:p>
                        <w:pPr>
                          <w:pStyle w:val="9"/>
                          <w:spacing w:before="127" w:line="324" w:lineRule="auto"/>
                          <w:ind w:left="10" w:right="1442"/>
                          <w:rPr>
                            <w:sz w:val="18"/>
                          </w:rPr>
                        </w:pPr>
                        <w:r>
                          <w:rPr>
                            <w:sz w:val="18"/>
                          </w:rPr>
                          <w:t>药物的常见化学骨架结构和名称药物结构的母核、药效团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30" w:hRule="atLeast"/>
                    </w:trPr>
                    <w:tc>
                      <w:tcPr>
                        <w:tcW w:w="794" w:type="dxa"/>
                        <w:vMerge w:val="continue"/>
                        <w:tcBorders>
                          <w:top w:val="nil"/>
                          <w:bottom w:val="nil"/>
                        </w:tcBorders>
                      </w:tcPr>
                      <w:p>
                        <w:pPr>
                          <w:rPr>
                            <w:sz w:val="2"/>
                            <w:szCs w:val="2"/>
                          </w:rPr>
                        </w:pPr>
                      </w:p>
                    </w:tc>
                    <w:tc>
                      <w:tcPr>
                        <w:tcW w:w="1749" w:type="dxa"/>
                        <w:vMerge w:val="continue"/>
                        <w:tcBorders>
                          <w:top w:val="nil"/>
                        </w:tcBorders>
                      </w:tcPr>
                      <w:p>
                        <w:pPr>
                          <w:rPr>
                            <w:sz w:val="2"/>
                            <w:szCs w:val="2"/>
                          </w:rPr>
                        </w:pPr>
                      </w:p>
                    </w:tc>
                    <w:tc>
                      <w:tcPr>
                        <w:tcW w:w="1736" w:type="dxa"/>
                      </w:tcPr>
                      <w:p>
                        <w:pPr>
                          <w:pStyle w:val="9"/>
                          <w:rPr>
                            <w:sz w:val="18"/>
                          </w:rPr>
                        </w:pPr>
                      </w:p>
                      <w:p>
                        <w:pPr>
                          <w:pStyle w:val="9"/>
                          <w:spacing w:before="8"/>
                          <w:rPr>
                            <w:sz w:val="16"/>
                          </w:rPr>
                        </w:pPr>
                      </w:p>
                      <w:p>
                        <w:pPr>
                          <w:pStyle w:val="9"/>
                          <w:spacing w:line="324" w:lineRule="auto"/>
                          <w:ind w:left="8" w:right="1"/>
                          <w:rPr>
                            <w:sz w:val="18"/>
                          </w:rPr>
                        </w:pPr>
                        <w:r>
                          <w:rPr>
                            <w:rFonts w:ascii="Times New Roman" w:eastAsia="Times New Roman"/>
                            <w:sz w:val="18"/>
                          </w:rPr>
                          <w:t xml:space="preserve">747. </w:t>
                        </w:r>
                        <w:r>
                          <w:rPr>
                            <w:sz w:val="18"/>
                          </w:rPr>
                          <w:t>药物与靶标相互作用对活性的影响</w:t>
                        </w:r>
                      </w:p>
                    </w:tc>
                    <w:tc>
                      <w:tcPr>
                        <w:tcW w:w="3985" w:type="dxa"/>
                      </w:tcPr>
                      <w:p>
                        <w:pPr>
                          <w:pStyle w:val="9"/>
                          <w:spacing w:before="132" w:line="324" w:lineRule="auto"/>
                          <w:ind w:left="10"/>
                          <w:rPr>
                            <w:sz w:val="18"/>
                          </w:rPr>
                        </w:pPr>
                        <w:r>
                          <w:rPr>
                            <w:sz w:val="18"/>
                          </w:rPr>
                          <w:t>化学药物及其作用方式：结构非特异性药物、结构特异性药物、构效关系</w:t>
                        </w:r>
                      </w:p>
                      <w:p>
                        <w:pPr>
                          <w:pStyle w:val="9"/>
                          <w:spacing w:before="1" w:line="324" w:lineRule="auto"/>
                          <w:ind w:left="10" w:right="1442"/>
                          <w:rPr>
                            <w:sz w:val="18"/>
                          </w:rPr>
                        </w:pPr>
                        <w:r>
                          <w:rPr>
                            <w:sz w:val="18"/>
                          </w:rPr>
                          <w:t>药物与作用靶标结合的化学本质共价键键合和非共价键键合类型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6" w:hRule="atLeast"/>
                    </w:trPr>
                    <w:tc>
                      <w:tcPr>
                        <w:tcW w:w="794" w:type="dxa"/>
                        <w:vMerge w:val="continue"/>
                        <w:tcBorders>
                          <w:top w:val="nil"/>
                          <w:bottom w:val="nil"/>
                        </w:tcBorders>
                      </w:tcPr>
                      <w:p>
                        <w:pPr>
                          <w:rPr>
                            <w:sz w:val="2"/>
                            <w:szCs w:val="2"/>
                          </w:rPr>
                        </w:pPr>
                      </w:p>
                    </w:tc>
                    <w:tc>
                      <w:tcPr>
                        <w:tcW w:w="1749" w:type="dxa"/>
                        <w:vMerge w:val="restart"/>
                        <w:tcBorders>
                          <w:bottom w:val="nil"/>
                        </w:tcBorders>
                      </w:tcPr>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spacing w:before="125" w:line="324" w:lineRule="auto"/>
                          <w:ind w:left="10"/>
                          <w:rPr>
                            <w:sz w:val="18"/>
                          </w:rPr>
                        </w:pPr>
                        <w:r>
                          <w:rPr>
                            <w:sz w:val="18"/>
                          </w:rPr>
                          <w:t>（二</w:t>
                        </w:r>
                        <w:r>
                          <w:rPr>
                            <w:spacing w:val="-72"/>
                            <w:sz w:val="18"/>
                          </w:rPr>
                          <w:t>）</w:t>
                        </w:r>
                        <w:r>
                          <w:rPr>
                            <w:spacing w:val="-3"/>
                            <w:sz w:val="18"/>
                          </w:rPr>
                          <w:t>药物结构与性质</w:t>
                        </w:r>
                        <w:r>
                          <w:rPr>
                            <w:sz w:val="18"/>
                          </w:rPr>
                          <w:t>对药物活性的影响</w:t>
                        </w:r>
                      </w:p>
                    </w:tc>
                    <w:tc>
                      <w:tcPr>
                        <w:tcW w:w="1736" w:type="dxa"/>
                      </w:tcPr>
                      <w:p>
                        <w:pPr>
                          <w:pStyle w:val="9"/>
                          <w:spacing w:before="127" w:line="324" w:lineRule="auto"/>
                          <w:ind w:left="8" w:right="1"/>
                          <w:rPr>
                            <w:sz w:val="18"/>
                          </w:rPr>
                        </w:pPr>
                        <w:r>
                          <w:rPr>
                            <w:rFonts w:ascii="Times New Roman" w:eastAsia="Times New Roman"/>
                            <w:sz w:val="18"/>
                          </w:rPr>
                          <w:t>748.</w:t>
                        </w:r>
                        <w:r>
                          <w:rPr>
                            <w:spacing w:val="-9"/>
                            <w:sz w:val="18"/>
                          </w:rPr>
                          <w:t>药物结构、理化性</w:t>
                        </w:r>
                        <w:r>
                          <w:rPr>
                            <w:sz w:val="18"/>
                          </w:rPr>
                          <w:t>质与药物活性</w:t>
                        </w:r>
                      </w:p>
                    </w:tc>
                    <w:tc>
                      <w:tcPr>
                        <w:tcW w:w="3985" w:type="dxa"/>
                      </w:tcPr>
                      <w:p>
                        <w:pPr>
                          <w:pStyle w:val="9"/>
                          <w:spacing w:before="127"/>
                          <w:ind w:left="10"/>
                          <w:rPr>
                            <w:sz w:val="18"/>
                          </w:rPr>
                        </w:pPr>
                        <w:r>
                          <w:rPr>
                            <w:sz w:val="18"/>
                          </w:rPr>
                          <w:t>药物的脂水分配系数及其影响因素</w:t>
                        </w:r>
                      </w:p>
                      <w:p>
                        <w:pPr>
                          <w:pStyle w:val="9"/>
                          <w:spacing w:before="82"/>
                          <w:ind w:left="10"/>
                          <w:rPr>
                            <w:sz w:val="18"/>
                          </w:rPr>
                        </w:pPr>
                        <w:r>
                          <w:rPr>
                            <w:sz w:val="18"/>
                          </w:rPr>
                          <w:t>药物溶解性、渗透性及生物药剂学分类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2" w:hRule="atLeast"/>
                    </w:trPr>
                    <w:tc>
                      <w:tcPr>
                        <w:tcW w:w="794" w:type="dxa"/>
                        <w:vMerge w:val="continue"/>
                        <w:tcBorders>
                          <w:top w:val="nil"/>
                          <w:bottom w:val="nil"/>
                        </w:tcBorders>
                      </w:tcPr>
                      <w:p>
                        <w:pPr>
                          <w:rPr>
                            <w:sz w:val="2"/>
                            <w:szCs w:val="2"/>
                          </w:rPr>
                        </w:pPr>
                      </w:p>
                    </w:tc>
                    <w:tc>
                      <w:tcPr>
                        <w:tcW w:w="1749" w:type="dxa"/>
                        <w:vMerge w:val="continue"/>
                        <w:tcBorders>
                          <w:top w:val="nil"/>
                          <w:bottom w:val="nil"/>
                        </w:tcBorders>
                      </w:tcPr>
                      <w:p>
                        <w:pPr>
                          <w:rPr>
                            <w:sz w:val="2"/>
                            <w:szCs w:val="2"/>
                          </w:rPr>
                        </w:pPr>
                      </w:p>
                    </w:tc>
                    <w:tc>
                      <w:tcPr>
                        <w:tcW w:w="1736" w:type="dxa"/>
                      </w:tcPr>
                      <w:p>
                        <w:pPr>
                          <w:pStyle w:val="9"/>
                          <w:spacing w:before="128" w:line="324" w:lineRule="auto"/>
                          <w:ind w:left="8" w:right="1"/>
                          <w:jc w:val="both"/>
                          <w:rPr>
                            <w:sz w:val="18"/>
                          </w:rPr>
                        </w:pPr>
                        <w:r>
                          <w:rPr>
                            <w:rFonts w:ascii="Times New Roman" w:eastAsia="Times New Roman"/>
                            <w:sz w:val="18"/>
                          </w:rPr>
                          <w:t>749.</w:t>
                        </w:r>
                        <w:r>
                          <w:rPr>
                            <w:spacing w:val="-8"/>
                            <w:sz w:val="18"/>
                          </w:rPr>
                          <w:t>药物的酸碱性、解</w:t>
                        </w:r>
                        <w:r>
                          <w:rPr>
                            <w:spacing w:val="-11"/>
                            <w:sz w:val="18"/>
                          </w:rPr>
                          <w:t xml:space="preserve">离度和 </w:t>
                        </w:r>
                        <w:r>
                          <w:rPr>
                            <w:rFonts w:ascii="Times New Roman" w:eastAsia="Times New Roman"/>
                            <w:sz w:val="18"/>
                          </w:rPr>
                          <w:t xml:space="preserve">py </w:t>
                        </w:r>
                        <w:r>
                          <w:rPr>
                            <w:spacing w:val="-4"/>
                            <w:sz w:val="18"/>
                          </w:rPr>
                          <w:t>对药效的影</w:t>
                        </w:r>
                        <w:r>
                          <w:rPr>
                            <w:sz w:val="18"/>
                          </w:rPr>
                          <w:t>响</w:t>
                        </w:r>
                      </w:p>
                    </w:tc>
                    <w:tc>
                      <w:tcPr>
                        <w:tcW w:w="3985" w:type="dxa"/>
                      </w:tcPr>
                      <w:p>
                        <w:pPr>
                          <w:pStyle w:val="9"/>
                          <w:spacing w:before="128" w:line="324" w:lineRule="auto"/>
                          <w:ind w:left="10"/>
                          <w:rPr>
                            <w:sz w:val="18"/>
                          </w:rPr>
                        </w:pPr>
                        <w:r>
                          <w:rPr>
                            <w:spacing w:val="2"/>
                            <w:sz w:val="18"/>
                          </w:rPr>
                          <w:t>药物解离常数</w:t>
                        </w:r>
                        <w:r>
                          <w:rPr>
                            <w:spacing w:val="4"/>
                            <w:sz w:val="18"/>
                          </w:rPr>
                          <w:t>（</w:t>
                        </w:r>
                        <w:r>
                          <w:rPr>
                            <w:rFonts w:ascii="Times New Roman" w:eastAsia="Times New Roman"/>
                            <w:spacing w:val="1"/>
                            <w:sz w:val="18"/>
                          </w:rPr>
                          <w:t>p</w:t>
                        </w:r>
                        <w:r>
                          <w:rPr>
                            <w:rFonts w:ascii="Times New Roman" w:eastAsia="Times New Roman"/>
                            <w:spacing w:val="-1"/>
                            <w:sz w:val="18"/>
                          </w:rPr>
                          <w:t>K</w:t>
                        </w:r>
                        <w:r>
                          <w:rPr>
                            <w:rFonts w:ascii="Times New Roman" w:eastAsia="Times New Roman"/>
                            <w:sz w:val="18"/>
                          </w:rPr>
                          <w:t>,</w:t>
                        </w:r>
                        <w:r>
                          <w:rPr>
                            <w:spacing w:val="-87"/>
                            <w:sz w:val="18"/>
                          </w:rPr>
                          <w:t>）</w:t>
                        </w:r>
                        <w:r>
                          <w:rPr>
                            <w:spacing w:val="-7"/>
                            <w:sz w:val="18"/>
                          </w:rPr>
                          <w:t xml:space="preserve">、体液介质 </w:t>
                        </w:r>
                        <w:r>
                          <w:rPr>
                            <w:rFonts w:ascii="Times New Roman" w:eastAsia="Times New Roman"/>
                            <w:spacing w:val="1"/>
                            <w:sz w:val="18"/>
                          </w:rPr>
                          <w:t>p</w:t>
                        </w:r>
                        <w:r>
                          <w:rPr>
                            <w:rFonts w:ascii="Times New Roman" w:eastAsia="Times New Roman"/>
                            <w:sz w:val="18"/>
                          </w:rPr>
                          <w:t xml:space="preserve">H </w:t>
                        </w:r>
                        <w:r>
                          <w:rPr>
                            <w:spacing w:val="1"/>
                            <w:sz w:val="18"/>
                          </w:rPr>
                          <w:t>与药物在胃和肠道中的吸收关系</w:t>
                        </w:r>
                      </w:p>
                      <w:p>
                        <w:pPr>
                          <w:pStyle w:val="9"/>
                          <w:spacing w:before="1"/>
                          <w:ind w:left="10"/>
                          <w:rPr>
                            <w:sz w:val="18"/>
                          </w:rPr>
                        </w:pPr>
                        <w:r>
                          <w:rPr>
                            <w:sz w:val="18"/>
                          </w:rPr>
                          <w:t>药物的酸碱性、解离度与中枢作用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52" w:hRule="atLeast"/>
                    </w:trPr>
                    <w:tc>
                      <w:tcPr>
                        <w:tcW w:w="794" w:type="dxa"/>
                        <w:vMerge w:val="continue"/>
                        <w:tcBorders>
                          <w:top w:val="nil"/>
                          <w:bottom w:val="nil"/>
                        </w:tcBorders>
                      </w:tcPr>
                      <w:p>
                        <w:pPr>
                          <w:rPr>
                            <w:sz w:val="2"/>
                            <w:szCs w:val="2"/>
                          </w:rPr>
                        </w:pPr>
                      </w:p>
                    </w:tc>
                    <w:tc>
                      <w:tcPr>
                        <w:tcW w:w="1749" w:type="dxa"/>
                        <w:vMerge w:val="continue"/>
                        <w:tcBorders>
                          <w:top w:val="nil"/>
                          <w:bottom w:val="nil"/>
                        </w:tcBorders>
                      </w:tcPr>
                      <w:p>
                        <w:pPr>
                          <w:rPr>
                            <w:sz w:val="2"/>
                            <w:szCs w:val="2"/>
                          </w:rPr>
                        </w:pPr>
                      </w:p>
                    </w:tc>
                    <w:tc>
                      <w:tcPr>
                        <w:tcW w:w="1736" w:type="dxa"/>
                      </w:tcPr>
                      <w:p>
                        <w:pPr>
                          <w:pStyle w:val="9"/>
                          <w:rPr>
                            <w:sz w:val="18"/>
                          </w:rPr>
                        </w:pPr>
                      </w:p>
                      <w:p>
                        <w:pPr>
                          <w:pStyle w:val="9"/>
                          <w:rPr>
                            <w:sz w:val="18"/>
                          </w:rPr>
                        </w:pPr>
                      </w:p>
                      <w:p>
                        <w:pPr>
                          <w:pStyle w:val="9"/>
                          <w:spacing w:before="144" w:line="324" w:lineRule="auto"/>
                          <w:ind w:left="8" w:right="1"/>
                          <w:rPr>
                            <w:sz w:val="18"/>
                          </w:rPr>
                        </w:pPr>
                        <w:r>
                          <w:rPr>
                            <w:rFonts w:ascii="Times New Roman" w:eastAsia="Times New Roman"/>
                            <w:sz w:val="18"/>
                          </w:rPr>
                          <w:t xml:space="preserve">750. </w:t>
                        </w:r>
                        <w:r>
                          <w:rPr>
                            <w:sz w:val="18"/>
                          </w:rPr>
                          <w:t>药物结构中的取代基对生物活性影响</w:t>
                        </w:r>
                      </w:p>
                    </w:tc>
                    <w:tc>
                      <w:tcPr>
                        <w:tcW w:w="3985" w:type="dxa"/>
                      </w:tcPr>
                      <w:p>
                        <w:pPr>
                          <w:pStyle w:val="9"/>
                          <w:spacing w:before="11"/>
                          <w:rPr>
                            <w:sz w:val="22"/>
                          </w:rPr>
                        </w:pPr>
                      </w:p>
                      <w:p>
                        <w:pPr>
                          <w:pStyle w:val="9"/>
                          <w:spacing w:before="1" w:line="324" w:lineRule="auto"/>
                          <w:ind w:left="10"/>
                          <w:jc w:val="both"/>
                          <w:rPr>
                            <w:sz w:val="18"/>
                          </w:rPr>
                        </w:pPr>
                        <w:r>
                          <w:rPr>
                            <w:sz w:val="18"/>
                          </w:rPr>
                          <w:t>药物结构中不同的官能团（取代基）对药物的影响药物的典型官能团炷基、卤素、羟基和筑基、醯和硫醍、磺酸、梭酸和酯、酰胺、胺类等对生物活性的影响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0" w:hRule="atLeast"/>
                    </w:trPr>
                    <w:tc>
                      <w:tcPr>
                        <w:tcW w:w="794" w:type="dxa"/>
                        <w:vMerge w:val="continue"/>
                        <w:tcBorders>
                          <w:top w:val="nil"/>
                          <w:bottom w:val="nil"/>
                        </w:tcBorders>
                      </w:tcPr>
                      <w:p>
                        <w:pPr>
                          <w:rPr>
                            <w:sz w:val="2"/>
                            <w:szCs w:val="2"/>
                          </w:rPr>
                        </w:pPr>
                      </w:p>
                    </w:tc>
                    <w:tc>
                      <w:tcPr>
                        <w:tcW w:w="1749" w:type="dxa"/>
                        <w:vMerge w:val="continue"/>
                        <w:tcBorders>
                          <w:top w:val="nil"/>
                          <w:bottom w:val="nil"/>
                        </w:tcBorders>
                      </w:tcPr>
                      <w:p>
                        <w:pPr>
                          <w:rPr>
                            <w:sz w:val="2"/>
                            <w:szCs w:val="2"/>
                          </w:rPr>
                        </w:pPr>
                      </w:p>
                    </w:tc>
                    <w:tc>
                      <w:tcPr>
                        <w:tcW w:w="1736" w:type="dxa"/>
                        <w:tcBorders>
                          <w:bottom w:val="nil"/>
                        </w:tcBorders>
                      </w:tcPr>
                      <w:p>
                        <w:pPr>
                          <w:pStyle w:val="9"/>
                          <w:spacing w:before="125" w:line="324" w:lineRule="auto"/>
                          <w:ind w:left="8" w:right="1"/>
                          <w:rPr>
                            <w:sz w:val="18"/>
                          </w:rPr>
                        </w:pPr>
                        <w:r>
                          <w:rPr>
                            <w:rFonts w:ascii="Times New Roman" w:eastAsia="Times New Roman"/>
                            <w:sz w:val="18"/>
                          </w:rPr>
                          <w:t xml:space="preserve">751. </w:t>
                        </w:r>
                        <w:r>
                          <w:rPr>
                            <w:sz w:val="18"/>
                          </w:rPr>
                          <w:t>药物分子的电荷分布对药效的影响</w:t>
                        </w:r>
                      </w:p>
                    </w:tc>
                    <w:tc>
                      <w:tcPr>
                        <w:tcW w:w="3985" w:type="dxa"/>
                        <w:tcBorders>
                          <w:bottom w:val="nil"/>
                        </w:tcBorders>
                      </w:tcPr>
                      <w:p>
                        <w:pPr>
                          <w:pStyle w:val="9"/>
                          <w:spacing w:before="12"/>
                          <w:rPr>
                            <w:sz w:val="21"/>
                          </w:rPr>
                        </w:pPr>
                      </w:p>
                      <w:p>
                        <w:pPr>
                          <w:pStyle w:val="9"/>
                          <w:ind w:left="10"/>
                          <w:rPr>
                            <w:sz w:val="18"/>
                          </w:rPr>
                        </w:pPr>
                        <w:r>
                          <w:rPr>
                            <w:sz w:val="18"/>
                          </w:rPr>
                          <w:t>药物分子的电荷分布对药效的影响</w:t>
                        </w:r>
                      </w:p>
                    </w:tc>
                  </w:tr>
                </w:tbl>
                <w:p>
                  <w:pPr>
                    <w:pStyle w:val="3"/>
                  </w:pPr>
                </w:p>
              </w:txbxContent>
            </v:textbox>
          </v:shape>
        </w:pict>
      </w:r>
    </w:p>
    <w:p>
      <w:pPr>
        <w:pStyle w:val="3"/>
        <w:rPr>
          <w:b/>
          <w:sz w:val="20"/>
        </w:rPr>
      </w:pPr>
    </w:p>
    <w:p>
      <w:pPr>
        <w:pStyle w:val="3"/>
        <w:rPr>
          <w:b/>
          <w:sz w:val="20"/>
        </w:rPr>
      </w:pPr>
    </w:p>
    <w:p>
      <w:pPr>
        <w:pStyle w:val="3"/>
        <w:rPr>
          <w:b/>
          <w:sz w:val="20"/>
        </w:rPr>
      </w:pPr>
    </w:p>
    <w:p>
      <w:pPr>
        <w:pStyle w:val="3"/>
        <w:rPr>
          <w:b/>
          <w:sz w:val="20"/>
        </w:rPr>
      </w:pPr>
    </w:p>
    <w:p>
      <w:pPr>
        <w:pStyle w:val="3"/>
        <w:rPr>
          <w:b/>
          <w:sz w:val="20"/>
        </w:rPr>
      </w:pPr>
    </w:p>
    <w:p>
      <w:pPr>
        <w:spacing w:before="160"/>
        <w:ind w:left="0" w:right="161" w:firstLine="0"/>
        <w:jc w:val="right"/>
        <w:rPr>
          <w:sz w:val="18"/>
        </w:rPr>
      </w:pPr>
      <w:r>
        <w:rPr>
          <w:sz w:val="18"/>
        </w:rPr>
        <w:t>、</w:t>
      </w:r>
    </w:p>
    <w:p>
      <w:pPr>
        <w:spacing w:after="0"/>
        <w:jc w:val="right"/>
        <w:rPr>
          <w:sz w:val="18"/>
        </w:rPr>
        <w:sectPr>
          <w:pgSz w:w="11910" w:h="16840"/>
          <w:pgMar w:top="1420" w:right="1580" w:bottom="280" w:left="1680" w:header="897" w:footer="0" w:gutter="0"/>
        </w:sectPr>
      </w:pPr>
    </w:p>
    <w:tbl>
      <w:tblPr>
        <w:tblStyle w:val="5"/>
        <w:tblW w:w="0" w:type="auto"/>
        <w:tblInd w:w="14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94"/>
        <w:gridCol w:w="1749"/>
        <w:gridCol w:w="1736"/>
        <w:gridCol w:w="39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2" w:hRule="atLeast"/>
        </w:trPr>
        <w:tc>
          <w:tcPr>
            <w:tcW w:w="794" w:type="dxa"/>
            <w:tcBorders>
              <w:top w:val="nil"/>
            </w:tcBorders>
          </w:tcPr>
          <w:p>
            <w:pPr>
              <w:pStyle w:val="9"/>
              <w:rPr>
                <w:rFonts w:ascii="Times New Roman"/>
                <w:sz w:val="18"/>
              </w:rPr>
            </w:pPr>
          </w:p>
        </w:tc>
        <w:tc>
          <w:tcPr>
            <w:tcW w:w="1749" w:type="dxa"/>
            <w:tcBorders>
              <w:top w:val="nil"/>
            </w:tcBorders>
          </w:tcPr>
          <w:p>
            <w:pPr>
              <w:pStyle w:val="9"/>
              <w:rPr>
                <w:rFonts w:ascii="Times New Roman"/>
                <w:sz w:val="18"/>
              </w:rPr>
            </w:pPr>
          </w:p>
        </w:tc>
        <w:tc>
          <w:tcPr>
            <w:tcW w:w="1736" w:type="dxa"/>
          </w:tcPr>
          <w:p>
            <w:pPr>
              <w:pStyle w:val="9"/>
              <w:spacing w:before="1"/>
              <w:rPr>
                <w:sz w:val="23"/>
              </w:rPr>
            </w:pPr>
          </w:p>
          <w:p>
            <w:pPr>
              <w:pStyle w:val="9"/>
              <w:spacing w:line="324" w:lineRule="auto"/>
              <w:ind w:left="8" w:right="1"/>
              <w:rPr>
                <w:sz w:val="18"/>
              </w:rPr>
            </w:pPr>
            <w:r>
              <w:rPr>
                <w:rFonts w:ascii="Times New Roman" w:eastAsia="Times New Roman"/>
                <w:sz w:val="18"/>
              </w:rPr>
              <w:t xml:space="preserve">752. </w:t>
            </w:r>
            <w:r>
              <w:rPr>
                <w:sz w:val="18"/>
              </w:rPr>
              <w:t>药物的立体结构对药物作用的影响</w:t>
            </w:r>
          </w:p>
        </w:tc>
        <w:tc>
          <w:tcPr>
            <w:tcW w:w="3985" w:type="dxa"/>
          </w:tcPr>
          <w:p>
            <w:pPr>
              <w:pStyle w:val="9"/>
              <w:spacing w:before="140" w:line="324" w:lineRule="auto"/>
              <w:ind w:left="10" w:right="1262"/>
              <w:jc w:val="both"/>
              <w:rPr>
                <w:sz w:val="18"/>
              </w:rPr>
            </w:pPr>
            <w:r>
              <w:rPr>
                <w:sz w:val="18"/>
              </w:rPr>
              <w:t>药物的手性结构对药物活性的影响药物的几何异构对药物活性的影响药物的构象异构对药物活性的影响</w:t>
            </w:r>
          </w:p>
        </w:tc>
      </w:tr>
    </w:tbl>
    <w:p>
      <w:pPr>
        <w:pStyle w:val="3"/>
        <w:spacing w:before="11"/>
        <w:rPr>
          <w:sz w:val="6"/>
        </w:rPr>
      </w:pPr>
    </w:p>
    <w:p>
      <w:pPr>
        <w:pStyle w:val="3"/>
        <w:ind w:left="117"/>
        <w:rPr>
          <w:sz w:val="20"/>
        </w:rPr>
      </w:pPr>
    </w:p>
    <w:p>
      <w:pPr>
        <w:spacing w:after="0"/>
        <w:rPr>
          <w:sz w:val="20"/>
        </w:rPr>
        <w:sectPr>
          <w:pgSz w:w="11910" w:h="16840"/>
          <w:pgMar w:top="1420" w:right="1580" w:bottom="280" w:left="1680" w:header="897" w:footer="0" w:gutter="0"/>
        </w:sectPr>
      </w:pPr>
    </w:p>
    <w:p>
      <w:pPr>
        <w:pStyle w:val="2"/>
      </w:pPr>
      <w:r>
        <w:t>续表</w:t>
      </w:r>
    </w:p>
    <w:p>
      <w:pPr>
        <w:pStyle w:val="3"/>
        <w:spacing w:before="11"/>
        <w:rPr>
          <w:b/>
          <w:sz w:val="7"/>
        </w:rPr>
      </w:pPr>
    </w:p>
    <w:tbl>
      <w:tblPr>
        <w:tblStyle w:val="5"/>
        <w:tblW w:w="0" w:type="auto"/>
        <w:tblInd w:w="14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63"/>
        <w:gridCol w:w="1154"/>
        <w:gridCol w:w="1457"/>
        <w:gridCol w:w="49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trPr>
        <w:tc>
          <w:tcPr>
            <w:tcW w:w="663" w:type="dxa"/>
          </w:tcPr>
          <w:p>
            <w:pPr>
              <w:pStyle w:val="9"/>
              <w:spacing w:before="135"/>
              <w:ind w:left="60"/>
              <w:rPr>
                <w:b/>
                <w:sz w:val="18"/>
              </w:rPr>
            </w:pPr>
            <w:r>
              <w:rPr>
                <w:b/>
                <w:sz w:val="18"/>
              </w:rPr>
              <w:t>大单元</w:t>
            </w:r>
          </w:p>
        </w:tc>
        <w:tc>
          <w:tcPr>
            <w:tcW w:w="1154" w:type="dxa"/>
          </w:tcPr>
          <w:p>
            <w:pPr>
              <w:pStyle w:val="9"/>
              <w:spacing w:before="135"/>
              <w:ind w:left="306"/>
              <w:rPr>
                <w:b/>
                <w:sz w:val="18"/>
              </w:rPr>
            </w:pPr>
            <w:r>
              <w:rPr>
                <w:b/>
                <w:sz w:val="18"/>
              </w:rPr>
              <w:t>小单元</w:t>
            </w:r>
          </w:p>
        </w:tc>
        <w:tc>
          <w:tcPr>
            <w:tcW w:w="1457" w:type="dxa"/>
          </w:tcPr>
          <w:p>
            <w:pPr>
              <w:pStyle w:val="9"/>
              <w:spacing w:before="135"/>
              <w:ind w:left="526" w:right="519"/>
              <w:jc w:val="center"/>
              <w:rPr>
                <w:b/>
                <w:sz w:val="18"/>
              </w:rPr>
            </w:pPr>
            <w:r>
              <w:rPr>
                <w:b/>
                <w:sz w:val="18"/>
              </w:rPr>
              <w:t>细目</w:t>
            </w:r>
          </w:p>
        </w:tc>
        <w:tc>
          <w:tcPr>
            <w:tcW w:w="4990" w:type="dxa"/>
          </w:tcPr>
          <w:p>
            <w:pPr>
              <w:pStyle w:val="9"/>
              <w:spacing w:before="135"/>
              <w:ind w:left="2292" w:right="2285"/>
              <w:jc w:val="center"/>
              <w:rPr>
                <w:b/>
                <w:sz w:val="18"/>
              </w:rPr>
            </w:pPr>
            <w:r>
              <w:rPr>
                <w:b/>
                <w:sz w:val="18"/>
              </w:rPr>
              <w:t>要点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34" w:hRule="atLeast"/>
        </w:trPr>
        <w:tc>
          <w:tcPr>
            <w:tcW w:w="663" w:type="dxa"/>
            <w:vMerge w:val="restart"/>
          </w:tcPr>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spacing w:before="2"/>
              <w:rPr>
                <w:b/>
                <w:sz w:val="23"/>
              </w:rPr>
            </w:pPr>
          </w:p>
          <w:p>
            <w:pPr>
              <w:pStyle w:val="9"/>
              <w:spacing w:before="1" w:line="324" w:lineRule="auto"/>
              <w:ind w:left="9" w:right="-15"/>
              <w:jc w:val="both"/>
              <w:rPr>
                <w:sz w:val="18"/>
              </w:rPr>
            </w:pPr>
            <w:r>
              <w:rPr>
                <w:spacing w:val="-16"/>
                <w:sz w:val="18"/>
              </w:rPr>
              <w:t>药 物 的</w:t>
            </w:r>
            <w:r>
              <w:rPr>
                <w:spacing w:val="-20"/>
                <w:sz w:val="18"/>
              </w:rPr>
              <w:t>结 构 与作用</w:t>
            </w:r>
          </w:p>
        </w:tc>
        <w:tc>
          <w:tcPr>
            <w:tcW w:w="1154" w:type="dxa"/>
            <w:vMerge w:val="restart"/>
          </w:tcPr>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spacing w:before="9"/>
              <w:rPr>
                <w:b/>
                <w:sz w:val="18"/>
              </w:rPr>
            </w:pPr>
          </w:p>
          <w:p>
            <w:pPr>
              <w:pStyle w:val="9"/>
              <w:spacing w:line="324" w:lineRule="auto"/>
              <w:ind w:left="9" w:right="1"/>
              <w:rPr>
                <w:sz w:val="18"/>
              </w:rPr>
            </w:pPr>
            <w:r>
              <w:rPr>
                <w:sz w:val="18"/>
              </w:rPr>
              <w:t>（三）药物结构与药物代谢</w:t>
            </w:r>
          </w:p>
        </w:tc>
        <w:tc>
          <w:tcPr>
            <w:tcW w:w="1457" w:type="dxa"/>
          </w:tcPr>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spacing w:before="2"/>
              <w:rPr>
                <w:b/>
                <w:sz w:val="19"/>
              </w:rPr>
            </w:pPr>
          </w:p>
          <w:p>
            <w:pPr>
              <w:pStyle w:val="9"/>
              <w:spacing w:line="324" w:lineRule="auto"/>
              <w:ind w:left="9" w:right="-15"/>
              <w:jc w:val="both"/>
              <w:rPr>
                <w:sz w:val="18"/>
              </w:rPr>
            </w:pPr>
            <w:r>
              <w:rPr>
                <w:rFonts w:ascii="Times New Roman" w:eastAsia="Times New Roman"/>
                <w:sz w:val="18"/>
              </w:rPr>
              <w:t>753.</w:t>
            </w:r>
            <w:r>
              <w:rPr>
                <w:sz w:val="18"/>
              </w:rPr>
              <w:t>药物结构与第</w:t>
            </w:r>
            <w:r>
              <w:rPr>
                <w:rFonts w:ascii="Times New Roman" w:eastAsia="Times New Roman"/>
                <w:sz w:val="18"/>
              </w:rPr>
              <w:t xml:space="preserve">I </w:t>
            </w:r>
            <w:r>
              <w:rPr>
                <w:sz w:val="18"/>
              </w:rPr>
              <w:t>相生物转化的规律</w:t>
            </w:r>
          </w:p>
        </w:tc>
        <w:tc>
          <w:tcPr>
            <w:tcW w:w="4990" w:type="dxa"/>
          </w:tcPr>
          <w:p>
            <w:pPr>
              <w:pStyle w:val="9"/>
              <w:rPr>
                <w:b/>
                <w:sz w:val="20"/>
              </w:rPr>
            </w:pPr>
          </w:p>
          <w:p>
            <w:pPr>
              <w:pStyle w:val="9"/>
              <w:rPr>
                <w:b/>
                <w:sz w:val="20"/>
              </w:rPr>
            </w:pPr>
          </w:p>
          <w:p>
            <w:pPr>
              <w:pStyle w:val="9"/>
              <w:spacing w:before="10"/>
              <w:rPr>
                <w:b/>
                <w:sz w:val="25"/>
              </w:rPr>
            </w:pPr>
          </w:p>
          <w:p>
            <w:pPr>
              <w:pStyle w:val="9"/>
              <w:numPr>
                <w:ilvl w:val="0"/>
                <w:numId w:val="1"/>
              </w:numPr>
              <w:tabs>
                <w:tab w:val="left" w:pos="462"/>
              </w:tabs>
              <w:spacing w:before="0" w:after="0" w:line="240" w:lineRule="auto"/>
              <w:ind w:left="461" w:right="0" w:hanging="453"/>
              <w:jc w:val="left"/>
              <w:rPr>
                <w:sz w:val="18"/>
              </w:rPr>
            </w:pPr>
            <w:r>
              <w:rPr>
                <w:spacing w:val="21"/>
                <w:sz w:val="18"/>
              </w:rPr>
              <w:t>参与</w:t>
            </w:r>
            <w:r>
              <w:rPr>
                <w:rFonts w:ascii="Times New Roman" w:eastAsia="Times New Roman"/>
                <w:sz w:val="18"/>
              </w:rPr>
              <w:t xml:space="preserve">I </w:t>
            </w:r>
            <w:r>
              <w:rPr>
                <w:sz w:val="18"/>
              </w:rPr>
              <w:t>相代谢的酶类：氧化</w:t>
            </w:r>
            <w:r>
              <w:rPr>
                <w:rFonts w:ascii="Times New Roman" w:eastAsia="Times New Roman"/>
                <w:sz w:val="18"/>
              </w:rPr>
              <w:t>-</w:t>
            </w:r>
            <w:r>
              <w:rPr>
                <w:sz w:val="18"/>
              </w:rPr>
              <w:t>还原酶、还原酶、水解酶</w:t>
            </w:r>
          </w:p>
          <w:p>
            <w:pPr>
              <w:pStyle w:val="9"/>
              <w:numPr>
                <w:ilvl w:val="0"/>
                <w:numId w:val="1"/>
              </w:numPr>
              <w:tabs>
                <w:tab w:val="left" w:pos="462"/>
              </w:tabs>
              <w:spacing w:before="81" w:after="0" w:line="240" w:lineRule="auto"/>
              <w:ind w:left="461" w:right="0" w:hanging="453"/>
              <w:jc w:val="left"/>
              <w:rPr>
                <w:sz w:val="18"/>
              </w:rPr>
            </w:pPr>
            <w:r>
              <w:rPr>
                <w:spacing w:val="8"/>
                <w:sz w:val="18"/>
              </w:rPr>
              <w:t>药物结构的</w:t>
            </w:r>
            <w:r>
              <w:rPr>
                <w:rFonts w:ascii="Times New Roman" w:eastAsia="Times New Roman"/>
                <w:sz w:val="18"/>
              </w:rPr>
              <w:t xml:space="preserve">I </w:t>
            </w:r>
            <w:r>
              <w:rPr>
                <w:sz w:val="18"/>
              </w:rPr>
              <w:t>相生物转化</w:t>
            </w:r>
          </w:p>
          <w:p>
            <w:pPr>
              <w:pStyle w:val="9"/>
              <w:numPr>
                <w:ilvl w:val="0"/>
                <w:numId w:val="1"/>
              </w:numPr>
              <w:tabs>
                <w:tab w:val="left" w:pos="466"/>
              </w:tabs>
              <w:spacing w:before="82" w:after="0" w:line="324" w:lineRule="auto"/>
              <w:ind w:left="9" w:right="0" w:firstLine="0"/>
              <w:jc w:val="left"/>
              <w:rPr>
                <w:sz w:val="18"/>
              </w:rPr>
            </w:pPr>
            <w:r>
              <w:rPr>
                <w:spacing w:val="-2"/>
                <w:sz w:val="18"/>
              </w:rPr>
              <w:t xml:space="preserve">含芳环、烯炷、焕炷类、饱和炷类药物第 </w:t>
            </w:r>
            <w:r>
              <w:rPr>
                <w:rFonts w:ascii="Times New Roman" w:eastAsia="Times New Roman"/>
                <w:sz w:val="18"/>
              </w:rPr>
              <w:t>I</w:t>
            </w:r>
            <w:r>
              <w:rPr>
                <w:rFonts w:ascii="Times New Roman" w:eastAsia="Times New Roman"/>
                <w:spacing w:val="14"/>
                <w:sz w:val="18"/>
              </w:rPr>
              <w:t xml:space="preserve"> </w:t>
            </w:r>
            <w:r>
              <w:rPr>
                <w:spacing w:val="-2"/>
                <w:sz w:val="18"/>
              </w:rPr>
              <w:t>相生物转化的</w:t>
            </w:r>
            <w:r>
              <w:rPr>
                <w:sz w:val="18"/>
              </w:rPr>
              <w:t>规律</w:t>
            </w:r>
          </w:p>
          <w:p>
            <w:pPr>
              <w:pStyle w:val="9"/>
              <w:numPr>
                <w:ilvl w:val="0"/>
                <w:numId w:val="1"/>
              </w:numPr>
              <w:tabs>
                <w:tab w:val="left" w:pos="462"/>
              </w:tabs>
              <w:spacing w:before="1" w:after="0" w:line="240" w:lineRule="auto"/>
              <w:ind w:left="461" w:right="0" w:hanging="453"/>
              <w:jc w:val="left"/>
              <w:rPr>
                <w:sz w:val="18"/>
              </w:rPr>
            </w:pPr>
            <w:r>
              <w:rPr>
                <w:spacing w:val="6"/>
                <w:sz w:val="18"/>
              </w:rPr>
              <w:t>含卤素的药物第</w:t>
            </w:r>
            <w:r>
              <w:rPr>
                <w:rFonts w:ascii="Times New Roman" w:eastAsia="Times New Roman"/>
                <w:sz w:val="18"/>
              </w:rPr>
              <w:t xml:space="preserve">I </w:t>
            </w:r>
            <w:r>
              <w:rPr>
                <w:sz w:val="18"/>
              </w:rPr>
              <w:t>相生物转化的规律</w:t>
            </w:r>
          </w:p>
          <w:p>
            <w:pPr>
              <w:pStyle w:val="9"/>
              <w:numPr>
                <w:ilvl w:val="0"/>
                <w:numId w:val="1"/>
              </w:numPr>
              <w:tabs>
                <w:tab w:val="left" w:pos="462"/>
              </w:tabs>
              <w:spacing w:before="81" w:after="0" w:line="240" w:lineRule="auto"/>
              <w:ind w:left="461" w:right="0" w:hanging="453"/>
              <w:jc w:val="left"/>
              <w:rPr>
                <w:sz w:val="18"/>
              </w:rPr>
            </w:pPr>
            <w:r>
              <w:rPr>
                <w:sz w:val="18"/>
              </w:rPr>
              <w:t>含氮原子（胺类、硝基）</w:t>
            </w:r>
            <w:r>
              <w:rPr>
                <w:spacing w:val="14"/>
                <w:sz w:val="18"/>
              </w:rPr>
              <w:t>药物第</w:t>
            </w:r>
            <w:r>
              <w:rPr>
                <w:rFonts w:ascii="Times New Roman" w:eastAsia="Times New Roman"/>
                <w:sz w:val="18"/>
              </w:rPr>
              <w:t xml:space="preserve">I </w:t>
            </w:r>
            <w:r>
              <w:rPr>
                <w:sz w:val="18"/>
              </w:rPr>
              <w:t>相生物转化的规律</w:t>
            </w:r>
          </w:p>
          <w:p>
            <w:pPr>
              <w:pStyle w:val="9"/>
              <w:numPr>
                <w:ilvl w:val="0"/>
                <w:numId w:val="1"/>
              </w:numPr>
              <w:tabs>
                <w:tab w:val="left" w:pos="466"/>
              </w:tabs>
              <w:spacing w:before="82" w:after="0" w:line="324" w:lineRule="auto"/>
              <w:ind w:left="9" w:right="-15" w:firstLine="0"/>
              <w:jc w:val="left"/>
              <w:rPr>
                <w:sz w:val="18"/>
              </w:rPr>
            </w:pPr>
            <w:r>
              <w:rPr>
                <w:sz w:val="18"/>
              </w:rPr>
              <w:t>含氧原子（醒类、醇类和梭酸类、酮类）</w:t>
            </w:r>
            <w:r>
              <w:rPr>
                <w:spacing w:val="-8"/>
                <w:sz w:val="18"/>
              </w:rPr>
              <w:t xml:space="preserve">药物第 </w:t>
            </w:r>
            <w:r>
              <w:rPr>
                <w:rFonts w:ascii="Times New Roman" w:eastAsia="Times New Roman"/>
                <w:sz w:val="18"/>
              </w:rPr>
              <w:t>I</w:t>
            </w:r>
            <w:r>
              <w:rPr>
                <w:rFonts w:ascii="Times New Roman" w:eastAsia="Times New Roman"/>
                <w:spacing w:val="18"/>
                <w:sz w:val="18"/>
              </w:rPr>
              <w:t xml:space="preserve"> </w:t>
            </w:r>
            <w:r>
              <w:rPr>
                <w:sz w:val="18"/>
              </w:rPr>
              <w:t>相生物转化的规律</w:t>
            </w:r>
          </w:p>
          <w:p>
            <w:pPr>
              <w:pStyle w:val="9"/>
              <w:numPr>
                <w:ilvl w:val="0"/>
                <w:numId w:val="1"/>
              </w:numPr>
              <w:tabs>
                <w:tab w:val="left" w:pos="462"/>
              </w:tabs>
              <w:spacing w:before="1" w:after="0" w:line="324" w:lineRule="auto"/>
              <w:ind w:left="9" w:right="-15" w:firstLine="0"/>
              <w:jc w:val="left"/>
              <w:rPr>
                <w:sz w:val="18"/>
              </w:rPr>
            </w:pPr>
            <w:r>
              <w:rPr>
                <w:spacing w:val="-6"/>
                <w:sz w:val="18"/>
              </w:rPr>
              <w:t xml:space="preserve">含硫原子的硫醞 </w:t>
            </w:r>
            <w:r>
              <w:rPr>
                <w:rFonts w:ascii="Times New Roman" w:eastAsia="Times New Roman"/>
                <w:sz w:val="18"/>
              </w:rPr>
              <w:t>S-</w:t>
            </w:r>
            <w:r>
              <w:rPr>
                <w:spacing w:val="-9"/>
                <w:sz w:val="18"/>
              </w:rPr>
              <w:t xml:space="preserve">脱烷基、硫醒 </w:t>
            </w:r>
            <w:r>
              <w:rPr>
                <w:rFonts w:ascii="Times New Roman" w:eastAsia="Times New Roman"/>
                <w:sz w:val="18"/>
              </w:rPr>
              <w:t>S-</w:t>
            </w:r>
            <w:r>
              <w:rPr>
                <w:spacing w:val="-2"/>
                <w:sz w:val="18"/>
              </w:rPr>
              <w:t>氧化反应、硫演基化合物的氧化脱硫代谢、亚飒类药物代谢的规律</w:t>
            </w:r>
          </w:p>
          <w:p>
            <w:pPr>
              <w:pStyle w:val="9"/>
              <w:numPr>
                <w:ilvl w:val="0"/>
                <w:numId w:val="1"/>
              </w:numPr>
              <w:tabs>
                <w:tab w:val="left" w:pos="462"/>
              </w:tabs>
              <w:spacing w:before="1" w:after="0" w:line="240" w:lineRule="auto"/>
              <w:ind w:left="461" w:right="0" w:hanging="453"/>
              <w:jc w:val="left"/>
              <w:rPr>
                <w:sz w:val="18"/>
              </w:rPr>
            </w:pPr>
            <w:r>
              <w:rPr>
                <w:spacing w:val="5"/>
                <w:sz w:val="18"/>
              </w:rPr>
              <w:t>酯和酰胺类药物第</w:t>
            </w:r>
            <w:r>
              <w:rPr>
                <w:rFonts w:ascii="Times New Roman" w:eastAsia="Times New Roman"/>
                <w:sz w:val="18"/>
              </w:rPr>
              <w:t xml:space="preserve">I </w:t>
            </w:r>
            <w:r>
              <w:rPr>
                <w:sz w:val="18"/>
              </w:rPr>
              <w:t>相生物转化的规律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33" w:hRule="atLeast"/>
        </w:trPr>
        <w:tc>
          <w:tcPr>
            <w:tcW w:w="663" w:type="dxa"/>
            <w:vMerge w:val="continue"/>
            <w:tcBorders>
              <w:top w:val="nil"/>
            </w:tcBorders>
          </w:tcPr>
          <w:p>
            <w:pPr>
              <w:rPr>
                <w:sz w:val="2"/>
                <w:szCs w:val="2"/>
              </w:rPr>
            </w:pPr>
          </w:p>
        </w:tc>
        <w:tc>
          <w:tcPr>
            <w:tcW w:w="1154" w:type="dxa"/>
            <w:vMerge w:val="continue"/>
            <w:tcBorders>
              <w:top w:val="nil"/>
            </w:tcBorders>
          </w:tcPr>
          <w:p>
            <w:pPr>
              <w:rPr>
                <w:sz w:val="2"/>
                <w:szCs w:val="2"/>
              </w:rPr>
            </w:pPr>
          </w:p>
        </w:tc>
        <w:tc>
          <w:tcPr>
            <w:tcW w:w="1457" w:type="dxa"/>
          </w:tcPr>
          <w:p>
            <w:pPr>
              <w:pStyle w:val="9"/>
              <w:rPr>
                <w:b/>
                <w:sz w:val="18"/>
              </w:rPr>
            </w:pPr>
          </w:p>
          <w:p>
            <w:pPr>
              <w:pStyle w:val="9"/>
              <w:rPr>
                <w:b/>
                <w:sz w:val="18"/>
              </w:rPr>
            </w:pPr>
          </w:p>
          <w:p>
            <w:pPr>
              <w:pStyle w:val="9"/>
              <w:spacing w:before="8"/>
              <w:rPr>
                <w:b/>
                <w:sz w:val="25"/>
              </w:rPr>
            </w:pPr>
          </w:p>
          <w:p>
            <w:pPr>
              <w:pStyle w:val="9"/>
              <w:spacing w:line="324" w:lineRule="auto"/>
              <w:ind w:left="9" w:right="-15"/>
              <w:jc w:val="both"/>
              <w:rPr>
                <w:sz w:val="18"/>
              </w:rPr>
            </w:pPr>
            <w:r>
              <w:rPr>
                <w:rFonts w:ascii="Times New Roman" w:eastAsia="Times New Roman"/>
                <w:sz w:val="18"/>
              </w:rPr>
              <w:t>754.</w:t>
            </w:r>
            <w:r>
              <w:rPr>
                <w:sz w:val="18"/>
              </w:rPr>
              <w:t>药物结构与第</w:t>
            </w:r>
            <w:r>
              <w:rPr>
                <w:rFonts w:ascii="Times New Roman" w:eastAsia="Times New Roman"/>
                <w:sz w:val="18"/>
              </w:rPr>
              <w:t xml:space="preserve">II </w:t>
            </w:r>
            <w:r>
              <w:rPr>
                <w:sz w:val="18"/>
              </w:rPr>
              <w:t>相生物转化的规律</w:t>
            </w:r>
          </w:p>
        </w:tc>
        <w:tc>
          <w:tcPr>
            <w:tcW w:w="4990" w:type="dxa"/>
          </w:tcPr>
          <w:p>
            <w:pPr>
              <w:pStyle w:val="9"/>
              <w:spacing w:before="1"/>
              <w:rPr>
                <w:b/>
                <w:sz w:val="25"/>
              </w:rPr>
            </w:pPr>
          </w:p>
          <w:p>
            <w:pPr>
              <w:pStyle w:val="9"/>
              <w:numPr>
                <w:ilvl w:val="0"/>
                <w:numId w:val="2"/>
              </w:numPr>
              <w:tabs>
                <w:tab w:val="left" w:pos="462"/>
              </w:tabs>
              <w:spacing w:before="0" w:after="0" w:line="240" w:lineRule="auto"/>
              <w:ind w:left="461" w:right="0" w:hanging="453"/>
              <w:jc w:val="left"/>
              <w:rPr>
                <w:sz w:val="18"/>
              </w:rPr>
            </w:pPr>
            <w:r>
              <w:rPr>
                <w:sz w:val="18"/>
              </w:rPr>
              <w:t>与葡萄糖醛酸的结合反应</w:t>
            </w:r>
          </w:p>
          <w:p>
            <w:pPr>
              <w:pStyle w:val="9"/>
              <w:numPr>
                <w:ilvl w:val="0"/>
                <w:numId w:val="2"/>
              </w:numPr>
              <w:tabs>
                <w:tab w:val="left" w:pos="462"/>
              </w:tabs>
              <w:spacing w:before="82" w:after="0" w:line="240" w:lineRule="auto"/>
              <w:ind w:left="461" w:right="0" w:hanging="453"/>
              <w:jc w:val="left"/>
              <w:rPr>
                <w:sz w:val="18"/>
              </w:rPr>
            </w:pPr>
            <w:r>
              <w:rPr>
                <w:sz w:val="18"/>
              </w:rPr>
              <w:t>与硫酸的结合反应</w:t>
            </w:r>
          </w:p>
          <w:p>
            <w:pPr>
              <w:pStyle w:val="9"/>
              <w:numPr>
                <w:ilvl w:val="0"/>
                <w:numId w:val="2"/>
              </w:numPr>
              <w:tabs>
                <w:tab w:val="left" w:pos="462"/>
              </w:tabs>
              <w:spacing w:before="81" w:after="0" w:line="240" w:lineRule="auto"/>
              <w:ind w:left="461" w:right="0" w:hanging="453"/>
              <w:jc w:val="left"/>
              <w:rPr>
                <w:sz w:val="18"/>
              </w:rPr>
            </w:pPr>
            <w:r>
              <w:rPr>
                <w:sz w:val="18"/>
              </w:rPr>
              <w:t>与氨基酸的结合反应</w:t>
            </w:r>
          </w:p>
          <w:p>
            <w:pPr>
              <w:pStyle w:val="9"/>
              <w:numPr>
                <w:ilvl w:val="0"/>
                <w:numId w:val="2"/>
              </w:numPr>
              <w:tabs>
                <w:tab w:val="left" w:pos="462"/>
              </w:tabs>
              <w:spacing w:before="82" w:after="0" w:line="240" w:lineRule="auto"/>
              <w:ind w:left="461" w:right="0" w:hanging="453"/>
              <w:jc w:val="left"/>
              <w:rPr>
                <w:sz w:val="18"/>
              </w:rPr>
            </w:pPr>
            <w:r>
              <w:rPr>
                <w:sz w:val="18"/>
              </w:rPr>
              <w:t>与谷胱甘肽的结合反应</w:t>
            </w:r>
          </w:p>
          <w:p>
            <w:pPr>
              <w:pStyle w:val="9"/>
              <w:numPr>
                <w:ilvl w:val="0"/>
                <w:numId w:val="2"/>
              </w:numPr>
              <w:tabs>
                <w:tab w:val="left" w:pos="462"/>
              </w:tabs>
              <w:spacing w:before="81" w:after="0" w:line="240" w:lineRule="auto"/>
              <w:ind w:left="461" w:right="0" w:hanging="453"/>
              <w:jc w:val="left"/>
              <w:rPr>
                <w:sz w:val="18"/>
              </w:rPr>
            </w:pPr>
            <w:r>
              <w:rPr>
                <w:sz w:val="18"/>
              </w:rPr>
              <w:t>乙酰化结合反应</w:t>
            </w:r>
          </w:p>
          <w:p>
            <w:pPr>
              <w:pStyle w:val="9"/>
              <w:numPr>
                <w:ilvl w:val="0"/>
                <w:numId w:val="2"/>
              </w:numPr>
              <w:tabs>
                <w:tab w:val="left" w:pos="462"/>
              </w:tabs>
              <w:spacing w:before="81" w:after="0" w:line="240" w:lineRule="auto"/>
              <w:ind w:left="461" w:right="0" w:hanging="453"/>
              <w:jc w:val="left"/>
              <w:rPr>
                <w:sz w:val="18"/>
              </w:rPr>
            </w:pPr>
            <w:r>
              <w:rPr>
                <w:sz w:val="18"/>
              </w:rPr>
              <w:t>甲基化结合反应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37" w:hRule="atLeast"/>
        </w:trPr>
        <w:tc>
          <w:tcPr>
            <w:tcW w:w="663" w:type="dxa"/>
            <w:vMerge w:val="continue"/>
            <w:tcBorders>
              <w:top w:val="nil"/>
            </w:tcBorders>
          </w:tcPr>
          <w:p>
            <w:pPr>
              <w:rPr>
                <w:sz w:val="2"/>
                <w:szCs w:val="2"/>
              </w:rPr>
            </w:pPr>
          </w:p>
        </w:tc>
        <w:tc>
          <w:tcPr>
            <w:tcW w:w="1154" w:type="dxa"/>
            <w:vMerge w:val="restart"/>
          </w:tcPr>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spacing w:before="2"/>
              <w:rPr>
                <w:b/>
                <w:sz w:val="13"/>
              </w:rPr>
            </w:pPr>
          </w:p>
          <w:p>
            <w:pPr>
              <w:pStyle w:val="9"/>
              <w:spacing w:line="324" w:lineRule="auto"/>
              <w:ind w:left="9" w:right="1"/>
              <w:rPr>
                <w:sz w:val="18"/>
              </w:rPr>
            </w:pPr>
            <w:r>
              <w:rPr>
                <w:sz w:val="18"/>
              </w:rPr>
              <w:t>（四）药物结构与毒副作用</w:t>
            </w:r>
          </w:p>
        </w:tc>
        <w:tc>
          <w:tcPr>
            <w:tcW w:w="1457" w:type="dxa"/>
          </w:tcPr>
          <w:p>
            <w:pPr>
              <w:pStyle w:val="9"/>
              <w:rPr>
                <w:b/>
                <w:sz w:val="18"/>
              </w:rPr>
            </w:pPr>
          </w:p>
          <w:p>
            <w:pPr>
              <w:pStyle w:val="9"/>
              <w:rPr>
                <w:b/>
                <w:sz w:val="18"/>
              </w:rPr>
            </w:pPr>
          </w:p>
          <w:p>
            <w:pPr>
              <w:pStyle w:val="9"/>
              <w:spacing w:before="11"/>
              <w:rPr>
                <w:b/>
                <w:sz w:val="21"/>
              </w:rPr>
            </w:pPr>
          </w:p>
          <w:p>
            <w:pPr>
              <w:pStyle w:val="9"/>
              <w:spacing w:before="1" w:line="324" w:lineRule="auto"/>
              <w:ind w:left="9" w:right="-15"/>
              <w:jc w:val="both"/>
              <w:rPr>
                <w:sz w:val="18"/>
              </w:rPr>
            </w:pPr>
            <w:r>
              <w:rPr>
                <w:rFonts w:ascii="Times New Roman" w:eastAsia="Times New Roman"/>
                <w:sz w:val="18"/>
              </w:rPr>
              <w:t>755.</w:t>
            </w:r>
            <w:r>
              <w:rPr>
                <w:sz w:val="18"/>
              </w:rPr>
              <w:t>药物与非靶标结合引发的毒副作用</w:t>
            </w:r>
          </w:p>
        </w:tc>
        <w:tc>
          <w:tcPr>
            <w:tcW w:w="4990" w:type="dxa"/>
          </w:tcPr>
          <w:p>
            <w:pPr>
              <w:pStyle w:val="9"/>
              <w:rPr>
                <w:b/>
                <w:sz w:val="20"/>
              </w:rPr>
            </w:pPr>
          </w:p>
          <w:p>
            <w:pPr>
              <w:pStyle w:val="9"/>
              <w:spacing w:before="9"/>
              <w:rPr>
                <w:b/>
                <w:sz w:val="25"/>
              </w:rPr>
            </w:pPr>
          </w:p>
          <w:p>
            <w:pPr>
              <w:pStyle w:val="9"/>
              <w:numPr>
                <w:ilvl w:val="0"/>
                <w:numId w:val="3"/>
              </w:numPr>
              <w:tabs>
                <w:tab w:val="left" w:pos="462"/>
              </w:tabs>
              <w:spacing w:before="0" w:after="0" w:line="240" w:lineRule="auto"/>
              <w:ind w:left="461" w:right="0" w:hanging="453"/>
              <w:jc w:val="left"/>
              <w:rPr>
                <w:sz w:val="18"/>
              </w:rPr>
            </w:pPr>
            <w:r>
              <w:rPr>
                <w:sz w:val="18"/>
              </w:rPr>
              <w:t>含有毒性基团的药物作用</w:t>
            </w:r>
          </w:p>
          <w:p>
            <w:pPr>
              <w:pStyle w:val="9"/>
              <w:numPr>
                <w:ilvl w:val="0"/>
                <w:numId w:val="3"/>
              </w:numPr>
              <w:tabs>
                <w:tab w:val="left" w:pos="462"/>
              </w:tabs>
              <w:spacing w:before="82" w:after="0" w:line="240" w:lineRule="auto"/>
              <w:ind w:left="461" w:right="0" w:hanging="453"/>
              <w:jc w:val="left"/>
              <w:rPr>
                <w:sz w:val="18"/>
              </w:rPr>
            </w:pPr>
            <w:r>
              <w:rPr>
                <w:sz w:val="18"/>
              </w:rPr>
              <w:t>药物与非治疗部位靶标结合产生的副作用</w:t>
            </w:r>
          </w:p>
          <w:p>
            <w:pPr>
              <w:pStyle w:val="9"/>
              <w:numPr>
                <w:ilvl w:val="0"/>
                <w:numId w:val="3"/>
              </w:numPr>
              <w:tabs>
                <w:tab w:val="left" w:pos="462"/>
              </w:tabs>
              <w:spacing w:before="81" w:after="0" w:line="240" w:lineRule="auto"/>
              <w:ind w:left="461" w:right="0" w:hanging="453"/>
              <w:jc w:val="left"/>
              <w:rPr>
                <w:sz w:val="18"/>
              </w:rPr>
            </w:pPr>
            <w:r>
              <w:rPr>
                <w:sz w:val="18"/>
              </w:rPr>
              <w:t>药物与非治疗靶标结合产生的副作用</w:t>
            </w:r>
          </w:p>
          <w:p>
            <w:pPr>
              <w:pStyle w:val="9"/>
              <w:numPr>
                <w:ilvl w:val="0"/>
                <w:numId w:val="3"/>
              </w:numPr>
              <w:tabs>
                <w:tab w:val="left" w:pos="462"/>
              </w:tabs>
              <w:spacing w:before="81" w:after="0" w:line="240" w:lineRule="auto"/>
              <w:ind w:left="461" w:right="0" w:hanging="453"/>
              <w:jc w:val="left"/>
              <w:rPr>
                <w:sz w:val="18"/>
              </w:rPr>
            </w:pPr>
            <w:r>
              <w:rPr>
                <w:sz w:val="18"/>
              </w:rPr>
              <w:t>对心脏快速延迟整流钾离子通道（</w:t>
            </w:r>
            <w:r>
              <w:rPr>
                <w:rFonts w:ascii="Times New Roman" w:eastAsia="Times New Roman"/>
                <w:sz w:val="18"/>
              </w:rPr>
              <w:t>hERG</w:t>
            </w:r>
            <w:r>
              <w:rPr>
                <w:sz w:val="18"/>
              </w:rPr>
              <w:t>）的影响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82" w:hRule="atLeast"/>
        </w:trPr>
        <w:tc>
          <w:tcPr>
            <w:tcW w:w="663" w:type="dxa"/>
            <w:vMerge w:val="continue"/>
            <w:tcBorders>
              <w:top w:val="nil"/>
            </w:tcBorders>
          </w:tcPr>
          <w:p>
            <w:pPr>
              <w:rPr>
                <w:sz w:val="2"/>
                <w:szCs w:val="2"/>
              </w:rPr>
            </w:pPr>
          </w:p>
        </w:tc>
        <w:tc>
          <w:tcPr>
            <w:tcW w:w="1154" w:type="dxa"/>
            <w:vMerge w:val="continue"/>
            <w:tcBorders>
              <w:top w:val="nil"/>
            </w:tcBorders>
          </w:tcPr>
          <w:p>
            <w:pPr>
              <w:rPr>
                <w:sz w:val="2"/>
                <w:szCs w:val="2"/>
              </w:rPr>
            </w:pPr>
          </w:p>
        </w:tc>
        <w:tc>
          <w:tcPr>
            <w:tcW w:w="1457" w:type="dxa"/>
          </w:tcPr>
          <w:p>
            <w:pPr>
              <w:pStyle w:val="9"/>
              <w:rPr>
                <w:b/>
                <w:sz w:val="18"/>
              </w:rPr>
            </w:pPr>
          </w:p>
          <w:p>
            <w:pPr>
              <w:pStyle w:val="9"/>
              <w:rPr>
                <w:b/>
                <w:sz w:val="18"/>
              </w:rPr>
            </w:pPr>
          </w:p>
          <w:p>
            <w:pPr>
              <w:pStyle w:val="9"/>
              <w:rPr>
                <w:b/>
                <w:sz w:val="18"/>
              </w:rPr>
            </w:pPr>
          </w:p>
          <w:p>
            <w:pPr>
              <w:pStyle w:val="9"/>
              <w:spacing w:before="5"/>
              <w:rPr>
                <w:b/>
                <w:sz w:val="17"/>
              </w:rPr>
            </w:pPr>
          </w:p>
          <w:p>
            <w:pPr>
              <w:pStyle w:val="9"/>
              <w:spacing w:line="324" w:lineRule="auto"/>
              <w:ind w:left="9" w:right="-15"/>
              <w:jc w:val="both"/>
              <w:rPr>
                <w:sz w:val="18"/>
              </w:rPr>
            </w:pPr>
            <w:r>
              <w:rPr>
                <w:rFonts w:ascii="Times New Roman" w:eastAsia="Times New Roman"/>
                <w:sz w:val="18"/>
              </w:rPr>
              <w:t>756.</w:t>
            </w:r>
            <w:r>
              <w:rPr>
                <w:sz w:val="18"/>
              </w:rPr>
              <w:t xml:space="preserve">药物与体内代谢过程弓 </w:t>
            </w:r>
            <w:r>
              <w:rPr>
                <w:rFonts w:ascii="Times New Roman" w:eastAsia="Times New Roman"/>
                <w:sz w:val="18"/>
              </w:rPr>
              <w:t xml:space="preserve">1 </w:t>
            </w:r>
            <w:r>
              <w:rPr>
                <w:sz w:val="18"/>
              </w:rPr>
              <w:t>发的毒副作用</w:t>
            </w:r>
          </w:p>
        </w:tc>
        <w:tc>
          <w:tcPr>
            <w:tcW w:w="4990" w:type="dxa"/>
          </w:tcPr>
          <w:p>
            <w:pPr>
              <w:pStyle w:val="9"/>
              <w:rPr>
                <w:b/>
                <w:sz w:val="20"/>
              </w:rPr>
            </w:pPr>
          </w:p>
          <w:p>
            <w:pPr>
              <w:pStyle w:val="9"/>
              <w:rPr>
                <w:b/>
                <w:sz w:val="20"/>
              </w:rPr>
            </w:pPr>
          </w:p>
          <w:p>
            <w:pPr>
              <w:pStyle w:val="9"/>
              <w:spacing w:before="3"/>
              <w:rPr>
                <w:b/>
                <w:sz w:val="19"/>
              </w:rPr>
            </w:pPr>
          </w:p>
          <w:p>
            <w:pPr>
              <w:pStyle w:val="9"/>
              <w:numPr>
                <w:ilvl w:val="0"/>
                <w:numId w:val="4"/>
              </w:numPr>
              <w:tabs>
                <w:tab w:val="left" w:pos="462"/>
              </w:tabs>
              <w:spacing w:before="0" w:after="0" w:line="240" w:lineRule="auto"/>
              <w:ind w:left="461" w:right="0" w:hanging="453"/>
              <w:jc w:val="both"/>
              <w:rPr>
                <w:sz w:val="18"/>
              </w:rPr>
            </w:pPr>
            <w:r>
              <w:rPr>
                <w:spacing w:val="6"/>
                <w:sz w:val="18"/>
              </w:rPr>
              <w:t>药物对细胞色素</w:t>
            </w:r>
            <w:r>
              <w:rPr>
                <w:rFonts w:ascii="Times New Roman" w:eastAsia="Times New Roman"/>
                <w:sz w:val="18"/>
              </w:rPr>
              <w:t>P450</w:t>
            </w:r>
            <w:r>
              <w:rPr>
                <w:rFonts w:ascii="Times New Roman" w:eastAsia="Times New Roman"/>
                <w:spacing w:val="-2"/>
                <w:sz w:val="18"/>
              </w:rPr>
              <w:t xml:space="preserve"> </w:t>
            </w:r>
            <w:r>
              <w:rPr>
                <w:sz w:val="18"/>
              </w:rPr>
              <w:t>的作用引发的毒副作用</w:t>
            </w:r>
          </w:p>
          <w:p>
            <w:pPr>
              <w:pStyle w:val="9"/>
              <w:numPr>
                <w:ilvl w:val="0"/>
                <w:numId w:val="4"/>
              </w:numPr>
              <w:tabs>
                <w:tab w:val="left" w:pos="462"/>
              </w:tabs>
              <w:spacing w:before="81" w:after="0" w:line="324" w:lineRule="auto"/>
              <w:ind w:left="9" w:right="-15" w:firstLine="0"/>
              <w:jc w:val="both"/>
              <w:rPr>
                <w:sz w:val="18"/>
              </w:rPr>
            </w:pPr>
            <w:r>
              <w:rPr>
                <w:sz w:val="18"/>
              </w:rPr>
              <w:t>药物代谢产物产生毒副作用：含有苯胺、苯酚等结构药物</w:t>
            </w:r>
            <w:r>
              <w:rPr>
                <w:spacing w:val="-8"/>
                <w:sz w:val="18"/>
              </w:rPr>
              <w:t>的代谢；含有杂环结构的药物代谢；含有芳烷酸药物的代谢；其他可代谢成活泼基团的药物</w:t>
            </w:r>
          </w:p>
        </w:tc>
      </w:tr>
    </w:tbl>
    <w:p>
      <w:pPr>
        <w:spacing w:after="0" w:line="324" w:lineRule="auto"/>
        <w:jc w:val="both"/>
        <w:rPr>
          <w:sz w:val="18"/>
        </w:rPr>
        <w:sectPr>
          <w:pgSz w:w="11910" w:h="16840"/>
          <w:pgMar w:top="1420" w:right="1580" w:bottom="280" w:left="1680" w:header="897" w:footer="0" w:gutter="0"/>
        </w:sectPr>
      </w:pPr>
    </w:p>
    <w:p>
      <w:pPr>
        <w:spacing w:before="108"/>
        <w:ind w:left="1717" w:right="1814" w:firstLine="0"/>
        <w:jc w:val="center"/>
        <w:rPr>
          <w:b/>
          <w:sz w:val="21"/>
        </w:rPr>
      </w:pPr>
      <w:r>
        <w:rPr>
          <w:b/>
          <w:sz w:val="21"/>
        </w:rPr>
        <w:t>续表</w:t>
      </w:r>
    </w:p>
    <w:p>
      <w:pPr>
        <w:pStyle w:val="3"/>
        <w:spacing w:before="11"/>
        <w:rPr>
          <w:b/>
          <w:sz w:val="7"/>
        </w:rPr>
      </w:pPr>
    </w:p>
    <w:tbl>
      <w:tblPr>
        <w:tblStyle w:val="5"/>
        <w:tblW w:w="0" w:type="auto"/>
        <w:tblInd w:w="14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41"/>
        <w:gridCol w:w="1947"/>
        <w:gridCol w:w="1549"/>
        <w:gridCol w:w="35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trPr>
        <w:tc>
          <w:tcPr>
            <w:tcW w:w="1241" w:type="dxa"/>
          </w:tcPr>
          <w:p>
            <w:pPr>
              <w:pStyle w:val="9"/>
              <w:spacing w:before="135"/>
              <w:ind w:left="350"/>
              <w:rPr>
                <w:b/>
                <w:sz w:val="18"/>
              </w:rPr>
            </w:pPr>
            <w:r>
              <w:rPr>
                <w:b/>
                <w:sz w:val="18"/>
              </w:rPr>
              <w:t>大单元</w:t>
            </w:r>
          </w:p>
        </w:tc>
        <w:tc>
          <w:tcPr>
            <w:tcW w:w="1947" w:type="dxa"/>
          </w:tcPr>
          <w:p>
            <w:pPr>
              <w:pStyle w:val="9"/>
              <w:spacing w:before="135"/>
              <w:ind w:left="683" w:right="671"/>
              <w:jc w:val="center"/>
              <w:rPr>
                <w:b/>
                <w:sz w:val="18"/>
              </w:rPr>
            </w:pPr>
            <w:r>
              <w:rPr>
                <w:b/>
                <w:sz w:val="18"/>
              </w:rPr>
              <w:t>小单元</w:t>
            </w:r>
          </w:p>
        </w:tc>
        <w:tc>
          <w:tcPr>
            <w:tcW w:w="1549" w:type="dxa"/>
          </w:tcPr>
          <w:p>
            <w:pPr>
              <w:pStyle w:val="9"/>
              <w:spacing w:before="135"/>
              <w:ind w:left="573" w:right="563"/>
              <w:jc w:val="center"/>
              <w:rPr>
                <w:b/>
                <w:sz w:val="18"/>
              </w:rPr>
            </w:pPr>
            <w:r>
              <w:rPr>
                <w:b/>
                <w:sz w:val="18"/>
              </w:rPr>
              <w:t>细目</w:t>
            </w:r>
          </w:p>
        </w:tc>
        <w:tc>
          <w:tcPr>
            <w:tcW w:w="3527" w:type="dxa"/>
          </w:tcPr>
          <w:p>
            <w:pPr>
              <w:pStyle w:val="9"/>
              <w:spacing w:before="135"/>
              <w:ind w:left="1561" w:right="1553"/>
              <w:jc w:val="center"/>
              <w:rPr>
                <w:b/>
                <w:sz w:val="18"/>
              </w:rPr>
            </w:pPr>
            <w:r>
              <w:rPr>
                <w:b/>
                <w:sz w:val="18"/>
              </w:rPr>
              <w:t>要点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2" w:hRule="atLeast"/>
        </w:trPr>
        <w:tc>
          <w:tcPr>
            <w:tcW w:w="1241" w:type="dxa"/>
            <w:vMerge w:val="restart"/>
          </w:tcPr>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spacing w:before="3"/>
              <w:rPr>
                <w:b/>
                <w:sz w:val="13"/>
              </w:rPr>
            </w:pPr>
          </w:p>
          <w:p>
            <w:pPr>
              <w:pStyle w:val="9"/>
              <w:spacing w:line="324" w:lineRule="auto"/>
              <w:ind w:left="9" w:right="-15"/>
              <w:rPr>
                <w:sz w:val="18"/>
              </w:rPr>
            </w:pPr>
            <w:r>
              <w:rPr>
                <w:spacing w:val="22"/>
                <w:sz w:val="18"/>
              </w:rPr>
              <w:t>常用药物的结构与作用</w:t>
            </w:r>
          </w:p>
        </w:tc>
        <w:tc>
          <w:tcPr>
            <w:tcW w:w="1947" w:type="dxa"/>
            <w:vMerge w:val="restart"/>
          </w:tcPr>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spacing w:before="3"/>
              <w:rPr>
                <w:b/>
                <w:sz w:val="18"/>
              </w:rPr>
            </w:pPr>
          </w:p>
          <w:p>
            <w:pPr>
              <w:pStyle w:val="9"/>
              <w:ind w:left="9"/>
              <w:rPr>
                <w:sz w:val="18"/>
              </w:rPr>
            </w:pPr>
            <w:r>
              <w:rPr>
                <w:sz w:val="18"/>
              </w:rPr>
              <w:t>（一</w:t>
            </w:r>
            <w:r>
              <w:rPr>
                <w:spacing w:val="-53"/>
                <w:sz w:val="18"/>
              </w:rPr>
              <w:t>）</w:t>
            </w:r>
            <w:r>
              <w:rPr>
                <w:spacing w:val="-3"/>
                <w:sz w:val="18"/>
              </w:rPr>
              <w:t>中枢神经系统药物</w:t>
            </w:r>
          </w:p>
        </w:tc>
        <w:tc>
          <w:tcPr>
            <w:tcW w:w="1549" w:type="dxa"/>
          </w:tcPr>
          <w:p>
            <w:pPr>
              <w:pStyle w:val="9"/>
              <w:spacing w:before="9"/>
              <w:rPr>
                <w:b/>
                <w:sz w:val="22"/>
              </w:rPr>
            </w:pPr>
          </w:p>
          <w:p>
            <w:pPr>
              <w:pStyle w:val="9"/>
              <w:spacing w:line="324" w:lineRule="auto"/>
              <w:ind w:left="9" w:right="-15"/>
              <w:rPr>
                <w:sz w:val="18"/>
              </w:rPr>
            </w:pPr>
            <w:r>
              <w:rPr>
                <w:rFonts w:ascii="Times New Roman" w:eastAsia="Times New Roman"/>
                <w:sz w:val="18"/>
              </w:rPr>
              <w:t>757</w:t>
            </w:r>
            <w:r>
              <w:rPr>
                <w:rFonts w:ascii="Times New Roman" w:eastAsia="Times New Roman"/>
                <w:spacing w:val="-12"/>
                <w:sz w:val="18"/>
              </w:rPr>
              <w:t xml:space="preserve">. </w:t>
            </w:r>
            <w:r>
              <w:rPr>
                <w:spacing w:val="17"/>
                <w:sz w:val="18"/>
              </w:rPr>
              <w:t>镇静与催眠药物</w:t>
            </w:r>
          </w:p>
        </w:tc>
        <w:tc>
          <w:tcPr>
            <w:tcW w:w="3527" w:type="dxa"/>
          </w:tcPr>
          <w:p>
            <w:pPr>
              <w:pStyle w:val="9"/>
              <w:spacing w:before="135" w:line="324" w:lineRule="auto"/>
              <w:ind w:left="10"/>
              <w:rPr>
                <w:sz w:val="18"/>
              </w:rPr>
            </w:pPr>
            <w:r>
              <w:rPr>
                <w:sz w:val="18"/>
              </w:rPr>
              <w:t>苯二氮草类药物的结构特征、构效关系与应用</w:t>
            </w:r>
          </w:p>
          <w:p>
            <w:pPr>
              <w:pStyle w:val="9"/>
              <w:spacing w:before="1"/>
              <w:ind w:left="10"/>
              <w:rPr>
                <w:sz w:val="18"/>
              </w:rPr>
            </w:pPr>
            <w:r>
              <w:rPr>
                <w:sz w:val="18"/>
              </w:rPr>
              <w:t>非苯二氮草类药物的结构特征与应用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05" w:hRule="atLeast"/>
        </w:trPr>
        <w:tc>
          <w:tcPr>
            <w:tcW w:w="1241" w:type="dxa"/>
            <w:vMerge w:val="continue"/>
            <w:tcBorders>
              <w:top w:val="nil"/>
            </w:tcBorders>
          </w:tcPr>
          <w:p>
            <w:pPr>
              <w:rPr>
                <w:sz w:val="2"/>
                <w:szCs w:val="2"/>
              </w:rPr>
            </w:pPr>
          </w:p>
        </w:tc>
        <w:tc>
          <w:tcPr>
            <w:tcW w:w="1947" w:type="dxa"/>
            <w:vMerge w:val="continue"/>
            <w:tcBorders>
              <w:top w:val="nil"/>
            </w:tcBorders>
          </w:tcPr>
          <w:p>
            <w:pPr>
              <w:rPr>
                <w:sz w:val="2"/>
                <w:szCs w:val="2"/>
              </w:rPr>
            </w:pPr>
          </w:p>
        </w:tc>
        <w:tc>
          <w:tcPr>
            <w:tcW w:w="1549" w:type="dxa"/>
          </w:tcPr>
          <w:p>
            <w:pPr>
              <w:pStyle w:val="9"/>
              <w:rPr>
                <w:b/>
                <w:sz w:val="20"/>
              </w:rPr>
            </w:pPr>
          </w:p>
          <w:p>
            <w:pPr>
              <w:pStyle w:val="9"/>
              <w:spacing w:before="12"/>
              <w:rPr>
                <w:b/>
                <w:sz w:val="21"/>
              </w:rPr>
            </w:pPr>
          </w:p>
          <w:p>
            <w:pPr>
              <w:pStyle w:val="9"/>
              <w:ind w:left="9"/>
              <w:rPr>
                <w:sz w:val="18"/>
              </w:rPr>
            </w:pPr>
            <w:r>
              <w:rPr>
                <w:rFonts w:ascii="Times New Roman" w:eastAsia="Times New Roman"/>
                <w:sz w:val="18"/>
              </w:rPr>
              <w:t>758.</w:t>
            </w:r>
            <w:r>
              <w:rPr>
                <w:sz w:val="18"/>
              </w:rPr>
              <w:t>抗精神病药物</w:t>
            </w:r>
          </w:p>
        </w:tc>
        <w:tc>
          <w:tcPr>
            <w:tcW w:w="3527" w:type="dxa"/>
          </w:tcPr>
          <w:p>
            <w:pPr>
              <w:pStyle w:val="9"/>
              <w:spacing w:before="8"/>
              <w:rPr>
                <w:b/>
                <w:sz w:val="17"/>
              </w:rPr>
            </w:pPr>
          </w:p>
          <w:p>
            <w:pPr>
              <w:pStyle w:val="9"/>
              <w:spacing w:line="324" w:lineRule="auto"/>
              <w:ind w:left="10"/>
              <w:rPr>
                <w:sz w:val="18"/>
              </w:rPr>
            </w:pPr>
            <w:r>
              <w:rPr>
                <w:sz w:val="18"/>
              </w:rPr>
              <w:t>吩嚏嗪类及三环类药物的结构特征、构效关系与应用</w:t>
            </w:r>
          </w:p>
          <w:p>
            <w:pPr>
              <w:pStyle w:val="9"/>
              <w:spacing w:before="1"/>
              <w:ind w:left="10"/>
              <w:rPr>
                <w:sz w:val="18"/>
              </w:rPr>
            </w:pPr>
            <w:r>
              <w:rPr>
                <w:sz w:val="18"/>
              </w:rPr>
              <w:t>其他抗精神病药物的结构特征与应用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3" w:hRule="atLeast"/>
        </w:trPr>
        <w:tc>
          <w:tcPr>
            <w:tcW w:w="1241" w:type="dxa"/>
            <w:vMerge w:val="continue"/>
            <w:tcBorders>
              <w:top w:val="nil"/>
            </w:tcBorders>
          </w:tcPr>
          <w:p>
            <w:pPr>
              <w:rPr>
                <w:sz w:val="2"/>
                <w:szCs w:val="2"/>
              </w:rPr>
            </w:pPr>
          </w:p>
        </w:tc>
        <w:tc>
          <w:tcPr>
            <w:tcW w:w="1947" w:type="dxa"/>
            <w:vMerge w:val="continue"/>
            <w:tcBorders>
              <w:top w:val="nil"/>
            </w:tcBorders>
          </w:tcPr>
          <w:p>
            <w:pPr>
              <w:rPr>
                <w:sz w:val="2"/>
                <w:szCs w:val="2"/>
              </w:rPr>
            </w:pPr>
          </w:p>
        </w:tc>
        <w:tc>
          <w:tcPr>
            <w:tcW w:w="1549" w:type="dxa"/>
          </w:tcPr>
          <w:p>
            <w:pPr>
              <w:pStyle w:val="9"/>
              <w:spacing w:before="127"/>
              <w:ind w:left="9"/>
              <w:rPr>
                <w:sz w:val="18"/>
              </w:rPr>
            </w:pPr>
            <w:r>
              <w:rPr>
                <w:rFonts w:ascii="Times New Roman" w:eastAsia="Times New Roman"/>
                <w:sz w:val="18"/>
              </w:rPr>
              <w:t>759.</w:t>
            </w:r>
            <w:r>
              <w:rPr>
                <w:sz w:val="18"/>
              </w:rPr>
              <w:t>抗抑郁药物</w:t>
            </w:r>
          </w:p>
        </w:tc>
        <w:tc>
          <w:tcPr>
            <w:tcW w:w="3527" w:type="dxa"/>
          </w:tcPr>
          <w:p>
            <w:pPr>
              <w:pStyle w:val="9"/>
              <w:spacing w:before="127"/>
              <w:ind w:left="10"/>
              <w:rPr>
                <w:sz w:val="18"/>
              </w:rPr>
            </w:pPr>
            <w:r>
              <w:rPr>
                <w:sz w:val="18"/>
              </w:rPr>
              <w:t>抗抑郁药物的结构特征与应用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44" w:hRule="atLeast"/>
        </w:trPr>
        <w:tc>
          <w:tcPr>
            <w:tcW w:w="1241" w:type="dxa"/>
            <w:vMerge w:val="continue"/>
            <w:tcBorders>
              <w:top w:val="nil"/>
            </w:tcBorders>
          </w:tcPr>
          <w:p>
            <w:pPr>
              <w:rPr>
                <w:sz w:val="2"/>
                <w:szCs w:val="2"/>
              </w:rPr>
            </w:pPr>
          </w:p>
        </w:tc>
        <w:tc>
          <w:tcPr>
            <w:tcW w:w="1947" w:type="dxa"/>
            <w:vMerge w:val="continue"/>
            <w:tcBorders>
              <w:top w:val="nil"/>
            </w:tcBorders>
          </w:tcPr>
          <w:p>
            <w:pPr>
              <w:rPr>
                <w:sz w:val="2"/>
                <w:szCs w:val="2"/>
              </w:rPr>
            </w:pPr>
          </w:p>
        </w:tc>
        <w:tc>
          <w:tcPr>
            <w:tcW w:w="1549" w:type="dxa"/>
          </w:tcPr>
          <w:p>
            <w:pPr>
              <w:pStyle w:val="9"/>
              <w:rPr>
                <w:b/>
                <w:sz w:val="20"/>
              </w:rPr>
            </w:pPr>
          </w:p>
          <w:p>
            <w:pPr>
              <w:pStyle w:val="9"/>
              <w:spacing w:before="6"/>
              <w:rPr>
                <w:b/>
                <w:sz w:val="27"/>
              </w:rPr>
            </w:pPr>
          </w:p>
          <w:p>
            <w:pPr>
              <w:pStyle w:val="9"/>
              <w:ind w:left="9"/>
              <w:rPr>
                <w:sz w:val="18"/>
              </w:rPr>
            </w:pPr>
            <w:r>
              <w:rPr>
                <w:rFonts w:ascii="Times New Roman" w:eastAsia="Times New Roman"/>
                <w:sz w:val="18"/>
              </w:rPr>
              <w:t>760.</w:t>
            </w:r>
            <w:r>
              <w:rPr>
                <w:sz w:val="18"/>
              </w:rPr>
              <w:t>镇痛药物</w:t>
            </w:r>
          </w:p>
        </w:tc>
        <w:tc>
          <w:tcPr>
            <w:tcW w:w="3527" w:type="dxa"/>
          </w:tcPr>
          <w:p>
            <w:pPr>
              <w:pStyle w:val="9"/>
              <w:spacing w:before="140" w:line="324" w:lineRule="auto"/>
              <w:ind w:left="10" w:right="804"/>
              <w:rPr>
                <w:sz w:val="18"/>
              </w:rPr>
            </w:pPr>
            <w:r>
              <w:rPr>
                <w:sz w:val="18"/>
              </w:rPr>
              <w:t>吗啡及其衍生物的结构特征与应用哌嚏类镇痛药物的结构特征与应用</w:t>
            </w:r>
          </w:p>
          <w:p>
            <w:pPr>
              <w:pStyle w:val="9"/>
              <w:spacing w:before="1" w:line="324" w:lineRule="auto"/>
              <w:ind w:left="10"/>
              <w:rPr>
                <w:sz w:val="18"/>
              </w:rPr>
            </w:pPr>
            <w:r>
              <w:rPr>
                <w:sz w:val="18"/>
              </w:rPr>
              <w:t>氨基酮类及其他合成镇痛药物的结构特征与应用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1" w:hRule="atLeast"/>
        </w:trPr>
        <w:tc>
          <w:tcPr>
            <w:tcW w:w="1241" w:type="dxa"/>
            <w:vMerge w:val="continue"/>
            <w:tcBorders>
              <w:top w:val="nil"/>
            </w:tcBorders>
          </w:tcPr>
          <w:p>
            <w:pPr>
              <w:rPr>
                <w:sz w:val="2"/>
                <w:szCs w:val="2"/>
              </w:rPr>
            </w:pPr>
          </w:p>
        </w:tc>
        <w:tc>
          <w:tcPr>
            <w:tcW w:w="1947" w:type="dxa"/>
            <w:vMerge w:val="restart"/>
          </w:tcPr>
          <w:p>
            <w:pPr>
              <w:pStyle w:val="9"/>
              <w:rPr>
                <w:b/>
                <w:sz w:val="18"/>
              </w:rPr>
            </w:pPr>
          </w:p>
          <w:p>
            <w:pPr>
              <w:pStyle w:val="9"/>
              <w:spacing w:before="6"/>
              <w:rPr>
                <w:b/>
                <w:sz w:val="23"/>
              </w:rPr>
            </w:pPr>
          </w:p>
          <w:p>
            <w:pPr>
              <w:pStyle w:val="9"/>
              <w:ind w:left="9"/>
              <w:rPr>
                <w:sz w:val="18"/>
              </w:rPr>
            </w:pPr>
            <w:r>
              <w:rPr>
                <w:sz w:val="18"/>
              </w:rPr>
              <w:t>（二</w:t>
            </w:r>
            <w:r>
              <w:rPr>
                <w:spacing w:val="-53"/>
                <w:sz w:val="18"/>
              </w:rPr>
              <w:t>）</w:t>
            </w:r>
            <w:r>
              <w:rPr>
                <w:spacing w:val="-3"/>
                <w:sz w:val="18"/>
              </w:rPr>
              <w:t>外周神经系统药物</w:t>
            </w:r>
          </w:p>
        </w:tc>
        <w:tc>
          <w:tcPr>
            <w:tcW w:w="1549" w:type="dxa"/>
          </w:tcPr>
          <w:p>
            <w:pPr>
              <w:pStyle w:val="9"/>
              <w:spacing w:before="128" w:line="324" w:lineRule="auto"/>
              <w:ind w:left="9"/>
              <w:rPr>
                <w:sz w:val="18"/>
              </w:rPr>
            </w:pPr>
            <w:r>
              <w:rPr>
                <w:rFonts w:ascii="Times New Roman" w:eastAsia="Times New Roman"/>
                <w:sz w:val="18"/>
              </w:rPr>
              <w:t>761.</w:t>
            </w:r>
            <w:r>
              <w:rPr>
                <w:sz w:val="18"/>
              </w:rPr>
              <w:t xml:space="preserve">组胺 </w:t>
            </w:r>
            <w:r>
              <w:rPr>
                <w:rFonts w:ascii="Times New Roman" w:eastAsia="Times New Roman"/>
                <w:sz w:val="18"/>
              </w:rPr>
              <w:t xml:space="preserve">Hi </w:t>
            </w:r>
            <w:r>
              <w:rPr>
                <w:sz w:val="18"/>
              </w:rPr>
              <w:t>受体拮抗剂药物</w:t>
            </w:r>
          </w:p>
        </w:tc>
        <w:tc>
          <w:tcPr>
            <w:tcW w:w="3527" w:type="dxa"/>
          </w:tcPr>
          <w:p>
            <w:pPr>
              <w:pStyle w:val="9"/>
              <w:spacing w:before="128" w:line="324" w:lineRule="auto"/>
              <w:ind w:left="10"/>
              <w:rPr>
                <w:sz w:val="18"/>
              </w:rPr>
            </w:pPr>
            <w:r>
              <w:rPr>
                <w:sz w:val="18"/>
              </w:rPr>
              <w:t>组胺</w:t>
            </w:r>
            <w:r>
              <w:rPr>
                <w:rFonts w:ascii="Times New Roman" w:eastAsia="Times New Roman"/>
                <w:sz w:val="18"/>
              </w:rPr>
              <w:t xml:space="preserve">Hi </w:t>
            </w:r>
            <w:r>
              <w:rPr>
                <w:sz w:val="18"/>
              </w:rPr>
              <w:t>受体拮抗剂药物的结构特征、构效关系与应用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3" w:hRule="atLeast"/>
        </w:trPr>
        <w:tc>
          <w:tcPr>
            <w:tcW w:w="1241" w:type="dxa"/>
            <w:vMerge w:val="continue"/>
            <w:tcBorders>
              <w:top w:val="nil"/>
            </w:tcBorders>
          </w:tcPr>
          <w:p>
            <w:pPr>
              <w:rPr>
                <w:sz w:val="2"/>
                <w:szCs w:val="2"/>
              </w:rPr>
            </w:pPr>
          </w:p>
        </w:tc>
        <w:tc>
          <w:tcPr>
            <w:tcW w:w="1947" w:type="dxa"/>
            <w:vMerge w:val="continue"/>
            <w:tcBorders>
              <w:top w:val="nil"/>
            </w:tcBorders>
          </w:tcPr>
          <w:p>
            <w:pPr>
              <w:rPr>
                <w:sz w:val="2"/>
                <w:szCs w:val="2"/>
              </w:rPr>
            </w:pPr>
          </w:p>
        </w:tc>
        <w:tc>
          <w:tcPr>
            <w:tcW w:w="1549" w:type="dxa"/>
          </w:tcPr>
          <w:p>
            <w:pPr>
              <w:pStyle w:val="9"/>
              <w:spacing w:before="40"/>
              <w:ind w:left="9" w:right="-15"/>
              <w:rPr>
                <w:sz w:val="18"/>
              </w:rPr>
            </w:pPr>
            <w:r>
              <w:rPr>
                <w:rFonts w:ascii="Times New Roman" w:eastAsia="Times New Roman"/>
                <w:sz w:val="18"/>
              </w:rPr>
              <w:t>762</w:t>
            </w:r>
            <w:r>
              <w:rPr>
                <w:rFonts w:ascii="Times New Roman" w:eastAsia="Times New Roman"/>
                <w:spacing w:val="-12"/>
                <w:sz w:val="18"/>
              </w:rPr>
              <w:t xml:space="preserve">. </w:t>
            </w:r>
            <w:r>
              <w:rPr>
                <w:spacing w:val="17"/>
                <w:sz w:val="18"/>
              </w:rPr>
              <w:t>拟肾上腺素药</w:t>
            </w:r>
          </w:p>
          <w:p>
            <w:pPr>
              <w:pStyle w:val="9"/>
              <w:spacing w:before="81" w:line="112" w:lineRule="exact"/>
              <w:ind w:left="9"/>
              <w:rPr>
                <w:sz w:val="18"/>
              </w:rPr>
            </w:pPr>
            <w:r>
              <w:rPr>
                <w:sz w:val="18"/>
              </w:rPr>
              <w:t>物</w:t>
            </w:r>
          </w:p>
        </w:tc>
        <w:tc>
          <w:tcPr>
            <w:tcW w:w="3527" w:type="dxa"/>
          </w:tcPr>
          <w:p>
            <w:pPr>
              <w:pStyle w:val="9"/>
              <w:spacing w:before="40"/>
              <w:ind w:left="10"/>
              <w:rPr>
                <w:sz w:val="18"/>
              </w:rPr>
            </w:pPr>
            <w:r>
              <w:rPr>
                <w:sz w:val="18"/>
              </w:rPr>
              <w:t>拟肾上腺素药物的结构特征、构效关系与应</w:t>
            </w:r>
          </w:p>
          <w:p>
            <w:pPr>
              <w:pStyle w:val="9"/>
              <w:spacing w:before="81" w:line="112" w:lineRule="exact"/>
              <w:ind w:left="10"/>
              <w:rPr>
                <w:sz w:val="18"/>
              </w:rPr>
            </w:pPr>
            <w:r>
              <w:rPr>
                <w:sz w:val="18"/>
              </w:rPr>
              <w:t>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3" w:hRule="atLeast"/>
        </w:trPr>
        <w:tc>
          <w:tcPr>
            <w:tcW w:w="1241" w:type="dxa"/>
            <w:vMerge w:val="continue"/>
            <w:tcBorders>
              <w:top w:val="nil"/>
            </w:tcBorders>
          </w:tcPr>
          <w:p>
            <w:pPr>
              <w:rPr>
                <w:sz w:val="2"/>
                <w:szCs w:val="2"/>
              </w:rPr>
            </w:pPr>
          </w:p>
        </w:tc>
        <w:tc>
          <w:tcPr>
            <w:tcW w:w="1947" w:type="dxa"/>
            <w:vMerge w:val="restart"/>
          </w:tcPr>
          <w:p>
            <w:pPr>
              <w:pStyle w:val="9"/>
              <w:spacing w:before="8"/>
              <w:rPr>
                <w:b/>
                <w:sz w:val="21"/>
              </w:rPr>
            </w:pPr>
          </w:p>
          <w:p>
            <w:pPr>
              <w:pStyle w:val="9"/>
              <w:spacing w:before="1" w:line="324" w:lineRule="auto"/>
              <w:ind w:left="9"/>
              <w:rPr>
                <w:sz w:val="18"/>
              </w:rPr>
            </w:pPr>
            <w:r>
              <w:rPr>
                <w:sz w:val="18"/>
              </w:rPr>
              <w:t>（三</w:t>
            </w:r>
            <w:r>
              <w:rPr>
                <w:spacing w:val="-53"/>
                <w:sz w:val="18"/>
              </w:rPr>
              <w:t>）</w:t>
            </w:r>
            <w:r>
              <w:rPr>
                <w:spacing w:val="-3"/>
                <w:sz w:val="18"/>
              </w:rPr>
              <w:t>解热镇痛及非當体</w:t>
            </w:r>
            <w:r>
              <w:rPr>
                <w:sz w:val="18"/>
              </w:rPr>
              <w:t>抗炎药物</w:t>
            </w:r>
          </w:p>
        </w:tc>
        <w:tc>
          <w:tcPr>
            <w:tcW w:w="1549" w:type="dxa"/>
          </w:tcPr>
          <w:p>
            <w:pPr>
              <w:pStyle w:val="9"/>
              <w:spacing w:before="7"/>
              <w:rPr>
                <w:b/>
                <w:sz w:val="14"/>
              </w:rPr>
            </w:pPr>
          </w:p>
          <w:p>
            <w:pPr>
              <w:pStyle w:val="9"/>
              <w:ind w:left="9"/>
              <w:rPr>
                <w:sz w:val="18"/>
              </w:rPr>
            </w:pPr>
            <w:r>
              <w:rPr>
                <w:rFonts w:ascii="Times New Roman" w:eastAsia="Times New Roman"/>
                <w:sz w:val="18"/>
              </w:rPr>
              <w:t>763.</w:t>
            </w:r>
            <w:r>
              <w:rPr>
                <w:sz w:val="18"/>
              </w:rPr>
              <w:t>解热镇痛药物</w:t>
            </w:r>
          </w:p>
        </w:tc>
        <w:tc>
          <w:tcPr>
            <w:tcW w:w="3527" w:type="dxa"/>
          </w:tcPr>
          <w:p>
            <w:pPr>
              <w:pStyle w:val="9"/>
              <w:spacing w:before="7"/>
              <w:rPr>
                <w:b/>
                <w:sz w:val="14"/>
              </w:rPr>
            </w:pPr>
          </w:p>
          <w:p>
            <w:pPr>
              <w:pStyle w:val="9"/>
              <w:ind w:left="10"/>
              <w:rPr>
                <w:sz w:val="18"/>
              </w:rPr>
            </w:pPr>
            <w:r>
              <w:rPr>
                <w:sz w:val="18"/>
              </w:rPr>
              <w:t>解热镇痛药物的分类、结构特征与应用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4" w:hRule="atLeast"/>
        </w:trPr>
        <w:tc>
          <w:tcPr>
            <w:tcW w:w="1241" w:type="dxa"/>
            <w:vMerge w:val="continue"/>
            <w:tcBorders>
              <w:top w:val="nil"/>
            </w:tcBorders>
          </w:tcPr>
          <w:p>
            <w:pPr>
              <w:rPr>
                <w:sz w:val="2"/>
                <w:szCs w:val="2"/>
              </w:rPr>
            </w:pPr>
          </w:p>
        </w:tc>
        <w:tc>
          <w:tcPr>
            <w:tcW w:w="1947" w:type="dxa"/>
            <w:vMerge w:val="continue"/>
            <w:tcBorders>
              <w:top w:val="nil"/>
            </w:tcBorders>
          </w:tcPr>
          <w:p>
            <w:pPr>
              <w:rPr>
                <w:sz w:val="2"/>
                <w:szCs w:val="2"/>
              </w:rPr>
            </w:pPr>
          </w:p>
        </w:tc>
        <w:tc>
          <w:tcPr>
            <w:tcW w:w="1549" w:type="dxa"/>
          </w:tcPr>
          <w:p>
            <w:pPr>
              <w:pStyle w:val="9"/>
              <w:spacing w:before="41"/>
              <w:ind w:left="9" w:right="-15"/>
              <w:rPr>
                <w:sz w:val="18"/>
              </w:rPr>
            </w:pPr>
            <w:r>
              <w:rPr>
                <w:rFonts w:ascii="Times New Roman" w:eastAsia="Times New Roman"/>
                <w:sz w:val="18"/>
              </w:rPr>
              <w:t>764</w:t>
            </w:r>
            <w:r>
              <w:rPr>
                <w:rFonts w:ascii="Times New Roman" w:eastAsia="Times New Roman"/>
                <w:spacing w:val="-12"/>
                <w:sz w:val="18"/>
              </w:rPr>
              <w:t xml:space="preserve">. </w:t>
            </w:r>
            <w:r>
              <w:rPr>
                <w:spacing w:val="17"/>
                <w:sz w:val="18"/>
              </w:rPr>
              <w:t>非陽体抗炎药</w:t>
            </w:r>
          </w:p>
          <w:p>
            <w:pPr>
              <w:pStyle w:val="9"/>
              <w:spacing w:before="81" w:line="111" w:lineRule="exact"/>
              <w:ind w:left="9"/>
              <w:rPr>
                <w:sz w:val="18"/>
              </w:rPr>
            </w:pPr>
            <w:r>
              <w:rPr>
                <w:sz w:val="18"/>
              </w:rPr>
              <w:t>物</w:t>
            </w:r>
          </w:p>
        </w:tc>
        <w:tc>
          <w:tcPr>
            <w:tcW w:w="3527" w:type="dxa"/>
          </w:tcPr>
          <w:p>
            <w:pPr>
              <w:pStyle w:val="9"/>
              <w:spacing w:before="127"/>
              <w:ind w:left="10"/>
              <w:rPr>
                <w:sz w:val="18"/>
              </w:rPr>
            </w:pPr>
            <w:r>
              <w:rPr>
                <w:sz w:val="18"/>
              </w:rPr>
              <w:t>非階体抗炎药物的分类、结构特征与应用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6" w:hRule="atLeast"/>
        </w:trPr>
        <w:tc>
          <w:tcPr>
            <w:tcW w:w="1241" w:type="dxa"/>
            <w:vMerge w:val="continue"/>
            <w:tcBorders>
              <w:top w:val="nil"/>
            </w:tcBorders>
          </w:tcPr>
          <w:p>
            <w:pPr>
              <w:rPr>
                <w:sz w:val="2"/>
                <w:szCs w:val="2"/>
              </w:rPr>
            </w:pPr>
          </w:p>
        </w:tc>
        <w:tc>
          <w:tcPr>
            <w:tcW w:w="1947" w:type="dxa"/>
            <w:vMerge w:val="restart"/>
          </w:tcPr>
          <w:p>
            <w:pPr>
              <w:pStyle w:val="9"/>
              <w:rPr>
                <w:b/>
                <w:sz w:val="18"/>
              </w:rPr>
            </w:pPr>
          </w:p>
          <w:p>
            <w:pPr>
              <w:pStyle w:val="9"/>
              <w:rPr>
                <w:b/>
                <w:sz w:val="18"/>
              </w:rPr>
            </w:pPr>
          </w:p>
          <w:p>
            <w:pPr>
              <w:pStyle w:val="9"/>
              <w:spacing w:before="2"/>
              <w:rPr>
                <w:b/>
                <w:sz w:val="24"/>
              </w:rPr>
            </w:pPr>
          </w:p>
          <w:p>
            <w:pPr>
              <w:pStyle w:val="9"/>
              <w:ind w:left="9"/>
              <w:rPr>
                <w:sz w:val="18"/>
              </w:rPr>
            </w:pPr>
            <w:r>
              <w:rPr>
                <w:sz w:val="18"/>
              </w:rPr>
              <w:t>（四</w:t>
            </w:r>
            <w:r>
              <w:rPr>
                <w:spacing w:val="-53"/>
                <w:sz w:val="18"/>
              </w:rPr>
              <w:t>）</w:t>
            </w:r>
            <w:r>
              <w:rPr>
                <w:spacing w:val="-3"/>
                <w:sz w:val="18"/>
              </w:rPr>
              <w:t>消化系统疾病药物</w:t>
            </w:r>
          </w:p>
        </w:tc>
        <w:tc>
          <w:tcPr>
            <w:tcW w:w="1549" w:type="dxa"/>
          </w:tcPr>
          <w:p>
            <w:pPr>
              <w:pStyle w:val="9"/>
              <w:rPr>
                <w:b/>
                <w:sz w:val="20"/>
              </w:rPr>
            </w:pPr>
          </w:p>
          <w:p>
            <w:pPr>
              <w:pStyle w:val="9"/>
              <w:spacing w:before="11"/>
              <w:rPr>
                <w:b/>
                <w:sz w:val="20"/>
              </w:rPr>
            </w:pPr>
          </w:p>
          <w:p>
            <w:pPr>
              <w:pStyle w:val="9"/>
              <w:ind w:left="9"/>
              <w:rPr>
                <w:sz w:val="18"/>
              </w:rPr>
            </w:pPr>
            <w:r>
              <w:rPr>
                <w:rFonts w:ascii="Times New Roman" w:eastAsia="Times New Roman"/>
                <w:sz w:val="18"/>
              </w:rPr>
              <w:t>765.</w:t>
            </w:r>
            <w:r>
              <w:rPr>
                <w:sz w:val="18"/>
              </w:rPr>
              <w:t>抗溃疡药物</w:t>
            </w:r>
          </w:p>
        </w:tc>
        <w:tc>
          <w:tcPr>
            <w:tcW w:w="3527" w:type="dxa"/>
          </w:tcPr>
          <w:p>
            <w:pPr>
              <w:pStyle w:val="9"/>
              <w:spacing w:before="6"/>
              <w:rPr>
                <w:b/>
                <w:sz w:val="16"/>
              </w:rPr>
            </w:pPr>
          </w:p>
          <w:p>
            <w:pPr>
              <w:pStyle w:val="9"/>
              <w:spacing w:line="324" w:lineRule="auto"/>
              <w:ind w:left="10"/>
              <w:rPr>
                <w:sz w:val="18"/>
              </w:rPr>
            </w:pPr>
            <w:r>
              <w:rPr>
                <w:sz w:val="18"/>
              </w:rPr>
              <w:t>组胺电受体阻断剂药物的结构特征、构效关系与应用</w:t>
            </w:r>
          </w:p>
          <w:p>
            <w:pPr>
              <w:pStyle w:val="9"/>
              <w:spacing w:before="2"/>
              <w:ind w:left="10"/>
              <w:rPr>
                <w:sz w:val="18"/>
              </w:rPr>
            </w:pPr>
            <w:r>
              <w:rPr>
                <w:sz w:val="18"/>
              </w:rPr>
              <w:t>质子泵抑制剂药物的结构特征与应用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3" w:hRule="atLeast"/>
        </w:trPr>
        <w:tc>
          <w:tcPr>
            <w:tcW w:w="1241" w:type="dxa"/>
            <w:vMerge w:val="continue"/>
            <w:tcBorders>
              <w:top w:val="nil"/>
            </w:tcBorders>
          </w:tcPr>
          <w:p>
            <w:pPr>
              <w:rPr>
                <w:sz w:val="2"/>
                <w:szCs w:val="2"/>
              </w:rPr>
            </w:pPr>
          </w:p>
        </w:tc>
        <w:tc>
          <w:tcPr>
            <w:tcW w:w="1947" w:type="dxa"/>
            <w:vMerge w:val="continue"/>
            <w:tcBorders>
              <w:top w:val="nil"/>
            </w:tcBorders>
          </w:tcPr>
          <w:p>
            <w:pPr>
              <w:rPr>
                <w:sz w:val="2"/>
                <w:szCs w:val="2"/>
              </w:rPr>
            </w:pPr>
          </w:p>
        </w:tc>
        <w:tc>
          <w:tcPr>
            <w:tcW w:w="1549" w:type="dxa"/>
          </w:tcPr>
          <w:p>
            <w:pPr>
              <w:pStyle w:val="9"/>
              <w:spacing w:before="41"/>
              <w:ind w:left="9" w:right="-15"/>
              <w:rPr>
                <w:sz w:val="18"/>
              </w:rPr>
            </w:pPr>
            <w:r>
              <w:rPr>
                <w:rFonts w:ascii="Times New Roman" w:eastAsia="Times New Roman"/>
                <w:sz w:val="18"/>
              </w:rPr>
              <w:t>766</w:t>
            </w:r>
            <w:r>
              <w:rPr>
                <w:rFonts w:ascii="Times New Roman" w:eastAsia="Times New Roman"/>
                <w:spacing w:val="-12"/>
                <w:sz w:val="18"/>
              </w:rPr>
              <w:t xml:space="preserve">. </w:t>
            </w:r>
            <w:r>
              <w:rPr>
                <w:spacing w:val="17"/>
                <w:sz w:val="18"/>
              </w:rPr>
              <w:t>促胃肠动力药</w:t>
            </w:r>
          </w:p>
          <w:p>
            <w:pPr>
              <w:pStyle w:val="9"/>
              <w:spacing w:before="82" w:line="110" w:lineRule="exact"/>
              <w:ind w:left="9"/>
              <w:rPr>
                <w:sz w:val="18"/>
              </w:rPr>
            </w:pPr>
            <w:r>
              <w:rPr>
                <w:sz w:val="18"/>
              </w:rPr>
              <w:t>物</w:t>
            </w:r>
          </w:p>
        </w:tc>
        <w:tc>
          <w:tcPr>
            <w:tcW w:w="3527" w:type="dxa"/>
          </w:tcPr>
          <w:p>
            <w:pPr>
              <w:pStyle w:val="9"/>
              <w:spacing w:before="128"/>
              <w:ind w:left="10"/>
              <w:rPr>
                <w:sz w:val="18"/>
              </w:rPr>
            </w:pPr>
            <w:r>
              <w:rPr>
                <w:sz w:val="18"/>
              </w:rPr>
              <w:t>促胃肠动力药物的结构特征与应用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84" w:hRule="atLeast"/>
        </w:trPr>
        <w:tc>
          <w:tcPr>
            <w:tcW w:w="1241" w:type="dxa"/>
            <w:vMerge w:val="continue"/>
            <w:tcBorders>
              <w:top w:val="nil"/>
            </w:tcBorders>
          </w:tcPr>
          <w:p>
            <w:pPr>
              <w:rPr>
                <w:sz w:val="2"/>
                <w:szCs w:val="2"/>
              </w:rPr>
            </w:pPr>
          </w:p>
        </w:tc>
        <w:tc>
          <w:tcPr>
            <w:tcW w:w="1947" w:type="dxa"/>
            <w:vMerge w:val="restart"/>
          </w:tcPr>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spacing w:before="5"/>
              <w:rPr>
                <w:b/>
                <w:sz w:val="14"/>
              </w:rPr>
            </w:pPr>
          </w:p>
          <w:p>
            <w:pPr>
              <w:pStyle w:val="9"/>
              <w:ind w:left="9"/>
              <w:rPr>
                <w:sz w:val="18"/>
              </w:rPr>
            </w:pPr>
            <w:r>
              <w:rPr>
                <w:sz w:val="18"/>
              </w:rPr>
              <w:t>（五</w:t>
            </w:r>
            <w:r>
              <w:rPr>
                <w:spacing w:val="-53"/>
                <w:sz w:val="18"/>
              </w:rPr>
              <w:t>）</w:t>
            </w:r>
            <w:r>
              <w:rPr>
                <w:spacing w:val="-3"/>
                <w:sz w:val="18"/>
              </w:rPr>
              <w:t>循环系统疾病药物</w:t>
            </w:r>
          </w:p>
        </w:tc>
        <w:tc>
          <w:tcPr>
            <w:tcW w:w="1549" w:type="dxa"/>
          </w:tcPr>
          <w:p>
            <w:pPr>
              <w:pStyle w:val="9"/>
              <w:rPr>
                <w:b/>
                <w:sz w:val="20"/>
              </w:rPr>
            </w:pPr>
          </w:p>
          <w:p>
            <w:pPr>
              <w:pStyle w:val="9"/>
              <w:rPr>
                <w:b/>
                <w:sz w:val="20"/>
              </w:rPr>
            </w:pPr>
          </w:p>
          <w:p>
            <w:pPr>
              <w:pStyle w:val="9"/>
              <w:spacing w:before="165"/>
              <w:ind w:left="9"/>
              <w:rPr>
                <w:sz w:val="18"/>
              </w:rPr>
            </w:pPr>
            <w:r>
              <w:rPr>
                <w:rFonts w:ascii="Times New Roman" w:eastAsia="Times New Roman"/>
                <w:sz w:val="18"/>
              </w:rPr>
              <w:t>767.</w:t>
            </w:r>
            <w:r>
              <w:rPr>
                <w:sz w:val="18"/>
              </w:rPr>
              <w:t>抗高血压药物</w:t>
            </w:r>
          </w:p>
        </w:tc>
        <w:tc>
          <w:tcPr>
            <w:tcW w:w="3527" w:type="dxa"/>
          </w:tcPr>
          <w:p>
            <w:pPr>
              <w:pStyle w:val="9"/>
              <w:spacing w:before="5"/>
              <w:rPr>
                <w:b/>
                <w:sz w:val="16"/>
              </w:rPr>
            </w:pPr>
          </w:p>
          <w:p>
            <w:pPr>
              <w:pStyle w:val="9"/>
              <w:spacing w:line="324" w:lineRule="auto"/>
              <w:ind w:left="10"/>
              <w:rPr>
                <w:sz w:val="18"/>
              </w:rPr>
            </w:pPr>
            <w:r>
              <w:rPr>
                <w:spacing w:val="3"/>
                <w:sz w:val="18"/>
              </w:rPr>
              <w:t>血管紧张素转换酶抑制剂药物的结构特征、构效关系与应用</w:t>
            </w:r>
          </w:p>
          <w:p>
            <w:pPr>
              <w:pStyle w:val="9"/>
              <w:spacing w:before="1" w:line="324" w:lineRule="auto"/>
              <w:ind w:left="10"/>
              <w:rPr>
                <w:sz w:val="18"/>
              </w:rPr>
            </w:pPr>
            <w:r>
              <w:rPr>
                <w:spacing w:val="-6"/>
                <w:sz w:val="18"/>
              </w:rPr>
              <w:t xml:space="preserve">血管紧张素 </w:t>
            </w:r>
            <w:r>
              <w:rPr>
                <w:rFonts w:ascii="Times New Roman" w:eastAsia="Times New Roman"/>
                <w:sz w:val="18"/>
              </w:rPr>
              <w:t>II</w:t>
            </w:r>
            <w:r>
              <w:rPr>
                <w:rFonts w:ascii="Times New Roman" w:eastAsia="Times New Roman"/>
                <w:spacing w:val="12"/>
                <w:sz w:val="18"/>
              </w:rPr>
              <w:t xml:space="preserve"> </w:t>
            </w:r>
            <w:r>
              <w:rPr>
                <w:spacing w:val="-1"/>
                <w:sz w:val="18"/>
              </w:rPr>
              <w:t>受体拮抗剂药物的结构特征、</w:t>
            </w:r>
            <w:r>
              <w:rPr>
                <w:sz w:val="18"/>
              </w:rPr>
              <w:t>构效关系与应用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5" w:hRule="atLeast"/>
        </w:trPr>
        <w:tc>
          <w:tcPr>
            <w:tcW w:w="1241" w:type="dxa"/>
            <w:vMerge w:val="continue"/>
            <w:tcBorders>
              <w:top w:val="nil"/>
            </w:tcBorders>
          </w:tcPr>
          <w:p>
            <w:pPr>
              <w:rPr>
                <w:sz w:val="2"/>
                <w:szCs w:val="2"/>
              </w:rPr>
            </w:pPr>
          </w:p>
        </w:tc>
        <w:tc>
          <w:tcPr>
            <w:tcW w:w="1947" w:type="dxa"/>
            <w:vMerge w:val="continue"/>
            <w:tcBorders>
              <w:top w:val="nil"/>
            </w:tcBorders>
          </w:tcPr>
          <w:p>
            <w:pPr>
              <w:rPr>
                <w:sz w:val="2"/>
                <w:szCs w:val="2"/>
              </w:rPr>
            </w:pPr>
          </w:p>
        </w:tc>
        <w:tc>
          <w:tcPr>
            <w:tcW w:w="1549" w:type="dxa"/>
          </w:tcPr>
          <w:p>
            <w:pPr>
              <w:pStyle w:val="9"/>
              <w:spacing w:before="4"/>
              <w:rPr>
                <w:b/>
                <w:sz w:val="28"/>
              </w:rPr>
            </w:pPr>
          </w:p>
          <w:p>
            <w:pPr>
              <w:pStyle w:val="9"/>
              <w:ind w:left="9"/>
              <w:rPr>
                <w:sz w:val="18"/>
              </w:rPr>
            </w:pPr>
            <w:r>
              <w:rPr>
                <w:rFonts w:ascii="Times New Roman" w:eastAsia="Times New Roman"/>
                <w:sz w:val="18"/>
              </w:rPr>
              <w:t>768.</w:t>
            </w:r>
            <w:r>
              <w:rPr>
                <w:sz w:val="18"/>
              </w:rPr>
              <w:t>血脂调节药物</w:t>
            </w:r>
          </w:p>
        </w:tc>
        <w:tc>
          <w:tcPr>
            <w:tcW w:w="3527" w:type="dxa"/>
          </w:tcPr>
          <w:p>
            <w:pPr>
              <w:pStyle w:val="9"/>
              <w:spacing w:before="2"/>
              <w:rPr>
                <w:b/>
                <w:sz w:val="16"/>
              </w:rPr>
            </w:pPr>
          </w:p>
          <w:p>
            <w:pPr>
              <w:pStyle w:val="9"/>
              <w:spacing w:line="324" w:lineRule="auto"/>
              <w:ind w:left="10"/>
              <w:rPr>
                <w:sz w:val="18"/>
              </w:rPr>
            </w:pPr>
            <w:r>
              <w:rPr>
                <w:sz w:val="18"/>
              </w:rPr>
              <w:t xml:space="preserve">羟甲戊二酰辅酶 </w:t>
            </w:r>
            <w:r>
              <w:rPr>
                <w:rFonts w:ascii="Times New Roman" w:eastAsia="Times New Roman"/>
                <w:sz w:val="18"/>
              </w:rPr>
              <w:t xml:space="preserve">A </w:t>
            </w:r>
            <w:r>
              <w:rPr>
                <w:sz w:val="18"/>
              </w:rPr>
              <w:t>还原酶抑制剂药物的结构特征、构效关系与应用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7" w:hRule="atLeast"/>
        </w:trPr>
        <w:tc>
          <w:tcPr>
            <w:tcW w:w="1241" w:type="dxa"/>
            <w:vMerge w:val="continue"/>
            <w:tcBorders>
              <w:top w:val="nil"/>
            </w:tcBorders>
          </w:tcPr>
          <w:p>
            <w:pPr>
              <w:rPr>
                <w:sz w:val="2"/>
                <w:szCs w:val="2"/>
              </w:rPr>
            </w:pPr>
          </w:p>
        </w:tc>
        <w:tc>
          <w:tcPr>
            <w:tcW w:w="1947" w:type="dxa"/>
            <w:vMerge w:val="continue"/>
            <w:tcBorders>
              <w:top w:val="nil"/>
            </w:tcBorders>
          </w:tcPr>
          <w:p>
            <w:pPr>
              <w:rPr>
                <w:sz w:val="2"/>
                <w:szCs w:val="2"/>
              </w:rPr>
            </w:pPr>
          </w:p>
        </w:tc>
        <w:tc>
          <w:tcPr>
            <w:tcW w:w="1549" w:type="dxa"/>
          </w:tcPr>
          <w:p>
            <w:pPr>
              <w:pStyle w:val="9"/>
              <w:rPr>
                <w:b/>
                <w:sz w:val="18"/>
              </w:rPr>
            </w:pPr>
          </w:p>
          <w:p>
            <w:pPr>
              <w:pStyle w:val="9"/>
              <w:spacing w:before="132" w:line="324" w:lineRule="auto"/>
              <w:ind w:left="9" w:right="-15"/>
              <w:rPr>
                <w:sz w:val="18"/>
              </w:rPr>
            </w:pPr>
            <w:r>
              <w:rPr>
                <w:rFonts w:ascii="Times New Roman" w:eastAsia="Times New Roman"/>
                <w:sz w:val="18"/>
              </w:rPr>
              <w:t>769</w:t>
            </w:r>
            <w:r>
              <w:rPr>
                <w:rFonts w:ascii="Times New Roman" w:eastAsia="Times New Roman"/>
                <w:spacing w:val="-12"/>
                <w:sz w:val="18"/>
              </w:rPr>
              <w:t xml:space="preserve">. </w:t>
            </w:r>
            <w:r>
              <w:rPr>
                <w:spacing w:val="17"/>
                <w:sz w:val="18"/>
              </w:rPr>
              <w:t>抗心律失常药物</w:t>
            </w:r>
          </w:p>
        </w:tc>
        <w:tc>
          <w:tcPr>
            <w:tcW w:w="3527" w:type="dxa"/>
          </w:tcPr>
          <w:p>
            <w:pPr>
              <w:pStyle w:val="9"/>
              <w:spacing w:before="2"/>
              <w:rPr>
                <w:b/>
                <w:sz w:val="16"/>
              </w:rPr>
            </w:pPr>
          </w:p>
          <w:p>
            <w:pPr>
              <w:pStyle w:val="9"/>
              <w:ind w:left="10"/>
              <w:rPr>
                <w:sz w:val="18"/>
              </w:rPr>
            </w:pPr>
            <w:r>
              <w:rPr>
                <w:sz w:val="18"/>
              </w:rPr>
              <w:t>钾通道阻滞剂药物的结构特征与应用</w:t>
            </w:r>
          </w:p>
          <w:p>
            <w:pPr>
              <w:pStyle w:val="9"/>
              <w:spacing w:before="81" w:line="324" w:lineRule="auto"/>
              <w:ind w:left="10"/>
              <w:rPr>
                <w:sz w:val="18"/>
              </w:rPr>
            </w:pPr>
            <w:r>
              <w:rPr>
                <w:sz w:val="18"/>
              </w:rPr>
              <w:t>肾上腺素受体拮抗剂药物的结构特征、构效关系与应用</w:t>
            </w:r>
          </w:p>
        </w:tc>
      </w:tr>
    </w:tbl>
    <w:p>
      <w:pPr>
        <w:spacing w:after="0" w:line="324" w:lineRule="auto"/>
        <w:rPr>
          <w:sz w:val="18"/>
        </w:rPr>
        <w:sectPr>
          <w:pgSz w:w="11910" w:h="16840"/>
          <w:pgMar w:top="1420" w:right="1580" w:bottom="280" w:left="1680" w:header="897" w:footer="0" w:gutter="0"/>
        </w:sectPr>
      </w:pPr>
    </w:p>
    <w:p>
      <w:pPr>
        <w:spacing w:before="108"/>
        <w:ind w:left="1717" w:right="1814" w:firstLine="0"/>
        <w:jc w:val="center"/>
        <w:rPr>
          <w:b/>
          <w:sz w:val="21"/>
        </w:rPr>
      </w:pPr>
      <w:r>
        <w:rPr>
          <w:b/>
          <w:sz w:val="21"/>
        </w:rPr>
        <w:t>续表</w:t>
      </w:r>
    </w:p>
    <w:p>
      <w:pPr>
        <w:pStyle w:val="3"/>
        <w:spacing w:before="11"/>
        <w:rPr>
          <w:b/>
          <w:sz w:val="7"/>
        </w:rPr>
      </w:pPr>
    </w:p>
    <w:tbl>
      <w:tblPr>
        <w:tblStyle w:val="5"/>
        <w:tblW w:w="0" w:type="auto"/>
        <w:tblInd w:w="14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89"/>
        <w:gridCol w:w="1749"/>
        <w:gridCol w:w="1392"/>
        <w:gridCol w:w="37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trPr>
        <w:tc>
          <w:tcPr>
            <w:tcW w:w="1389" w:type="dxa"/>
          </w:tcPr>
          <w:p>
            <w:pPr>
              <w:pStyle w:val="9"/>
              <w:spacing w:before="135"/>
              <w:ind w:left="422"/>
              <w:rPr>
                <w:b/>
                <w:sz w:val="18"/>
              </w:rPr>
            </w:pPr>
            <w:r>
              <w:rPr>
                <w:b/>
                <w:sz w:val="18"/>
              </w:rPr>
              <w:t>大单元</w:t>
            </w:r>
          </w:p>
        </w:tc>
        <w:tc>
          <w:tcPr>
            <w:tcW w:w="1749" w:type="dxa"/>
          </w:tcPr>
          <w:p>
            <w:pPr>
              <w:pStyle w:val="9"/>
              <w:spacing w:before="135"/>
              <w:ind w:left="582" w:right="572"/>
              <w:jc w:val="center"/>
              <w:rPr>
                <w:b/>
                <w:sz w:val="18"/>
              </w:rPr>
            </w:pPr>
            <w:r>
              <w:rPr>
                <w:b/>
                <w:sz w:val="18"/>
              </w:rPr>
              <w:t>小单元</w:t>
            </w:r>
          </w:p>
        </w:tc>
        <w:tc>
          <w:tcPr>
            <w:tcW w:w="1392" w:type="dxa"/>
          </w:tcPr>
          <w:p>
            <w:pPr>
              <w:pStyle w:val="9"/>
              <w:spacing w:before="135"/>
              <w:ind w:left="494" w:right="486"/>
              <w:jc w:val="center"/>
              <w:rPr>
                <w:b/>
                <w:sz w:val="18"/>
              </w:rPr>
            </w:pPr>
            <w:r>
              <w:rPr>
                <w:b/>
                <w:sz w:val="18"/>
              </w:rPr>
              <w:t>细目</w:t>
            </w:r>
          </w:p>
        </w:tc>
        <w:tc>
          <w:tcPr>
            <w:tcW w:w="3734" w:type="dxa"/>
          </w:tcPr>
          <w:p>
            <w:pPr>
              <w:pStyle w:val="9"/>
              <w:spacing w:before="135"/>
              <w:ind w:left="112" w:right="104"/>
              <w:jc w:val="center"/>
              <w:rPr>
                <w:b/>
                <w:sz w:val="18"/>
              </w:rPr>
            </w:pPr>
            <w:r>
              <w:rPr>
                <w:b/>
                <w:sz w:val="18"/>
              </w:rPr>
              <w:t>要点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02" w:hRule="atLeast"/>
        </w:trPr>
        <w:tc>
          <w:tcPr>
            <w:tcW w:w="1389" w:type="dxa"/>
            <w:vMerge w:val="restart"/>
          </w:tcPr>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spacing w:before="8"/>
              <w:rPr>
                <w:b/>
                <w:sz w:val="16"/>
              </w:rPr>
            </w:pPr>
          </w:p>
          <w:p>
            <w:pPr>
              <w:pStyle w:val="9"/>
              <w:spacing w:line="324" w:lineRule="auto"/>
              <w:ind w:left="9" w:right="1"/>
              <w:rPr>
                <w:sz w:val="18"/>
              </w:rPr>
            </w:pPr>
            <w:r>
              <w:rPr>
                <w:sz w:val="18"/>
              </w:rPr>
              <w:t>常用药物的结构与作用</w:t>
            </w:r>
          </w:p>
        </w:tc>
        <w:tc>
          <w:tcPr>
            <w:tcW w:w="1749" w:type="dxa"/>
            <w:vMerge w:val="restart"/>
          </w:tcPr>
          <w:p>
            <w:pPr>
              <w:pStyle w:val="9"/>
              <w:rPr>
                <w:b/>
                <w:sz w:val="18"/>
              </w:rPr>
            </w:pPr>
          </w:p>
          <w:p>
            <w:pPr>
              <w:pStyle w:val="9"/>
              <w:rPr>
                <w:b/>
                <w:sz w:val="18"/>
              </w:rPr>
            </w:pPr>
          </w:p>
          <w:p>
            <w:pPr>
              <w:pStyle w:val="9"/>
              <w:rPr>
                <w:b/>
                <w:sz w:val="18"/>
              </w:rPr>
            </w:pPr>
          </w:p>
          <w:p>
            <w:pPr>
              <w:pStyle w:val="9"/>
              <w:spacing w:before="3"/>
              <w:rPr>
                <w:b/>
                <w:sz w:val="19"/>
              </w:rPr>
            </w:pPr>
          </w:p>
          <w:p>
            <w:pPr>
              <w:pStyle w:val="9"/>
              <w:spacing w:line="324" w:lineRule="auto"/>
              <w:ind w:left="10"/>
              <w:rPr>
                <w:sz w:val="18"/>
              </w:rPr>
            </w:pPr>
            <w:r>
              <w:rPr>
                <w:sz w:val="18"/>
              </w:rPr>
              <w:t>（五</w:t>
            </w:r>
            <w:r>
              <w:rPr>
                <w:spacing w:val="-72"/>
                <w:sz w:val="18"/>
              </w:rPr>
              <w:t>）</w:t>
            </w:r>
            <w:r>
              <w:rPr>
                <w:spacing w:val="-3"/>
                <w:sz w:val="18"/>
              </w:rPr>
              <w:t>循环系统疾病药</w:t>
            </w:r>
            <w:r>
              <w:rPr>
                <w:sz w:val="18"/>
              </w:rPr>
              <w:t>物</w:t>
            </w:r>
          </w:p>
        </w:tc>
        <w:tc>
          <w:tcPr>
            <w:tcW w:w="1392" w:type="dxa"/>
          </w:tcPr>
          <w:p>
            <w:pPr>
              <w:pStyle w:val="9"/>
              <w:rPr>
                <w:b/>
                <w:sz w:val="18"/>
              </w:rPr>
            </w:pPr>
          </w:p>
          <w:p>
            <w:pPr>
              <w:pStyle w:val="9"/>
              <w:spacing w:before="5"/>
              <w:rPr>
                <w:b/>
                <w:sz w:val="23"/>
              </w:rPr>
            </w:pPr>
          </w:p>
          <w:p>
            <w:pPr>
              <w:pStyle w:val="9"/>
              <w:spacing w:line="324" w:lineRule="auto"/>
              <w:ind w:left="8"/>
              <w:rPr>
                <w:sz w:val="18"/>
              </w:rPr>
            </w:pPr>
            <w:r>
              <w:rPr>
                <w:rFonts w:ascii="Times New Roman" w:eastAsia="Times New Roman"/>
                <w:sz w:val="18"/>
              </w:rPr>
              <w:t xml:space="preserve">770. </w:t>
            </w:r>
            <w:r>
              <w:rPr>
                <w:sz w:val="18"/>
              </w:rPr>
              <w:t>抗心绞痛药物</w:t>
            </w:r>
          </w:p>
        </w:tc>
        <w:tc>
          <w:tcPr>
            <w:tcW w:w="3734" w:type="dxa"/>
          </w:tcPr>
          <w:p>
            <w:pPr>
              <w:pStyle w:val="9"/>
              <w:spacing w:before="3"/>
              <w:rPr>
                <w:b/>
                <w:sz w:val="29"/>
              </w:rPr>
            </w:pPr>
          </w:p>
          <w:p>
            <w:pPr>
              <w:pStyle w:val="9"/>
              <w:numPr>
                <w:ilvl w:val="0"/>
                <w:numId w:val="5"/>
              </w:numPr>
              <w:tabs>
                <w:tab w:val="left" w:pos="461"/>
              </w:tabs>
              <w:spacing w:before="0" w:after="0" w:line="240" w:lineRule="auto"/>
              <w:ind w:left="460" w:right="0" w:hanging="453"/>
              <w:jc w:val="left"/>
              <w:rPr>
                <w:sz w:val="18"/>
              </w:rPr>
            </w:pPr>
            <w:r>
              <w:rPr>
                <w:sz w:val="18"/>
              </w:rPr>
              <w:t>硝酸酯类抗心绞痛药物的结构特征与应用</w:t>
            </w:r>
          </w:p>
          <w:p>
            <w:pPr>
              <w:pStyle w:val="9"/>
              <w:numPr>
                <w:ilvl w:val="0"/>
                <w:numId w:val="5"/>
              </w:numPr>
              <w:tabs>
                <w:tab w:val="left" w:pos="464"/>
              </w:tabs>
              <w:spacing w:before="82" w:after="0" w:line="324" w:lineRule="auto"/>
              <w:ind w:left="8" w:right="0" w:firstLine="0"/>
              <w:jc w:val="left"/>
              <w:rPr>
                <w:sz w:val="18"/>
              </w:rPr>
            </w:pPr>
            <w:r>
              <w:rPr>
                <w:spacing w:val="-1"/>
                <w:sz w:val="18"/>
              </w:rPr>
              <w:t>钙通道阻滞剂药物的结构特征、构效关系</w:t>
            </w:r>
            <w:r>
              <w:rPr>
                <w:sz w:val="18"/>
              </w:rPr>
              <w:t>与应用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5" w:hRule="atLeast"/>
        </w:trPr>
        <w:tc>
          <w:tcPr>
            <w:tcW w:w="1389" w:type="dxa"/>
            <w:vMerge w:val="continue"/>
            <w:tcBorders>
              <w:top w:val="nil"/>
            </w:tcBorders>
          </w:tcPr>
          <w:p>
            <w:pPr>
              <w:rPr>
                <w:sz w:val="2"/>
                <w:szCs w:val="2"/>
              </w:rPr>
            </w:pPr>
          </w:p>
        </w:tc>
        <w:tc>
          <w:tcPr>
            <w:tcW w:w="1749" w:type="dxa"/>
            <w:vMerge w:val="continue"/>
            <w:tcBorders>
              <w:top w:val="nil"/>
            </w:tcBorders>
          </w:tcPr>
          <w:p>
            <w:pPr>
              <w:rPr>
                <w:sz w:val="2"/>
                <w:szCs w:val="2"/>
              </w:rPr>
            </w:pPr>
          </w:p>
        </w:tc>
        <w:tc>
          <w:tcPr>
            <w:tcW w:w="1392" w:type="dxa"/>
          </w:tcPr>
          <w:p>
            <w:pPr>
              <w:pStyle w:val="9"/>
              <w:spacing w:before="6"/>
              <w:rPr>
                <w:b/>
                <w:sz w:val="22"/>
              </w:rPr>
            </w:pPr>
          </w:p>
          <w:p>
            <w:pPr>
              <w:pStyle w:val="9"/>
              <w:ind w:left="8"/>
              <w:rPr>
                <w:sz w:val="18"/>
              </w:rPr>
            </w:pPr>
            <w:r>
              <w:rPr>
                <w:rFonts w:ascii="Times New Roman" w:eastAsia="Times New Roman"/>
                <w:sz w:val="18"/>
              </w:rPr>
              <w:t>771.</w:t>
            </w:r>
            <w:r>
              <w:rPr>
                <w:sz w:val="18"/>
              </w:rPr>
              <w:t>抗血栓药物</w:t>
            </w:r>
          </w:p>
        </w:tc>
        <w:tc>
          <w:tcPr>
            <w:tcW w:w="3734" w:type="dxa"/>
          </w:tcPr>
          <w:p>
            <w:pPr>
              <w:pStyle w:val="9"/>
              <w:spacing w:before="6"/>
              <w:rPr>
                <w:b/>
                <w:sz w:val="22"/>
              </w:rPr>
            </w:pPr>
          </w:p>
          <w:p>
            <w:pPr>
              <w:pStyle w:val="9"/>
              <w:ind w:right="104"/>
              <w:jc w:val="center"/>
              <w:rPr>
                <w:sz w:val="18"/>
              </w:rPr>
            </w:pPr>
            <w:r>
              <w:rPr>
                <w:sz w:val="18"/>
              </w:rPr>
              <w:t>抗凝血药物、抗血小板药物的结构特征与应用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36" w:hRule="atLeast"/>
        </w:trPr>
        <w:tc>
          <w:tcPr>
            <w:tcW w:w="1389" w:type="dxa"/>
            <w:vMerge w:val="continue"/>
            <w:tcBorders>
              <w:top w:val="nil"/>
            </w:tcBorders>
          </w:tcPr>
          <w:p>
            <w:pPr>
              <w:rPr>
                <w:sz w:val="2"/>
                <w:szCs w:val="2"/>
              </w:rPr>
            </w:pPr>
          </w:p>
        </w:tc>
        <w:tc>
          <w:tcPr>
            <w:tcW w:w="1749" w:type="dxa"/>
            <w:vMerge w:val="restart"/>
          </w:tcPr>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spacing w:before="1"/>
              <w:rPr>
                <w:b/>
                <w:sz w:val="16"/>
              </w:rPr>
            </w:pPr>
          </w:p>
          <w:p>
            <w:pPr>
              <w:pStyle w:val="9"/>
              <w:spacing w:line="324" w:lineRule="auto"/>
              <w:ind w:left="10"/>
              <w:rPr>
                <w:sz w:val="18"/>
              </w:rPr>
            </w:pPr>
            <w:r>
              <w:rPr>
                <w:sz w:val="18"/>
              </w:rPr>
              <w:t>（六</w:t>
            </w:r>
            <w:r>
              <w:rPr>
                <w:spacing w:val="-72"/>
                <w:sz w:val="18"/>
              </w:rPr>
              <w:t>）</w:t>
            </w:r>
            <w:r>
              <w:rPr>
                <w:spacing w:val="-3"/>
                <w:sz w:val="18"/>
              </w:rPr>
              <w:t>内分泌系统疾病</w:t>
            </w:r>
            <w:r>
              <w:rPr>
                <w:sz w:val="18"/>
              </w:rPr>
              <w:t>药物</w:t>
            </w:r>
          </w:p>
        </w:tc>
        <w:tc>
          <w:tcPr>
            <w:tcW w:w="1392" w:type="dxa"/>
          </w:tcPr>
          <w:p>
            <w:pPr>
              <w:pStyle w:val="9"/>
              <w:rPr>
                <w:b/>
                <w:sz w:val="18"/>
              </w:rPr>
            </w:pPr>
          </w:p>
          <w:p>
            <w:pPr>
              <w:pStyle w:val="9"/>
              <w:rPr>
                <w:b/>
                <w:sz w:val="18"/>
              </w:rPr>
            </w:pPr>
          </w:p>
          <w:p>
            <w:pPr>
              <w:pStyle w:val="9"/>
              <w:rPr>
                <w:b/>
                <w:sz w:val="18"/>
              </w:rPr>
            </w:pPr>
          </w:p>
          <w:p>
            <w:pPr>
              <w:pStyle w:val="9"/>
              <w:spacing w:before="155" w:line="324" w:lineRule="auto"/>
              <w:ind w:left="8"/>
              <w:rPr>
                <w:sz w:val="18"/>
              </w:rPr>
            </w:pPr>
            <w:r>
              <w:rPr>
                <w:rFonts w:ascii="Times New Roman" w:eastAsia="Times New Roman"/>
                <w:sz w:val="18"/>
              </w:rPr>
              <w:t xml:space="preserve">772. </w:t>
            </w:r>
            <w:r>
              <w:rPr>
                <w:sz w:val="18"/>
              </w:rPr>
              <w:t>階体激素药物</w:t>
            </w:r>
          </w:p>
        </w:tc>
        <w:tc>
          <w:tcPr>
            <w:tcW w:w="3734" w:type="dxa"/>
          </w:tcPr>
          <w:p>
            <w:pPr>
              <w:pStyle w:val="9"/>
              <w:spacing w:before="5"/>
              <w:rPr>
                <w:b/>
                <w:sz w:val="17"/>
              </w:rPr>
            </w:pPr>
          </w:p>
          <w:p>
            <w:pPr>
              <w:pStyle w:val="9"/>
              <w:numPr>
                <w:ilvl w:val="0"/>
                <w:numId w:val="6"/>
              </w:numPr>
              <w:tabs>
                <w:tab w:val="left" w:pos="464"/>
              </w:tabs>
              <w:spacing w:before="0" w:after="0" w:line="324" w:lineRule="auto"/>
              <w:ind w:left="8" w:right="0" w:firstLine="0"/>
              <w:jc w:val="left"/>
              <w:rPr>
                <w:sz w:val="18"/>
              </w:rPr>
            </w:pPr>
            <w:r>
              <w:rPr>
                <w:spacing w:val="-1"/>
                <w:sz w:val="18"/>
              </w:rPr>
              <w:t>肾上腺糖皮质激素药物的结构特征、构效</w:t>
            </w:r>
            <w:r>
              <w:rPr>
                <w:sz w:val="18"/>
              </w:rPr>
              <w:t>关系与应用</w:t>
            </w:r>
          </w:p>
          <w:p>
            <w:pPr>
              <w:pStyle w:val="9"/>
              <w:numPr>
                <w:ilvl w:val="0"/>
                <w:numId w:val="6"/>
              </w:numPr>
              <w:tabs>
                <w:tab w:val="left" w:pos="461"/>
              </w:tabs>
              <w:spacing w:before="2" w:after="0" w:line="240" w:lineRule="auto"/>
              <w:ind w:left="460" w:right="0" w:hanging="453"/>
              <w:jc w:val="left"/>
              <w:rPr>
                <w:sz w:val="18"/>
              </w:rPr>
            </w:pPr>
            <w:r>
              <w:rPr>
                <w:sz w:val="18"/>
              </w:rPr>
              <w:t>雌激素类药物的结构特征与应用</w:t>
            </w:r>
          </w:p>
          <w:p>
            <w:pPr>
              <w:pStyle w:val="9"/>
              <w:numPr>
                <w:ilvl w:val="0"/>
                <w:numId w:val="6"/>
              </w:numPr>
              <w:tabs>
                <w:tab w:val="left" w:pos="461"/>
              </w:tabs>
              <w:spacing w:before="81" w:after="0" w:line="240" w:lineRule="auto"/>
              <w:ind w:left="460" w:right="0" w:hanging="453"/>
              <w:jc w:val="left"/>
              <w:rPr>
                <w:sz w:val="18"/>
              </w:rPr>
            </w:pPr>
            <w:r>
              <w:rPr>
                <w:sz w:val="18"/>
              </w:rPr>
              <w:t>孕激素类药物的结构特征与应用</w:t>
            </w:r>
          </w:p>
          <w:p>
            <w:pPr>
              <w:pStyle w:val="9"/>
              <w:numPr>
                <w:ilvl w:val="0"/>
                <w:numId w:val="6"/>
              </w:numPr>
              <w:tabs>
                <w:tab w:val="left" w:pos="464"/>
              </w:tabs>
              <w:spacing w:before="82" w:after="0" w:line="324" w:lineRule="auto"/>
              <w:ind w:left="8" w:right="0" w:firstLine="0"/>
              <w:jc w:val="left"/>
              <w:rPr>
                <w:sz w:val="18"/>
              </w:rPr>
            </w:pPr>
            <w:r>
              <w:rPr>
                <w:spacing w:val="-1"/>
                <w:sz w:val="18"/>
              </w:rPr>
              <w:t>雄性激素及蛋白同化激素类药物的结构特</w:t>
            </w:r>
            <w:r>
              <w:rPr>
                <w:sz w:val="18"/>
              </w:rPr>
              <w:t>征与应用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56" w:hRule="atLeast"/>
        </w:trPr>
        <w:tc>
          <w:tcPr>
            <w:tcW w:w="1389" w:type="dxa"/>
            <w:vMerge w:val="continue"/>
            <w:tcBorders>
              <w:top w:val="nil"/>
            </w:tcBorders>
          </w:tcPr>
          <w:p>
            <w:pPr>
              <w:rPr>
                <w:sz w:val="2"/>
                <w:szCs w:val="2"/>
              </w:rPr>
            </w:pPr>
          </w:p>
        </w:tc>
        <w:tc>
          <w:tcPr>
            <w:tcW w:w="1749" w:type="dxa"/>
            <w:vMerge w:val="continue"/>
            <w:tcBorders>
              <w:top w:val="nil"/>
            </w:tcBorders>
          </w:tcPr>
          <w:p>
            <w:pPr>
              <w:rPr>
                <w:sz w:val="2"/>
                <w:szCs w:val="2"/>
              </w:rPr>
            </w:pPr>
          </w:p>
        </w:tc>
        <w:tc>
          <w:tcPr>
            <w:tcW w:w="1392" w:type="dxa"/>
          </w:tcPr>
          <w:p>
            <w:pPr>
              <w:pStyle w:val="9"/>
              <w:rPr>
                <w:b/>
                <w:sz w:val="20"/>
              </w:rPr>
            </w:pPr>
          </w:p>
          <w:p>
            <w:pPr>
              <w:pStyle w:val="9"/>
              <w:rPr>
                <w:b/>
                <w:sz w:val="20"/>
              </w:rPr>
            </w:pPr>
          </w:p>
          <w:p>
            <w:pPr>
              <w:pStyle w:val="9"/>
              <w:rPr>
                <w:b/>
                <w:sz w:val="20"/>
              </w:rPr>
            </w:pPr>
          </w:p>
          <w:p>
            <w:pPr>
              <w:pStyle w:val="9"/>
              <w:rPr>
                <w:b/>
                <w:sz w:val="20"/>
              </w:rPr>
            </w:pPr>
          </w:p>
          <w:p>
            <w:pPr>
              <w:pStyle w:val="9"/>
              <w:rPr>
                <w:b/>
                <w:sz w:val="20"/>
              </w:rPr>
            </w:pPr>
          </w:p>
          <w:p>
            <w:pPr>
              <w:pStyle w:val="9"/>
              <w:rPr>
                <w:b/>
                <w:sz w:val="20"/>
              </w:rPr>
            </w:pPr>
          </w:p>
          <w:p>
            <w:pPr>
              <w:pStyle w:val="9"/>
              <w:rPr>
                <w:b/>
                <w:sz w:val="20"/>
              </w:rPr>
            </w:pPr>
          </w:p>
          <w:p>
            <w:pPr>
              <w:pStyle w:val="9"/>
              <w:spacing w:before="170"/>
              <w:ind w:left="8"/>
              <w:rPr>
                <w:sz w:val="18"/>
              </w:rPr>
            </w:pPr>
            <w:r>
              <w:rPr>
                <w:rFonts w:ascii="Times New Roman" w:eastAsia="Times New Roman"/>
                <w:sz w:val="18"/>
              </w:rPr>
              <w:t>773.</w:t>
            </w:r>
            <w:r>
              <w:rPr>
                <w:sz w:val="18"/>
              </w:rPr>
              <w:t>降血糖药物</w:t>
            </w:r>
          </w:p>
        </w:tc>
        <w:tc>
          <w:tcPr>
            <w:tcW w:w="3734" w:type="dxa"/>
          </w:tcPr>
          <w:p>
            <w:pPr>
              <w:pStyle w:val="9"/>
              <w:rPr>
                <w:b/>
                <w:sz w:val="20"/>
              </w:rPr>
            </w:pPr>
          </w:p>
          <w:p>
            <w:pPr>
              <w:pStyle w:val="9"/>
              <w:numPr>
                <w:ilvl w:val="0"/>
                <w:numId w:val="7"/>
              </w:numPr>
              <w:tabs>
                <w:tab w:val="left" w:pos="461"/>
              </w:tabs>
              <w:spacing w:before="147" w:after="0" w:line="240" w:lineRule="auto"/>
              <w:ind w:left="460" w:right="0" w:hanging="453"/>
              <w:jc w:val="left"/>
              <w:rPr>
                <w:sz w:val="18"/>
              </w:rPr>
            </w:pPr>
            <w:r>
              <w:rPr>
                <w:sz w:val="18"/>
              </w:rPr>
              <w:t>胰岛素及其类似物药物的结构特征与应用</w:t>
            </w:r>
          </w:p>
          <w:p>
            <w:pPr>
              <w:pStyle w:val="9"/>
              <w:numPr>
                <w:ilvl w:val="0"/>
                <w:numId w:val="7"/>
              </w:numPr>
              <w:tabs>
                <w:tab w:val="left" w:pos="464"/>
              </w:tabs>
              <w:spacing w:before="82" w:after="0" w:line="324" w:lineRule="auto"/>
              <w:ind w:left="8" w:right="0" w:firstLine="0"/>
              <w:jc w:val="left"/>
              <w:rPr>
                <w:sz w:val="18"/>
              </w:rPr>
            </w:pPr>
            <w:r>
              <w:rPr>
                <w:spacing w:val="-1"/>
                <w:sz w:val="18"/>
              </w:rPr>
              <w:t>促进胰岛素分泌药物的分类、结构特征与</w:t>
            </w:r>
            <w:r>
              <w:rPr>
                <w:sz w:val="18"/>
              </w:rPr>
              <w:t>应用</w:t>
            </w:r>
          </w:p>
          <w:p>
            <w:pPr>
              <w:pStyle w:val="9"/>
              <w:numPr>
                <w:ilvl w:val="0"/>
                <w:numId w:val="7"/>
              </w:numPr>
              <w:tabs>
                <w:tab w:val="left" w:pos="464"/>
              </w:tabs>
              <w:spacing w:before="1" w:after="0" w:line="324" w:lineRule="auto"/>
              <w:ind w:left="8" w:right="0" w:firstLine="0"/>
              <w:jc w:val="left"/>
              <w:rPr>
                <w:sz w:val="18"/>
              </w:rPr>
            </w:pPr>
            <w:r>
              <w:rPr>
                <w:spacing w:val="-1"/>
                <w:sz w:val="18"/>
              </w:rPr>
              <w:t>胰岛素增敏剂药物的分类、结构特征与应</w:t>
            </w:r>
            <w:r>
              <w:rPr>
                <w:sz w:val="18"/>
              </w:rPr>
              <w:t>用</w:t>
            </w:r>
          </w:p>
          <w:p>
            <w:pPr>
              <w:pStyle w:val="9"/>
              <w:spacing w:before="1" w:line="324" w:lineRule="auto"/>
              <w:ind w:left="8" w:right="-15"/>
              <w:rPr>
                <w:sz w:val="18"/>
              </w:rPr>
            </w:pPr>
            <w:r>
              <w:rPr>
                <w:spacing w:val="2"/>
                <w:sz w:val="18"/>
              </w:rPr>
              <w:t>（</w:t>
            </w:r>
            <w:r>
              <w:rPr>
                <w:rFonts w:ascii="Times New Roman" w:eastAsia="Times New Roman"/>
                <w:spacing w:val="2"/>
                <w:sz w:val="18"/>
              </w:rPr>
              <w:t>4</w:t>
            </w:r>
            <w:r>
              <w:rPr>
                <w:spacing w:val="2"/>
                <w:sz w:val="18"/>
              </w:rPr>
              <w:t>）</w:t>
            </w:r>
            <w:r>
              <w:rPr>
                <w:rFonts w:ascii="Times New Roman" w:eastAsia="Times New Roman"/>
                <w:spacing w:val="2"/>
                <w:sz w:val="18"/>
              </w:rPr>
              <w:t>a-</w:t>
            </w:r>
            <w:r>
              <w:rPr>
                <w:sz w:val="18"/>
              </w:rPr>
              <w:t>葡萄糖昔酶抑制剂药物的结构特征与应用</w:t>
            </w:r>
          </w:p>
          <w:p>
            <w:pPr>
              <w:pStyle w:val="9"/>
              <w:numPr>
                <w:ilvl w:val="0"/>
                <w:numId w:val="8"/>
              </w:numPr>
              <w:tabs>
                <w:tab w:val="left" w:pos="461"/>
              </w:tabs>
              <w:spacing w:before="2" w:after="0" w:line="324" w:lineRule="auto"/>
              <w:ind w:left="8" w:right="0" w:firstLine="0"/>
              <w:jc w:val="left"/>
              <w:rPr>
                <w:sz w:val="18"/>
              </w:rPr>
            </w:pPr>
            <w:r>
              <w:rPr>
                <w:sz w:val="18"/>
              </w:rPr>
              <w:t>二肽基肽酶</w:t>
            </w:r>
            <w:r>
              <w:rPr>
                <w:rFonts w:ascii="Times New Roman" w:eastAsia="Times New Roman"/>
                <w:sz w:val="18"/>
              </w:rPr>
              <w:t>-4</w:t>
            </w:r>
            <w:r>
              <w:rPr>
                <w:rFonts w:ascii="Times New Roman" w:eastAsia="Times New Roman"/>
                <w:spacing w:val="4"/>
                <w:sz w:val="18"/>
              </w:rPr>
              <w:t xml:space="preserve"> </w:t>
            </w:r>
            <w:r>
              <w:rPr>
                <w:spacing w:val="-2"/>
                <w:sz w:val="18"/>
              </w:rPr>
              <w:t>抑制剂药物的结构特征与应</w:t>
            </w:r>
            <w:r>
              <w:rPr>
                <w:sz w:val="18"/>
              </w:rPr>
              <w:t>用</w:t>
            </w:r>
          </w:p>
          <w:p>
            <w:pPr>
              <w:pStyle w:val="9"/>
              <w:numPr>
                <w:ilvl w:val="0"/>
                <w:numId w:val="8"/>
              </w:numPr>
              <w:tabs>
                <w:tab w:val="left" w:pos="461"/>
              </w:tabs>
              <w:spacing w:before="1" w:after="0" w:line="324" w:lineRule="auto"/>
              <w:ind w:left="8" w:right="0" w:firstLine="0"/>
              <w:jc w:val="left"/>
              <w:rPr>
                <w:sz w:val="18"/>
              </w:rPr>
            </w:pPr>
            <w:r>
              <w:rPr>
                <w:sz w:val="18"/>
              </w:rPr>
              <w:t>钠</w:t>
            </w:r>
            <w:r>
              <w:rPr>
                <w:rFonts w:ascii="Times New Roman" w:eastAsia="Times New Roman"/>
                <w:sz w:val="18"/>
              </w:rPr>
              <w:t>-</w:t>
            </w:r>
            <w:r>
              <w:rPr>
                <w:spacing w:val="-5"/>
                <w:sz w:val="18"/>
              </w:rPr>
              <w:t xml:space="preserve">葡萄糖协同转运蛋白 </w:t>
            </w:r>
            <w:r>
              <w:rPr>
                <w:rFonts w:ascii="Times New Roman" w:eastAsia="Times New Roman"/>
                <w:sz w:val="18"/>
              </w:rPr>
              <w:t>2</w:t>
            </w:r>
            <w:r>
              <w:rPr>
                <w:rFonts w:ascii="Times New Roman" w:eastAsia="Times New Roman"/>
                <w:spacing w:val="-1"/>
                <w:sz w:val="18"/>
              </w:rPr>
              <w:t xml:space="preserve"> </w:t>
            </w:r>
            <w:r>
              <w:rPr>
                <w:sz w:val="18"/>
              </w:rPr>
              <w:t>抑制剂药物的</w:t>
            </w:r>
            <w:r>
              <w:rPr>
                <w:spacing w:val="-5"/>
                <w:sz w:val="18"/>
              </w:rPr>
              <w:t>结构特征与应用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7" w:hRule="atLeast"/>
        </w:trPr>
        <w:tc>
          <w:tcPr>
            <w:tcW w:w="1389" w:type="dxa"/>
            <w:vMerge w:val="continue"/>
            <w:tcBorders>
              <w:top w:val="nil"/>
            </w:tcBorders>
          </w:tcPr>
          <w:p>
            <w:pPr>
              <w:rPr>
                <w:sz w:val="2"/>
                <w:szCs w:val="2"/>
              </w:rPr>
            </w:pPr>
          </w:p>
        </w:tc>
        <w:tc>
          <w:tcPr>
            <w:tcW w:w="1749" w:type="dxa"/>
            <w:vMerge w:val="continue"/>
            <w:tcBorders>
              <w:top w:val="nil"/>
            </w:tcBorders>
          </w:tcPr>
          <w:p>
            <w:pPr>
              <w:rPr>
                <w:sz w:val="2"/>
                <w:szCs w:val="2"/>
              </w:rPr>
            </w:pPr>
          </w:p>
        </w:tc>
        <w:tc>
          <w:tcPr>
            <w:tcW w:w="1392" w:type="dxa"/>
          </w:tcPr>
          <w:p>
            <w:pPr>
              <w:pStyle w:val="9"/>
              <w:spacing w:before="11"/>
              <w:rPr>
                <w:b/>
                <w:sz w:val="17"/>
              </w:rPr>
            </w:pPr>
          </w:p>
          <w:p>
            <w:pPr>
              <w:pStyle w:val="9"/>
              <w:spacing w:line="324" w:lineRule="auto"/>
              <w:ind w:left="8"/>
              <w:rPr>
                <w:sz w:val="18"/>
              </w:rPr>
            </w:pPr>
            <w:r>
              <w:rPr>
                <w:rFonts w:ascii="Times New Roman" w:eastAsia="Times New Roman"/>
                <w:sz w:val="18"/>
              </w:rPr>
              <w:t xml:space="preserve">774. </w:t>
            </w:r>
            <w:r>
              <w:rPr>
                <w:sz w:val="18"/>
              </w:rPr>
              <w:t>骨代谢调节药物</w:t>
            </w:r>
          </w:p>
        </w:tc>
        <w:tc>
          <w:tcPr>
            <w:tcW w:w="3734" w:type="dxa"/>
          </w:tcPr>
          <w:p>
            <w:pPr>
              <w:pStyle w:val="9"/>
              <w:spacing w:before="11"/>
              <w:rPr>
                <w:b/>
                <w:sz w:val="17"/>
              </w:rPr>
            </w:pPr>
          </w:p>
          <w:p>
            <w:pPr>
              <w:pStyle w:val="9"/>
              <w:numPr>
                <w:ilvl w:val="0"/>
                <w:numId w:val="9"/>
              </w:numPr>
              <w:tabs>
                <w:tab w:val="left" w:pos="461"/>
              </w:tabs>
              <w:spacing w:before="0" w:after="0" w:line="240" w:lineRule="auto"/>
              <w:ind w:left="460" w:right="0" w:hanging="453"/>
              <w:jc w:val="left"/>
              <w:rPr>
                <w:sz w:val="18"/>
              </w:rPr>
            </w:pPr>
            <w:r>
              <w:rPr>
                <w:sz w:val="18"/>
              </w:rPr>
              <w:t>双麟酸盐类药物的结构特征与应用</w:t>
            </w:r>
          </w:p>
          <w:p>
            <w:pPr>
              <w:pStyle w:val="9"/>
              <w:numPr>
                <w:ilvl w:val="0"/>
                <w:numId w:val="9"/>
              </w:numPr>
              <w:tabs>
                <w:tab w:val="left" w:pos="461"/>
              </w:tabs>
              <w:spacing w:before="81" w:after="0" w:line="240" w:lineRule="auto"/>
              <w:ind w:left="460" w:right="0" w:hanging="453"/>
              <w:jc w:val="left"/>
              <w:rPr>
                <w:sz w:val="18"/>
              </w:rPr>
            </w:pPr>
            <w:r>
              <w:rPr>
                <w:sz w:val="18"/>
              </w:rPr>
              <w:t>促进钙吸收药物的结构特征与应用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9" w:hRule="atLeast"/>
        </w:trPr>
        <w:tc>
          <w:tcPr>
            <w:tcW w:w="1389" w:type="dxa"/>
            <w:vMerge w:val="continue"/>
            <w:tcBorders>
              <w:top w:val="nil"/>
            </w:tcBorders>
          </w:tcPr>
          <w:p>
            <w:pPr>
              <w:rPr>
                <w:sz w:val="2"/>
                <w:szCs w:val="2"/>
              </w:rPr>
            </w:pPr>
          </w:p>
        </w:tc>
        <w:tc>
          <w:tcPr>
            <w:tcW w:w="1749" w:type="dxa"/>
          </w:tcPr>
          <w:p>
            <w:pPr>
              <w:pStyle w:val="9"/>
              <w:rPr>
                <w:b/>
                <w:sz w:val="18"/>
              </w:rPr>
            </w:pPr>
          </w:p>
          <w:p>
            <w:pPr>
              <w:pStyle w:val="9"/>
              <w:rPr>
                <w:b/>
                <w:sz w:val="18"/>
              </w:rPr>
            </w:pPr>
          </w:p>
          <w:p>
            <w:pPr>
              <w:pStyle w:val="9"/>
              <w:rPr>
                <w:b/>
                <w:sz w:val="18"/>
              </w:rPr>
            </w:pPr>
          </w:p>
          <w:p>
            <w:pPr>
              <w:pStyle w:val="9"/>
              <w:rPr>
                <w:b/>
                <w:sz w:val="18"/>
              </w:rPr>
            </w:pPr>
          </w:p>
          <w:p>
            <w:pPr>
              <w:pStyle w:val="9"/>
              <w:spacing w:before="4"/>
              <w:rPr>
                <w:b/>
                <w:sz w:val="22"/>
              </w:rPr>
            </w:pPr>
          </w:p>
          <w:p>
            <w:pPr>
              <w:pStyle w:val="9"/>
              <w:ind w:left="10"/>
              <w:rPr>
                <w:sz w:val="18"/>
              </w:rPr>
            </w:pPr>
            <w:r>
              <w:rPr>
                <w:sz w:val="18"/>
              </w:rPr>
              <w:t>（七）抗感染药物</w:t>
            </w:r>
          </w:p>
        </w:tc>
        <w:tc>
          <w:tcPr>
            <w:tcW w:w="1392" w:type="dxa"/>
          </w:tcPr>
          <w:p>
            <w:pPr>
              <w:pStyle w:val="9"/>
              <w:rPr>
                <w:b/>
                <w:sz w:val="18"/>
              </w:rPr>
            </w:pPr>
          </w:p>
          <w:p>
            <w:pPr>
              <w:pStyle w:val="9"/>
              <w:rPr>
                <w:b/>
                <w:sz w:val="18"/>
              </w:rPr>
            </w:pPr>
          </w:p>
          <w:p>
            <w:pPr>
              <w:pStyle w:val="9"/>
              <w:rPr>
                <w:b/>
                <w:sz w:val="18"/>
              </w:rPr>
            </w:pPr>
          </w:p>
          <w:p>
            <w:pPr>
              <w:pStyle w:val="9"/>
              <w:rPr>
                <w:b/>
                <w:sz w:val="18"/>
              </w:rPr>
            </w:pPr>
          </w:p>
          <w:p>
            <w:pPr>
              <w:pStyle w:val="9"/>
              <w:spacing w:before="130" w:line="324" w:lineRule="auto"/>
              <w:ind w:left="8"/>
              <w:rPr>
                <w:sz w:val="18"/>
              </w:rPr>
            </w:pPr>
            <w:r>
              <w:rPr>
                <w:rFonts w:ascii="Times New Roman" w:eastAsia="Times New Roman"/>
                <w:sz w:val="18"/>
              </w:rPr>
              <w:t xml:space="preserve">775. </w:t>
            </w:r>
            <w:r>
              <w:rPr>
                <w:sz w:val="18"/>
              </w:rPr>
              <w:t>抗生素类抗菌药物</w:t>
            </w:r>
          </w:p>
        </w:tc>
        <w:tc>
          <w:tcPr>
            <w:tcW w:w="3734" w:type="dxa"/>
          </w:tcPr>
          <w:p>
            <w:pPr>
              <w:pStyle w:val="9"/>
              <w:spacing w:before="3"/>
              <w:rPr>
                <w:b/>
                <w:sz w:val="21"/>
              </w:rPr>
            </w:pPr>
          </w:p>
          <w:p>
            <w:pPr>
              <w:pStyle w:val="9"/>
              <w:numPr>
                <w:ilvl w:val="0"/>
                <w:numId w:val="10"/>
              </w:numPr>
              <w:tabs>
                <w:tab w:val="left" w:pos="461"/>
              </w:tabs>
              <w:spacing w:before="0" w:after="0" w:line="240" w:lineRule="auto"/>
              <w:ind w:left="460" w:right="0" w:hanging="453"/>
              <w:jc w:val="left"/>
              <w:rPr>
                <w:sz w:val="18"/>
              </w:rPr>
            </w:pPr>
            <w:r>
              <w:rPr>
                <w:sz w:val="18"/>
              </w:rPr>
              <w:t>。</w:t>
            </w:r>
            <w:r>
              <w:rPr>
                <w:rFonts w:ascii="Times New Roman" w:eastAsia="Times New Roman"/>
                <w:sz w:val="18"/>
              </w:rPr>
              <w:t>-</w:t>
            </w:r>
            <w:r>
              <w:rPr>
                <w:sz w:val="18"/>
              </w:rPr>
              <w:t>内酰胺类抗菌药物的分类与结构特征</w:t>
            </w:r>
          </w:p>
          <w:p>
            <w:pPr>
              <w:pStyle w:val="9"/>
              <w:numPr>
                <w:ilvl w:val="0"/>
                <w:numId w:val="10"/>
              </w:numPr>
              <w:tabs>
                <w:tab w:val="left" w:pos="464"/>
              </w:tabs>
              <w:spacing w:before="81" w:after="0" w:line="324" w:lineRule="auto"/>
              <w:ind w:left="8" w:right="0" w:firstLine="0"/>
              <w:jc w:val="left"/>
              <w:rPr>
                <w:sz w:val="18"/>
              </w:rPr>
            </w:pPr>
            <w:r>
              <w:rPr>
                <w:spacing w:val="-1"/>
                <w:sz w:val="18"/>
              </w:rPr>
              <w:t>青霉素类抗菌药物的结构特征、构效关系</w:t>
            </w:r>
            <w:r>
              <w:rPr>
                <w:sz w:val="18"/>
              </w:rPr>
              <w:t>与应用</w:t>
            </w:r>
          </w:p>
          <w:p>
            <w:pPr>
              <w:pStyle w:val="9"/>
              <w:numPr>
                <w:ilvl w:val="0"/>
                <w:numId w:val="10"/>
              </w:numPr>
              <w:tabs>
                <w:tab w:val="left" w:pos="464"/>
              </w:tabs>
              <w:spacing w:before="2" w:after="0" w:line="324" w:lineRule="auto"/>
              <w:ind w:left="8" w:right="0" w:firstLine="0"/>
              <w:jc w:val="left"/>
              <w:rPr>
                <w:sz w:val="18"/>
              </w:rPr>
            </w:pPr>
            <w:r>
              <w:rPr>
                <w:spacing w:val="-1"/>
                <w:sz w:val="18"/>
              </w:rPr>
              <w:t>头泡菌素类抗菌药物的结构特征、构效关</w:t>
            </w:r>
            <w:r>
              <w:rPr>
                <w:sz w:val="18"/>
              </w:rPr>
              <w:t>系与应用</w:t>
            </w:r>
          </w:p>
          <w:p>
            <w:pPr>
              <w:pStyle w:val="9"/>
              <w:numPr>
                <w:ilvl w:val="0"/>
                <w:numId w:val="10"/>
              </w:numPr>
              <w:tabs>
                <w:tab w:val="left" w:pos="461"/>
              </w:tabs>
              <w:spacing w:before="1" w:after="0" w:line="324" w:lineRule="auto"/>
              <w:ind w:left="8" w:right="0" w:firstLine="0"/>
              <w:jc w:val="left"/>
              <w:rPr>
                <w:sz w:val="18"/>
              </w:rPr>
            </w:pPr>
            <w:r>
              <w:rPr>
                <w:spacing w:val="-14"/>
                <w:sz w:val="18"/>
              </w:rPr>
              <w:t xml:space="preserve">其他 </w:t>
            </w:r>
            <w:r>
              <w:rPr>
                <w:rFonts w:ascii="Times New Roman" w:eastAsia="Times New Roman"/>
                <w:sz w:val="18"/>
              </w:rPr>
              <w:t>0-</w:t>
            </w:r>
            <w:r>
              <w:rPr>
                <w:spacing w:val="-2"/>
                <w:sz w:val="18"/>
              </w:rPr>
              <w:t>内酰胺类抗菌药物的结构特征与应</w:t>
            </w:r>
            <w:r>
              <w:rPr>
                <w:sz w:val="18"/>
              </w:rPr>
              <w:t>用</w:t>
            </w:r>
          </w:p>
        </w:tc>
      </w:tr>
    </w:tbl>
    <w:p>
      <w:pPr>
        <w:spacing w:after="0" w:line="324" w:lineRule="auto"/>
        <w:jc w:val="left"/>
        <w:rPr>
          <w:sz w:val="18"/>
        </w:rPr>
        <w:sectPr>
          <w:pgSz w:w="11910" w:h="16840"/>
          <w:pgMar w:top="1420" w:right="1580" w:bottom="280" w:left="1680" w:header="897" w:footer="0" w:gutter="0"/>
        </w:sectPr>
      </w:pPr>
    </w:p>
    <w:p>
      <w:pPr>
        <w:spacing w:before="108"/>
        <w:ind w:left="1717" w:right="1814" w:firstLine="0"/>
        <w:jc w:val="center"/>
        <w:rPr>
          <w:b/>
          <w:sz w:val="21"/>
        </w:rPr>
      </w:pPr>
      <w:r>
        <w:rPr>
          <w:b/>
          <w:sz w:val="21"/>
        </w:rPr>
        <w:t>续表</w:t>
      </w:r>
    </w:p>
    <w:p>
      <w:pPr>
        <w:pStyle w:val="3"/>
        <w:spacing w:before="11"/>
        <w:rPr>
          <w:b/>
          <w:sz w:val="7"/>
        </w:rPr>
      </w:pPr>
    </w:p>
    <w:tbl>
      <w:tblPr>
        <w:tblStyle w:val="5"/>
        <w:tblW w:w="0" w:type="auto"/>
        <w:tblInd w:w="14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36"/>
        <w:gridCol w:w="1317"/>
        <w:gridCol w:w="1723"/>
        <w:gridCol w:w="38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trPr>
        <w:tc>
          <w:tcPr>
            <w:tcW w:w="1336" w:type="dxa"/>
          </w:tcPr>
          <w:p>
            <w:pPr>
              <w:pStyle w:val="9"/>
              <w:spacing w:before="135"/>
              <w:ind w:left="398"/>
              <w:rPr>
                <w:b/>
                <w:sz w:val="18"/>
              </w:rPr>
            </w:pPr>
            <w:r>
              <w:rPr>
                <w:b/>
                <w:sz w:val="18"/>
              </w:rPr>
              <w:t>大单元</w:t>
            </w:r>
          </w:p>
        </w:tc>
        <w:tc>
          <w:tcPr>
            <w:tcW w:w="1317" w:type="dxa"/>
          </w:tcPr>
          <w:p>
            <w:pPr>
              <w:pStyle w:val="9"/>
              <w:spacing w:before="135"/>
              <w:ind w:left="387"/>
              <w:rPr>
                <w:b/>
                <w:sz w:val="18"/>
              </w:rPr>
            </w:pPr>
            <w:r>
              <w:rPr>
                <w:b/>
                <w:sz w:val="18"/>
              </w:rPr>
              <w:t>小单元</w:t>
            </w:r>
          </w:p>
        </w:tc>
        <w:tc>
          <w:tcPr>
            <w:tcW w:w="1723" w:type="dxa"/>
          </w:tcPr>
          <w:p>
            <w:pPr>
              <w:pStyle w:val="9"/>
              <w:spacing w:before="135"/>
              <w:ind w:left="659" w:right="651"/>
              <w:jc w:val="center"/>
              <w:rPr>
                <w:b/>
                <w:sz w:val="18"/>
              </w:rPr>
            </w:pPr>
            <w:r>
              <w:rPr>
                <w:b/>
                <w:sz w:val="18"/>
              </w:rPr>
              <w:t>细目</w:t>
            </w:r>
          </w:p>
        </w:tc>
        <w:tc>
          <w:tcPr>
            <w:tcW w:w="3888" w:type="dxa"/>
          </w:tcPr>
          <w:p>
            <w:pPr>
              <w:pStyle w:val="9"/>
              <w:spacing w:before="135"/>
              <w:ind w:left="1742" w:right="1733"/>
              <w:jc w:val="center"/>
              <w:rPr>
                <w:b/>
                <w:sz w:val="18"/>
              </w:rPr>
            </w:pPr>
            <w:r>
              <w:rPr>
                <w:b/>
                <w:sz w:val="18"/>
              </w:rPr>
              <w:t>要点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41" w:hRule="atLeast"/>
        </w:trPr>
        <w:tc>
          <w:tcPr>
            <w:tcW w:w="1336" w:type="dxa"/>
            <w:vMerge w:val="restart"/>
          </w:tcPr>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spacing w:before="5"/>
              <w:rPr>
                <w:b/>
                <w:sz w:val="18"/>
              </w:rPr>
            </w:pPr>
          </w:p>
          <w:p>
            <w:pPr>
              <w:pStyle w:val="9"/>
              <w:spacing w:line="324" w:lineRule="auto"/>
              <w:ind w:left="9"/>
              <w:rPr>
                <w:sz w:val="18"/>
              </w:rPr>
            </w:pPr>
            <w:r>
              <w:rPr>
                <w:sz w:val="18"/>
              </w:rPr>
              <w:t>常用药物的结构与作用</w:t>
            </w:r>
          </w:p>
        </w:tc>
        <w:tc>
          <w:tcPr>
            <w:tcW w:w="1317" w:type="dxa"/>
            <w:vMerge w:val="restart"/>
          </w:tcPr>
          <w:p>
            <w:pPr>
              <w:pStyle w:val="9"/>
              <w:rPr>
                <w:b/>
                <w:sz w:val="18"/>
              </w:rPr>
            </w:pPr>
          </w:p>
          <w:p>
            <w:pPr>
              <w:pStyle w:val="9"/>
              <w:rPr>
                <w:b/>
                <w:sz w:val="18"/>
              </w:rPr>
            </w:pPr>
          </w:p>
          <w:p>
            <w:pPr>
              <w:pStyle w:val="9"/>
              <w:rPr>
                <w:b/>
                <w:sz w:val="18"/>
              </w:rPr>
            </w:pPr>
          </w:p>
          <w:p>
            <w:pPr>
              <w:pStyle w:val="9"/>
              <w:rPr>
                <w:b/>
                <w:sz w:val="18"/>
              </w:rPr>
            </w:pPr>
          </w:p>
          <w:p>
            <w:pPr>
              <w:pStyle w:val="9"/>
              <w:spacing w:before="1"/>
              <w:rPr>
                <w:b/>
                <w:sz w:val="24"/>
              </w:rPr>
            </w:pPr>
          </w:p>
          <w:p>
            <w:pPr>
              <w:pStyle w:val="9"/>
              <w:spacing w:before="1" w:line="324" w:lineRule="auto"/>
              <w:ind w:left="10"/>
              <w:rPr>
                <w:sz w:val="18"/>
              </w:rPr>
            </w:pPr>
            <w:r>
              <w:rPr>
                <w:sz w:val="18"/>
              </w:rPr>
              <w:t>（七）抗感染药物</w:t>
            </w:r>
          </w:p>
        </w:tc>
        <w:tc>
          <w:tcPr>
            <w:tcW w:w="1723" w:type="dxa"/>
          </w:tcPr>
          <w:p>
            <w:pPr>
              <w:pStyle w:val="9"/>
              <w:rPr>
                <w:b/>
                <w:sz w:val="20"/>
              </w:rPr>
            </w:pPr>
          </w:p>
          <w:p>
            <w:pPr>
              <w:pStyle w:val="9"/>
              <w:rPr>
                <w:b/>
                <w:sz w:val="20"/>
              </w:rPr>
            </w:pPr>
          </w:p>
          <w:p>
            <w:pPr>
              <w:pStyle w:val="9"/>
              <w:rPr>
                <w:b/>
                <w:sz w:val="19"/>
              </w:rPr>
            </w:pPr>
          </w:p>
          <w:p>
            <w:pPr>
              <w:pStyle w:val="9"/>
              <w:ind w:left="8"/>
              <w:rPr>
                <w:sz w:val="18"/>
              </w:rPr>
            </w:pPr>
            <w:r>
              <w:rPr>
                <w:rFonts w:ascii="Times New Roman" w:eastAsia="Times New Roman"/>
                <w:sz w:val="18"/>
              </w:rPr>
              <w:t>776.</w:t>
            </w:r>
            <w:r>
              <w:rPr>
                <w:sz w:val="18"/>
              </w:rPr>
              <w:t>合成抗菌药物</w:t>
            </w:r>
          </w:p>
        </w:tc>
        <w:tc>
          <w:tcPr>
            <w:tcW w:w="3888" w:type="dxa"/>
          </w:tcPr>
          <w:p>
            <w:pPr>
              <w:pStyle w:val="9"/>
              <w:numPr>
                <w:ilvl w:val="0"/>
                <w:numId w:val="11"/>
              </w:numPr>
              <w:tabs>
                <w:tab w:val="left" w:pos="462"/>
              </w:tabs>
              <w:spacing w:before="132" w:after="0" w:line="324" w:lineRule="auto"/>
              <w:ind w:left="9" w:right="0" w:firstLine="0"/>
              <w:jc w:val="left"/>
              <w:rPr>
                <w:sz w:val="18"/>
              </w:rPr>
            </w:pPr>
            <w:r>
              <w:rPr>
                <w:spacing w:val="-1"/>
                <w:sz w:val="18"/>
              </w:rPr>
              <w:t>氟喳诺酮类抗菌药物的结构特征、构效关系</w:t>
            </w:r>
            <w:r>
              <w:rPr>
                <w:sz w:val="18"/>
              </w:rPr>
              <w:t>与应用</w:t>
            </w:r>
          </w:p>
          <w:p>
            <w:pPr>
              <w:pStyle w:val="9"/>
              <w:numPr>
                <w:ilvl w:val="0"/>
                <w:numId w:val="11"/>
              </w:numPr>
              <w:tabs>
                <w:tab w:val="left" w:pos="487"/>
              </w:tabs>
              <w:spacing w:before="2" w:after="0" w:line="324" w:lineRule="auto"/>
              <w:ind w:left="9" w:right="0" w:firstLine="0"/>
              <w:jc w:val="left"/>
              <w:rPr>
                <w:sz w:val="18"/>
              </w:rPr>
            </w:pPr>
            <w:r>
              <w:rPr>
                <w:spacing w:val="6"/>
                <w:sz w:val="18"/>
              </w:rPr>
              <w:t>磺胺类抗菌药物及抗菌增效药物的结构特征、构效关系与应用</w:t>
            </w:r>
          </w:p>
          <w:p>
            <w:pPr>
              <w:pStyle w:val="9"/>
              <w:numPr>
                <w:ilvl w:val="0"/>
                <w:numId w:val="11"/>
              </w:numPr>
              <w:tabs>
                <w:tab w:val="left" w:pos="462"/>
              </w:tabs>
              <w:spacing w:before="1" w:after="0" w:line="240" w:lineRule="auto"/>
              <w:ind w:left="461" w:right="0" w:hanging="453"/>
              <w:jc w:val="left"/>
              <w:rPr>
                <w:sz w:val="18"/>
              </w:rPr>
            </w:pPr>
            <w:r>
              <w:rPr>
                <w:sz w:val="18"/>
              </w:rPr>
              <w:t>抗真菌药物的结构特征与应用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82" w:hRule="atLeast"/>
        </w:trPr>
        <w:tc>
          <w:tcPr>
            <w:tcW w:w="1336" w:type="dxa"/>
            <w:vMerge w:val="continue"/>
            <w:tcBorders>
              <w:top w:val="nil"/>
            </w:tcBorders>
          </w:tcPr>
          <w:p>
            <w:pPr>
              <w:rPr>
                <w:sz w:val="2"/>
                <w:szCs w:val="2"/>
              </w:rPr>
            </w:pPr>
          </w:p>
        </w:tc>
        <w:tc>
          <w:tcPr>
            <w:tcW w:w="1317" w:type="dxa"/>
            <w:vMerge w:val="continue"/>
            <w:tcBorders>
              <w:top w:val="nil"/>
            </w:tcBorders>
          </w:tcPr>
          <w:p>
            <w:pPr>
              <w:rPr>
                <w:sz w:val="2"/>
                <w:szCs w:val="2"/>
              </w:rPr>
            </w:pPr>
          </w:p>
        </w:tc>
        <w:tc>
          <w:tcPr>
            <w:tcW w:w="1723" w:type="dxa"/>
          </w:tcPr>
          <w:p>
            <w:pPr>
              <w:pStyle w:val="9"/>
              <w:spacing w:before="7"/>
              <w:rPr>
                <w:b/>
                <w:sz w:val="21"/>
              </w:rPr>
            </w:pPr>
          </w:p>
          <w:p>
            <w:pPr>
              <w:pStyle w:val="9"/>
              <w:ind w:left="8"/>
              <w:rPr>
                <w:sz w:val="18"/>
              </w:rPr>
            </w:pPr>
            <w:r>
              <w:rPr>
                <w:rFonts w:ascii="Times New Roman" w:eastAsia="Times New Roman"/>
                <w:sz w:val="18"/>
              </w:rPr>
              <w:t>777.</w:t>
            </w:r>
            <w:r>
              <w:rPr>
                <w:sz w:val="18"/>
              </w:rPr>
              <w:t>抗病毒药物</w:t>
            </w:r>
          </w:p>
        </w:tc>
        <w:tc>
          <w:tcPr>
            <w:tcW w:w="3888" w:type="dxa"/>
          </w:tcPr>
          <w:p>
            <w:pPr>
              <w:pStyle w:val="9"/>
              <w:numPr>
                <w:ilvl w:val="0"/>
                <w:numId w:val="12"/>
              </w:numPr>
              <w:tabs>
                <w:tab w:val="left" w:pos="462"/>
              </w:tabs>
              <w:spacing w:before="120" w:after="0" w:line="240" w:lineRule="auto"/>
              <w:ind w:left="461" w:right="0" w:hanging="453"/>
              <w:jc w:val="left"/>
              <w:rPr>
                <w:sz w:val="18"/>
              </w:rPr>
            </w:pPr>
            <w:r>
              <w:rPr>
                <w:sz w:val="18"/>
              </w:rPr>
              <w:t>核昔类抗病毒药物的结构特征与应用</w:t>
            </w:r>
          </w:p>
          <w:p>
            <w:pPr>
              <w:pStyle w:val="9"/>
              <w:numPr>
                <w:ilvl w:val="0"/>
                <w:numId w:val="12"/>
              </w:numPr>
              <w:tabs>
                <w:tab w:val="left" w:pos="462"/>
              </w:tabs>
              <w:spacing w:before="82" w:after="0" w:line="240" w:lineRule="auto"/>
              <w:ind w:left="461" w:right="0" w:hanging="453"/>
              <w:jc w:val="left"/>
              <w:rPr>
                <w:sz w:val="18"/>
              </w:rPr>
            </w:pPr>
            <w:r>
              <w:rPr>
                <w:sz w:val="18"/>
              </w:rPr>
              <w:t>非核昔类抗病毒药物的结构特征与应用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1336" w:type="dxa"/>
            <w:vMerge w:val="continue"/>
            <w:tcBorders>
              <w:top w:val="nil"/>
            </w:tcBorders>
          </w:tcPr>
          <w:p>
            <w:pPr>
              <w:rPr>
                <w:sz w:val="2"/>
                <w:szCs w:val="2"/>
              </w:rPr>
            </w:pPr>
          </w:p>
        </w:tc>
        <w:tc>
          <w:tcPr>
            <w:tcW w:w="1317" w:type="dxa"/>
            <w:vMerge w:val="continue"/>
            <w:tcBorders>
              <w:top w:val="nil"/>
            </w:tcBorders>
          </w:tcPr>
          <w:p>
            <w:pPr>
              <w:rPr>
                <w:sz w:val="2"/>
                <w:szCs w:val="2"/>
              </w:rPr>
            </w:pPr>
          </w:p>
        </w:tc>
        <w:tc>
          <w:tcPr>
            <w:tcW w:w="1723" w:type="dxa"/>
          </w:tcPr>
          <w:p>
            <w:pPr>
              <w:pStyle w:val="9"/>
              <w:spacing w:before="115"/>
              <w:ind w:left="8"/>
              <w:rPr>
                <w:sz w:val="18"/>
              </w:rPr>
            </w:pPr>
            <w:r>
              <w:rPr>
                <w:rFonts w:ascii="Times New Roman" w:eastAsia="Times New Roman"/>
                <w:sz w:val="18"/>
              </w:rPr>
              <w:t>778.</w:t>
            </w:r>
            <w:r>
              <w:rPr>
                <w:sz w:val="18"/>
              </w:rPr>
              <w:t>抗疟药物</w:t>
            </w:r>
          </w:p>
        </w:tc>
        <w:tc>
          <w:tcPr>
            <w:tcW w:w="3888" w:type="dxa"/>
          </w:tcPr>
          <w:p>
            <w:pPr>
              <w:pStyle w:val="9"/>
              <w:spacing w:before="115"/>
              <w:ind w:left="9"/>
              <w:rPr>
                <w:sz w:val="18"/>
              </w:rPr>
            </w:pPr>
            <w:r>
              <w:rPr>
                <w:sz w:val="18"/>
              </w:rPr>
              <w:t>青蒿素类抗疟药物的结构特征与应用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1" w:hRule="atLeast"/>
        </w:trPr>
        <w:tc>
          <w:tcPr>
            <w:tcW w:w="1336" w:type="dxa"/>
            <w:vMerge w:val="continue"/>
            <w:tcBorders>
              <w:top w:val="nil"/>
            </w:tcBorders>
          </w:tcPr>
          <w:p>
            <w:pPr>
              <w:rPr>
                <w:sz w:val="2"/>
                <w:szCs w:val="2"/>
              </w:rPr>
            </w:pPr>
          </w:p>
        </w:tc>
        <w:tc>
          <w:tcPr>
            <w:tcW w:w="1317" w:type="dxa"/>
            <w:vMerge w:val="restart"/>
          </w:tcPr>
          <w:p>
            <w:pPr>
              <w:pStyle w:val="9"/>
              <w:rPr>
                <w:b/>
                <w:sz w:val="18"/>
              </w:rPr>
            </w:pPr>
          </w:p>
          <w:p>
            <w:pPr>
              <w:pStyle w:val="9"/>
              <w:rPr>
                <w:b/>
                <w:sz w:val="18"/>
              </w:rPr>
            </w:pPr>
          </w:p>
          <w:p>
            <w:pPr>
              <w:pStyle w:val="9"/>
              <w:rPr>
                <w:b/>
                <w:sz w:val="18"/>
              </w:rPr>
            </w:pPr>
          </w:p>
          <w:p>
            <w:pPr>
              <w:pStyle w:val="9"/>
              <w:rPr>
                <w:b/>
                <w:sz w:val="18"/>
              </w:rPr>
            </w:pPr>
          </w:p>
          <w:p>
            <w:pPr>
              <w:pStyle w:val="9"/>
              <w:spacing w:before="10"/>
              <w:rPr>
                <w:b/>
                <w:sz w:val="26"/>
              </w:rPr>
            </w:pPr>
          </w:p>
          <w:p>
            <w:pPr>
              <w:pStyle w:val="9"/>
              <w:spacing w:line="324" w:lineRule="auto"/>
              <w:ind w:left="10"/>
              <w:rPr>
                <w:sz w:val="18"/>
              </w:rPr>
            </w:pPr>
            <w:r>
              <w:rPr>
                <w:sz w:val="18"/>
              </w:rPr>
              <w:t>（</w:t>
            </w:r>
            <w:r>
              <w:rPr>
                <w:rFonts w:ascii="Times New Roman" w:eastAsia="Times New Roman"/>
                <w:sz w:val="18"/>
              </w:rPr>
              <w:t>A</w:t>
            </w:r>
            <w:r>
              <w:rPr>
                <w:sz w:val="18"/>
              </w:rPr>
              <w:t>）抗肿瘤药物</w:t>
            </w:r>
          </w:p>
        </w:tc>
        <w:tc>
          <w:tcPr>
            <w:tcW w:w="1723" w:type="dxa"/>
          </w:tcPr>
          <w:p>
            <w:pPr>
              <w:pStyle w:val="9"/>
              <w:spacing w:before="41"/>
              <w:ind w:left="8"/>
              <w:rPr>
                <w:sz w:val="18"/>
              </w:rPr>
            </w:pPr>
            <w:r>
              <w:rPr>
                <w:rFonts w:ascii="Times New Roman" w:eastAsia="Times New Roman"/>
                <w:sz w:val="18"/>
              </w:rPr>
              <w:t xml:space="preserve">779. </w:t>
            </w:r>
            <w:r>
              <w:rPr>
                <w:sz w:val="18"/>
              </w:rPr>
              <w:t>烷化剂抗肿瘤药</w:t>
            </w:r>
          </w:p>
          <w:p>
            <w:pPr>
              <w:pStyle w:val="9"/>
              <w:spacing w:before="82" w:line="168" w:lineRule="exact"/>
              <w:ind w:left="8"/>
              <w:rPr>
                <w:sz w:val="18"/>
              </w:rPr>
            </w:pPr>
            <w:r>
              <w:rPr>
                <w:sz w:val="18"/>
              </w:rPr>
              <w:t>物</w:t>
            </w:r>
          </w:p>
        </w:tc>
        <w:tc>
          <w:tcPr>
            <w:tcW w:w="3888" w:type="dxa"/>
          </w:tcPr>
          <w:p>
            <w:pPr>
              <w:pStyle w:val="9"/>
              <w:spacing w:before="157"/>
              <w:ind w:left="9"/>
              <w:rPr>
                <w:sz w:val="18"/>
              </w:rPr>
            </w:pPr>
            <w:r>
              <w:rPr>
                <w:sz w:val="18"/>
              </w:rPr>
              <w:t>常用烷化剂抗肿瘤药物的结构特征与应用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2" w:hRule="atLeast"/>
        </w:trPr>
        <w:tc>
          <w:tcPr>
            <w:tcW w:w="1336" w:type="dxa"/>
            <w:vMerge w:val="continue"/>
            <w:tcBorders>
              <w:top w:val="nil"/>
            </w:tcBorders>
          </w:tcPr>
          <w:p>
            <w:pPr>
              <w:rPr>
                <w:sz w:val="2"/>
                <w:szCs w:val="2"/>
              </w:rPr>
            </w:pPr>
          </w:p>
        </w:tc>
        <w:tc>
          <w:tcPr>
            <w:tcW w:w="1317" w:type="dxa"/>
            <w:vMerge w:val="continue"/>
            <w:tcBorders>
              <w:top w:val="nil"/>
            </w:tcBorders>
          </w:tcPr>
          <w:p>
            <w:pPr>
              <w:rPr>
                <w:sz w:val="2"/>
                <w:szCs w:val="2"/>
              </w:rPr>
            </w:pPr>
          </w:p>
        </w:tc>
        <w:tc>
          <w:tcPr>
            <w:tcW w:w="1723" w:type="dxa"/>
          </w:tcPr>
          <w:p>
            <w:pPr>
              <w:pStyle w:val="9"/>
              <w:spacing w:before="42"/>
              <w:ind w:left="8"/>
              <w:rPr>
                <w:sz w:val="18"/>
              </w:rPr>
            </w:pPr>
            <w:r>
              <w:rPr>
                <w:rFonts w:ascii="Times New Roman" w:eastAsia="Times New Roman"/>
                <w:sz w:val="18"/>
              </w:rPr>
              <w:t xml:space="preserve">780. </w:t>
            </w:r>
            <w:r>
              <w:rPr>
                <w:sz w:val="18"/>
              </w:rPr>
              <w:t>抗代谢抗肿瘤药</w:t>
            </w:r>
          </w:p>
          <w:p>
            <w:pPr>
              <w:pStyle w:val="9"/>
              <w:spacing w:before="81" w:line="168" w:lineRule="exact"/>
              <w:ind w:left="8"/>
              <w:rPr>
                <w:sz w:val="18"/>
              </w:rPr>
            </w:pPr>
            <w:r>
              <w:rPr>
                <w:sz w:val="18"/>
              </w:rPr>
              <w:t>物</w:t>
            </w:r>
          </w:p>
        </w:tc>
        <w:tc>
          <w:tcPr>
            <w:tcW w:w="3888" w:type="dxa"/>
          </w:tcPr>
          <w:p>
            <w:pPr>
              <w:pStyle w:val="9"/>
              <w:spacing w:before="157"/>
              <w:ind w:left="9"/>
              <w:rPr>
                <w:sz w:val="18"/>
              </w:rPr>
            </w:pPr>
            <w:r>
              <w:rPr>
                <w:sz w:val="18"/>
              </w:rPr>
              <w:t>常用抗代谢抗肿瘤药物的结构特征与应用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3" w:hRule="atLeast"/>
        </w:trPr>
        <w:tc>
          <w:tcPr>
            <w:tcW w:w="1336" w:type="dxa"/>
            <w:vMerge w:val="continue"/>
            <w:tcBorders>
              <w:top w:val="nil"/>
            </w:tcBorders>
          </w:tcPr>
          <w:p>
            <w:pPr>
              <w:rPr>
                <w:sz w:val="2"/>
                <w:szCs w:val="2"/>
              </w:rPr>
            </w:pPr>
          </w:p>
        </w:tc>
        <w:tc>
          <w:tcPr>
            <w:tcW w:w="1317" w:type="dxa"/>
            <w:vMerge w:val="continue"/>
            <w:tcBorders>
              <w:top w:val="nil"/>
            </w:tcBorders>
          </w:tcPr>
          <w:p>
            <w:pPr>
              <w:rPr>
                <w:sz w:val="2"/>
                <w:szCs w:val="2"/>
              </w:rPr>
            </w:pPr>
          </w:p>
        </w:tc>
        <w:tc>
          <w:tcPr>
            <w:tcW w:w="1723" w:type="dxa"/>
          </w:tcPr>
          <w:p>
            <w:pPr>
              <w:pStyle w:val="9"/>
              <w:spacing w:before="10"/>
              <w:rPr>
                <w:b/>
                <w:sz w:val="24"/>
              </w:rPr>
            </w:pPr>
          </w:p>
          <w:p>
            <w:pPr>
              <w:pStyle w:val="9"/>
              <w:ind w:left="8"/>
              <w:rPr>
                <w:sz w:val="18"/>
              </w:rPr>
            </w:pPr>
            <w:r>
              <w:rPr>
                <w:rFonts w:ascii="Times New Roman" w:eastAsia="Times New Roman"/>
                <w:sz w:val="18"/>
              </w:rPr>
              <w:t>781.</w:t>
            </w:r>
            <w:r>
              <w:rPr>
                <w:sz w:val="18"/>
              </w:rPr>
              <w:t>天然中醐物</w:t>
            </w:r>
          </w:p>
        </w:tc>
        <w:tc>
          <w:tcPr>
            <w:tcW w:w="3888" w:type="dxa"/>
          </w:tcPr>
          <w:p>
            <w:pPr>
              <w:pStyle w:val="9"/>
              <w:spacing w:before="10"/>
              <w:rPr>
                <w:b/>
                <w:sz w:val="24"/>
              </w:rPr>
            </w:pPr>
          </w:p>
          <w:p>
            <w:pPr>
              <w:pStyle w:val="9"/>
              <w:ind w:left="9"/>
              <w:rPr>
                <w:sz w:val="18"/>
              </w:rPr>
            </w:pPr>
            <w:r>
              <w:rPr>
                <w:sz w:val="18"/>
              </w:rPr>
              <w:t>常用天然产物类抗肿瘤药物的结构特征与应用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2" w:hRule="atLeast"/>
        </w:trPr>
        <w:tc>
          <w:tcPr>
            <w:tcW w:w="1336" w:type="dxa"/>
            <w:vMerge w:val="continue"/>
            <w:tcBorders>
              <w:top w:val="nil"/>
            </w:tcBorders>
          </w:tcPr>
          <w:p>
            <w:pPr>
              <w:rPr>
                <w:sz w:val="2"/>
                <w:szCs w:val="2"/>
              </w:rPr>
            </w:pPr>
          </w:p>
        </w:tc>
        <w:tc>
          <w:tcPr>
            <w:tcW w:w="1317" w:type="dxa"/>
            <w:vMerge w:val="continue"/>
            <w:tcBorders>
              <w:top w:val="nil"/>
            </w:tcBorders>
          </w:tcPr>
          <w:p>
            <w:pPr>
              <w:rPr>
                <w:sz w:val="2"/>
                <w:szCs w:val="2"/>
              </w:rPr>
            </w:pPr>
          </w:p>
        </w:tc>
        <w:tc>
          <w:tcPr>
            <w:tcW w:w="1723" w:type="dxa"/>
          </w:tcPr>
          <w:p>
            <w:pPr>
              <w:pStyle w:val="9"/>
              <w:spacing w:before="156"/>
              <w:ind w:left="8"/>
              <w:rPr>
                <w:sz w:val="18"/>
              </w:rPr>
            </w:pPr>
            <w:r>
              <w:rPr>
                <w:rFonts w:ascii="Times New Roman" w:eastAsia="Times New Roman"/>
                <w:sz w:val="18"/>
              </w:rPr>
              <w:t>4,</w:t>
            </w:r>
            <w:r>
              <w:rPr>
                <w:sz w:val="18"/>
              </w:rPr>
              <w:t>靶向抗肿瘤药物</w:t>
            </w:r>
          </w:p>
        </w:tc>
        <w:tc>
          <w:tcPr>
            <w:tcW w:w="3888" w:type="dxa"/>
          </w:tcPr>
          <w:p>
            <w:pPr>
              <w:pStyle w:val="9"/>
              <w:spacing w:before="156"/>
              <w:ind w:left="9"/>
              <w:rPr>
                <w:sz w:val="18"/>
              </w:rPr>
            </w:pPr>
            <w:r>
              <w:rPr>
                <w:sz w:val="18"/>
              </w:rPr>
              <w:t>靶向抗肿瘤药物的结构特征与应用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1" w:hRule="atLeast"/>
        </w:trPr>
        <w:tc>
          <w:tcPr>
            <w:tcW w:w="1336" w:type="dxa"/>
            <w:vMerge w:val="continue"/>
            <w:tcBorders>
              <w:top w:val="nil"/>
            </w:tcBorders>
          </w:tcPr>
          <w:p>
            <w:pPr>
              <w:rPr>
                <w:sz w:val="2"/>
                <w:szCs w:val="2"/>
              </w:rPr>
            </w:pPr>
          </w:p>
        </w:tc>
        <w:tc>
          <w:tcPr>
            <w:tcW w:w="1317" w:type="dxa"/>
            <w:vMerge w:val="continue"/>
            <w:tcBorders>
              <w:top w:val="nil"/>
            </w:tcBorders>
          </w:tcPr>
          <w:p>
            <w:pPr>
              <w:rPr>
                <w:sz w:val="2"/>
                <w:szCs w:val="2"/>
              </w:rPr>
            </w:pPr>
          </w:p>
        </w:tc>
        <w:tc>
          <w:tcPr>
            <w:tcW w:w="1723" w:type="dxa"/>
          </w:tcPr>
          <w:p>
            <w:pPr>
              <w:pStyle w:val="9"/>
              <w:spacing w:before="156"/>
              <w:ind w:left="8"/>
              <w:rPr>
                <w:sz w:val="18"/>
              </w:rPr>
            </w:pPr>
            <w:r>
              <w:rPr>
                <w:rFonts w:ascii="Times New Roman" w:eastAsia="Times New Roman"/>
                <w:sz w:val="18"/>
              </w:rPr>
              <w:t>782.</w:t>
            </w:r>
            <w:r>
              <w:rPr>
                <w:sz w:val="18"/>
              </w:rPr>
              <w:t>止吐药物</w:t>
            </w:r>
          </w:p>
        </w:tc>
        <w:tc>
          <w:tcPr>
            <w:tcW w:w="3888" w:type="dxa"/>
          </w:tcPr>
          <w:p>
            <w:pPr>
              <w:pStyle w:val="9"/>
              <w:spacing w:before="156"/>
              <w:ind w:left="9"/>
              <w:rPr>
                <w:sz w:val="18"/>
              </w:rPr>
            </w:pPr>
            <w:r>
              <w:rPr>
                <w:rFonts w:ascii="Times New Roman" w:eastAsia="Times New Roman"/>
                <w:sz w:val="18"/>
              </w:rPr>
              <w:t xml:space="preserve">5-HT3 </w:t>
            </w:r>
            <w:r>
              <w:rPr>
                <w:sz w:val="18"/>
              </w:rPr>
              <w:t>受体拮抗剂止吐药物的结构特征与应用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2" w:hRule="atLeast"/>
        </w:trPr>
        <w:tc>
          <w:tcPr>
            <w:tcW w:w="1336" w:type="dxa"/>
            <w:vMerge w:val="restart"/>
          </w:tcPr>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spacing w:before="7"/>
              <w:rPr>
                <w:b/>
                <w:sz w:val="21"/>
              </w:rPr>
            </w:pPr>
          </w:p>
          <w:p>
            <w:pPr>
              <w:pStyle w:val="9"/>
              <w:ind w:left="9"/>
              <w:rPr>
                <w:sz w:val="18"/>
              </w:rPr>
            </w:pPr>
            <w:r>
              <w:rPr>
                <w:sz w:val="18"/>
              </w:rPr>
              <w:t>四</w:t>
            </w:r>
          </w:p>
          <w:p>
            <w:pPr>
              <w:pStyle w:val="9"/>
              <w:spacing w:before="82" w:line="324" w:lineRule="auto"/>
              <w:ind w:left="9"/>
              <w:rPr>
                <w:sz w:val="18"/>
              </w:rPr>
            </w:pPr>
            <w:r>
              <w:rPr>
                <w:sz w:val="18"/>
              </w:rPr>
              <w:t>口服制剂与临床应用</w:t>
            </w:r>
          </w:p>
        </w:tc>
        <w:tc>
          <w:tcPr>
            <w:tcW w:w="1317" w:type="dxa"/>
            <w:vMerge w:val="restart"/>
          </w:tcPr>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spacing w:before="9"/>
              <w:rPr>
                <w:b/>
                <w:sz w:val="15"/>
              </w:rPr>
            </w:pPr>
          </w:p>
          <w:p>
            <w:pPr>
              <w:pStyle w:val="9"/>
              <w:spacing w:line="324" w:lineRule="auto"/>
              <w:ind w:left="10"/>
              <w:rPr>
                <w:sz w:val="18"/>
              </w:rPr>
            </w:pPr>
            <w:r>
              <w:rPr>
                <w:sz w:val="18"/>
              </w:rPr>
              <w:t>（一）口服固体制剂</w:t>
            </w:r>
          </w:p>
        </w:tc>
        <w:tc>
          <w:tcPr>
            <w:tcW w:w="1723" w:type="dxa"/>
          </w:tcPr>
          <w:p>
            <w:pPr>
              <w:pStyle w:val="9"/>
              <w:spacing w:before="120" w:line="324" w:lineRule="auto"/>
              <w:ind w:left="8"/>
              <w:rPr>
                <w:sz w:val="18"/>
              </w:rPr>
            </w:pPr>
            <w:r>
              <w:rPr>
                <w:rFonts w:ascii="Times New Roman" w:eastAsia="Times New Roman"/>
                <w:sz w:val="18"/>
              </w:rPr>
              <w:t xml:space="preserve">783. </w:t>
            </w:r>
            <w:r>
              <w:rPr>
                <w:sz w:val="18"/>
              </w:rPr>
              <w:t>口服固体制剂的常用辅料</w:t>
            </w:r>
          </w:p>
        </w:tc>
        <w:tc>
          <w:tcPr>
            <w:tcW w:w="3888" w:type="dxa"/>
          </w:tcPr>
          <w:p>
            <w:pPr>
              <w:pStyle w:val="9"/>
              <w:spacing w:before="7"/>
              <w:rPr>
                <w:b/>
                <w:sz w:val="21"/>
              </w:rPr>
            </w:pPr>
          </w:p>
          <w:p>
            <w:pPr>
              <w:pStyle w:val="9"/>
              <w:ind w:left="9"/>
              <w:rPr>
                <w:sz w:val="18"/>
              </w:rPr>
            </w:pPr>
            <w:r>
              <w:rPr>
                <w:sz w:val="18"/>
              </w:rPr>
              <w:t>分类、特点与作用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0" w:hRule="atLeast"/>
        </w:trPr>
        <w:tc>
          <w:tcPr>
            <w:tcW w:w="1336" w:type="dxa"/>
            <w:vMerge w:val="continue"/>
            <w:tcBorders>
              <w:top w:val="nil"/>
            </w:tcBorders>
          </w:tcPr>
          <w:p>
            <w:pPr>
              <w:rPr>
                <w:sz w:val="2"/>
                <w:szCs w:val="2"/>
              </w:rPr>
            </w:pPr>
          </w:p>
        </w:tc>
        <w:tc>
          <w:tcPr>
            <w:tcW w:w="1317" w:type="dxa"/>
            <w:vMerge w:val="continue"/>
            <w:tcBorders>
              <w:top w:val="nil"/>
            </w:tcBorders>
          </w:tcPr>
          <w:p>
            <w:pPr>
              <w:rPr>
                <w:sz w:val="2"/>
                <w:szCs w:val="2"/>
              </w:rPr>
            </w:pPr>
          </w:p>
        </w:tc>
        <w:tc>
          <w:tcPr>
            <w:tcW w:w="1723" w:type="dxa"/>
          </w:tcPr>
          <w:p>
            <w:pPr>
              <w:pStyle w:val="9"/>
              <w:spacing w:before="41"/>
              <w:ind w:left="8"/>
              <w:rPr>
                <w:sz w:val="18"/>
              </w:rPr>
            </w:pPr>
            <w:r>
              <w:rPr>
                <w:rFonts w:ascii="Times New Roman" w:eastAsia="Times New Roman"/>
                <w:sz w:val="18"/>
              </w:rPr>
              <w:t xml:space="preserve">784. </w:t>
            </w:r>
            <w:r>
              <w:rPr>
                <w:sz w:val="18"/>
              </w:rPr>
              <w:t>口服固体制剂包</w:t>
            </w:r>
          </w:p>
          <w:p>
            <w:pPr>
              <w:pStyle w:val="9"/>
              <w:spacing w:before="81" w:line="207" w:lineRule="exact"/>
              <w:ind w:left="8"/>
              <w:rPr>
                <w:sz w:val="18"/>
              </w:rPr>
            </w:pPr>
            <w:r>
              <w:rPr>
                <w:sz w:val="18"/>
              </w:rPr>
              <w:t>衣</w:t>
            </w:r>
          </w:p>
        </w:tc>
        <w:tc>
          <w:tcPr>
            <w:tcW w:w="3888" w:type="dxa"/>
          </w:tcPr>
          <w:p>
            <w:pPr>
              <w:pStyle w:val="9"/>
              <w:spacing w:before="9"/>
              <w:rPr>
                <w:b/>
                <w:sz w:val="13"/>
              </w:rPr>
            </w:pPr>
          </w:p>
          <w:p>
            <w:pPr>
              <w:pStyle w:val="9"/>
              <w:ind w:left="9"/>
              <w:rPr>
                <w:sz w:val="18"/>
              </w:rPr>
            </w:pPr>
            <w:r>
              <w:rPr>
                <w:sz w:val="18"/>
              </w:rPr>
              <w:t>目的、常规类型、作用及相关包衣材料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4" w:hRule="atLeast"/>
        </w:trPr>
        <w:tc>
          <w:tcPr>
            <w:tcW w:w="1336" w:type="dxa"/>
            <w:vMerge w:val="continue"/>
            <w:tcBorders>
              <w:top w:val="nil"/>
            </w:tcBorders>
          </w:tcPr>
          <w:p>
            <w:pPr>
              <w:rPr>
                <w:sz w:val="2"/>
                <w:szCs w:val="2"/>
              </w:rPr>
            </w:pPr>
          </w:p>
        </w:tc>
        <w:tc>
          <w:tcPr>
            <w:tcW w:w="1317" w:type="dxa"/>
            <w:vMerge w:val="continue"/>
            <w:tcBorders>
              <w:top w:val="nil"/>
            </w:tcBorders>
          </w:tcPr>
          <w:p>
            <w:pPr>
              <w:rPr>
                <w:sz w:val="2"/>
                <w:szCs w:val="2"/>
              </w:rPr>
            </w:pPr>
          </w:p>
        </w:tc>
        <w:tc>
          <w:tcPr>
            <w:tcW w:w="1723" w:type="dxa"/>
          </w:tcPr>
          <w:p>
            <w:pPr>
              <w:pStyle w:val="9"/>
              <w:spacing w:before="12"/>
              <w:rPr>
                <w:b/>
                <w:sz w:val="21"/>
              </w:rPr>
            </w:pPr>
          </w:p>
          <w:p>
            <w:pPr>
              <w:pStyle w:val="9"/>
              <w:spacing w:line="324" w:lineRule="auto"/>
              <w:ind w:left="8"/>
              <w:rPr>
                <w:sz w:val="18"/>
              </w:rPr>
            </w:pPr>
            <w:r>
              <w:rPr>
                <w:rFonts w:ascii="Times New Roman" w:eastAsia="Times New Roman"/>
                <w:sz w:val="18"/>
              </w:rPr>
              <w:t xml:space="preserve">785. </w:t>
            </w:r>
            <w:r>
              <w:rPr>
                <w:sz w:val="18"/>
              </w:rPr>
              <w:t>口服散剂和颗粒剂</w:t>
            </w:r>
          </w:p>
        </w:tc>
        <w:tc>
          <w:tcPr>
            <w:tcW w:w="3888" w:type="dxa"/>
          </w:tcPr>
          <w:p>
            <w:pPr>
              <w:pStyle w:val="9"/>
              <w:numPr>
                <w:ilvl w:val="0"/>
                <w:numId w:val="13"/>
              </w:numPr>
              <w:tabs>
                <w:tab w:val="left" w:pos="462"/>
              </w:tabs>
              <w:spacing w:before="126" w:after="0" w:line="240" w:lineRule="auto"/>
              <w:ind w:left="461" w:right="0" w:hanging="453"/>
              <w:jc w:val="left"/>
              <w:rPr>
                <w:sz w:val="18"/>
              </w:rPr>
            </w:pPr>
            <w:r>
              <w:rPr>
                <w:sz w:val="18"/>
              </w:rPr>
              <w:t>分类、特点、质量要求与包装贮存</w:t>
            </w:r>
          </w:p>
          <w:p>
            <w:pPr>
              <w:pStyle w:val="9"/>
              <w:numPr>
                <w:ilvl w:val="0"/>
                <w:numId w:val="13"/>
              </w:numPr>
              <w:tabs>
                <w:tab w:val="left" w:pos="462"/>
              </w:tabs>
              <w:spacing w:before="81" w:after="0" w:line="240" w:lineRule="auto"/>
              <w:ind w:left="461" w:right="0" w:hanging="453"/>
              <w:jc w:val="left"/>
              <w:rPr>
                <w:sz w:val="18"/>
              </w:rPr>
            </w:pPr>
            <w:r>
              <w:rPr>
                <w:sz w:val="18"/>
              </w:rPr>
              <w:t>临床应用与注意事项</w:t>
            </w:r>
          </w:p>
          <w:p>
            <w:pPr>
              <w:pStyle w:val="9"/>
              <w:numPr>
                <w:ilvl w:val="0"/>
                <w:numId w:val="13"/>
              </w:numPr>
              <w:tabs>
                <w:tab w:val="left" w:pos="462"/>
              </w:tabs>
              <w:spacing w:before="81" w:after="0" w:line="240" w:lineRule="auto"/>
              <w:ind w:left="461" w:right="0" w:hanging="453"/>
              <w:jc w:val="left"/>
              <w:rPr>
                <w:sz w:val="18"/>
              </w:rPr>
            </w:pPr>
            <w:r>
              <w:rPr>
                <w:sz w:val="18"/>
              </w:rPr>
              <w:t>典型处方分析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20" w:hRule="atLeast"/>
        </w:trPr>
        <w:tc>
          <w:tcPr>
            <w:tcW w:w="1336" w:type="dxa"/>
            <w:vMerge w:val="continue"/>
            <w:tcBorders>
              <w:top w:val="nil"/>
            </w:tcBorders>
          </w:tcPr>
          <w:p>
            <w:pPr>
              <w:rPr>
                <w:sz w:val="2"/>
                <w:szCs w:val="2"/>
              </w:rPr>
            </w:pPr>
          </w:p>
        </w:tc>
        <w:tc>
          <w:tcPr>
            <w:tcW w:w="1317" w:type="dxa"/>
            <w:vMerge w:val="continue"/>
            <w:tcBorders>
              <w:top w:val="nil"/>
            </w:tcBorders>
          </w:tcPr>
          <w:p>
            <w:pPr>
              <w:rPr>
                <w:sz w:val="2"/>
                <w:szCs w:val="2"/>
              </w:rPr>
            </w:pPr>
          </w:p>
        </w:tc>
        <w:tc>
          <w:tcPr>
            <w:tcW w:w="1723" w:type="dxa"/>
          </w:tcPr>
          <w:p>
            <w:pPr>
              <w:pStyle w:val="9"/>
              <w:rPr>
                <w:b/>
                <w:sz w:val="20"/>
              </w:rPr>
            </w:pPr>
          </w:p>
          <w:p>
            <w:pPr>
              <w:pStyle w:val="9"/>
              <w:spacing w:before="6"/>
              <w:rPr>
                <w:b/>
                <w:sz w:val="26"/>
              </w:rPr>
            </w:pPr>
          </w:p>
          <w:p>
            <w:pPr>
              <w:pStyle w:val="9"/>
              <w:ind w:left="8"/>
              <w:rPr>
                <w:sz w:val="18"/>
              </w:rPr>
            </w:pPr>
            <w:r>
              <w:rPr>
                <w:rFonts w:ascii="Times New Roman" w:eastAsia="Times New Roman"/>
                <w:sz w:val="18"/>
              </w:rPr>
              <w:t>786.</w:t>
            </w:r>
            <w:r>
              <w:rPr>
                <w:sz w:val="18"/>
              </w:rPr>
              <w:t>口服片剂</w:t>
            </w:r>
          </w:p>
        </w:tc>
        <w:tc>
          <w:tcPr>
            <w:tcW w:w="3888" w:type="dxa"/>
          </w:tcPr>
          <w:p>
            <w:pPr>
              <w:pStyle w:val="9"/>
              <w:numPr>
                <w:ilvl w:val="0"/>
                <w:numId w:val="14"/>
              </w:numPr>
              <w:tabs>
                <w:tab w:val="left" w:pos="462"/>
              </w:tabs>
              <w:spacing w:before="127" w:after="0" w:line="240" w:lineRule="auto"/>
              <w:ind w:left="461" w:right="0" w:hanging="453"/>
              <w:jc w:val="left"/>
              <w:rPr>
                <w:sz w:val="18"/>
              </w:rPr>
            </w:pPr>
            <w:r>
              <w:rPr>
                <w:sz w:val="18"/>
              </w:rPr>
              <w:t>分类、特点、质量要求与包装贮存</w:t>
            </w:r>
          </w:p>
          <w:p>
            <w:pPr>
              <w:pStyle w:val="9"/>
              <w:numPr>
                <w:ilvl w:val="0"/>
                <w:numId w:val="14"/>
              </w:numPr>
              <w:tabs>
                <w:tab w:val="left" w:pos="462"/>
              </w:tabs>
              <w:spacing w:before="82" w:after="0" w:line="240" w:lineRule="auto"/>
              <w:ind w:left="461" w:right="0" w:hanging="453"/>
              <w:jc w:val="left"/>
              <w:rPr>
                <w:sz w:val="18"/>
              </w:rPr>
            </w:pPr>
            <w:r>
              <w:rPr>
                <w:sz w:val="18"/>
              </w:rPr>
              <w:t>制备时常见问题及原因</w:t>
            </w:r>
          </w:p>
          <w:p>
            <w:pPr>
              <w:pStyle w:val="9"/>
              <w:numPr>
                <w:ilvl w:val="0"/>
                <w:numId w:val="14"/>
              </w:numPr>
              <w:tabs>
                <w:tab w:val="left" w:pos="462"/>
              </w:tabs>
              <w:spacing w:before="81" w:after="0" w:line="240" w:lineRule="auto"/>
              <w:ind w:left="461" w:right="0" w:hanging="453"/>
              <w:jc w:val="left"/>
              <w:rPr>
                <w:sz w:val="18"/>
              </w:rPr>
            </w:pPr>
            <w:r>
              <w:rPr>
                <w:sz w:val="18"/>
              </w:rPr>
              <w:t>临床应用与注意事项</w:t>
            </w:r>
          </w:p>
          <w:p>
            <w:pPr>
              <w:pStyle w:val="9"/>
              <w:numPr>
                <w:ilvl w:val="0"/>
                <w:numId w:val="14"/>
              </w:numPr>
              <w:tabs>
                <w:tab w:val="left" w:pos="462"/>
              </w:tabs>
              <w:spacing w:before="82" w:after="0" w:line="240" w:lineRule="auto"/>
              <w:ind w:left="461" w:right="0" w:hanging="453"/>
              <w:jc w:val="left"/>
              <w:rPr>
                <w:sz w:val="18"/>
              </w:rPr>
            </w:pPr>
            <w:r>
              <w:rPr>
                <w:sz w:val="18"/>
              </w:rPr>
              <w:t>典型处方分析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3" w:hRule="atLeast"/>
        </w:trPr>
        <w:tc>
          <w:tcPr>
            <w:tcW w:w="1336" w:type="dxa"/>
            <w:vMerge w:val="continue"/>
            <w:tcBorders>
              <w:top w:val="nil"/>
            </w:tcBorders>
          </w:tcPr>
          <w:p>
            <w:pPr>
              <w:rPr>
                <w:sz w:val="2"/>
                <w:szCs w:val="2"/>
              </w:rPr>
            </w:pPr>
          </w:p>
        </w:tc>
        <w:tc>
          <w:tcPr>
            <w:tcW w:w="1317" w:type="dxa"/>
            <w:vMerge w:val="continue"/>
            <w:tcBorders>
              <w:top w:val="nil"/>
            </w:tcBorders>
          </w:tcPr>
          <w:p>
            <w:pPr>
              <w:rPr>
                <w:sz w:val="2"/>
                <w:szCs w:val="2"/>
              </w:rPr>
            </w:pPr>
          </w:p>
        </w:tc>
        <w:tc>
          <w:tcPr>
            <w:tcW w:w="1723" w:type="dxa"/>
          </w:tcPr>
          <w:p>
            <w:pPr>
              <w:pStyle w:val="9"/>
              <w:rPr>
                <w:b/>
                <w:sz w:val="20"/>
              </w:rPr>
            </w:pPr>
          </w:p>
          <w:p>
            <w:pPr>
              <w:pStyle w:val="9"/>
              <w:spacing w:before="2"/>
              <w:rPr>
                <w:b/>
                <w:sz w:val="14"/>
              </w:rPr>
            </w:pPr>
          </w:p>
          <w:p>
            <w:pPr>
              <w:pStyle w:val="9"/>
              <w:ind w:left="8"/>
              <w:rPr>
                <w:sz w:val="18"/>
              </w:rPr>
            </w:pPr>
            <w:r>
              <w:rPr>
                <w:rFonts w:ascii="Times New Roman" w:eastAsia="Times New Roman"/>
                <w:sz w:val="18"/>
              </w:rPr>
              <w:t>787.</w:t>
            </w:r>
            <w:r>
              <w:rPr>
                <w:sz w:val="18"/>
              </w:rPr>
              <w:t>口服胶囊剂</w:t>
            </w:r>
          </w:p>
        </w:tc>
        <w:tc>
          <w:tcPr>
            <w:tcW w:w="3888" w:type="dxa"/>
          </w:tcPr>
          <w:p>
            <w:pPr>
              <w:pStyle w:val="9"/>
              <w:numPr>
                <w:ilvl w:val="0"/>
                <w:numId w:val="15"/>
              </w:numPr>
              <w:tabs>
                <w:tab w:val="left" w:pos="462"/>
              </w:tabs>
              <w:spacing w:before="126" w:after="0" w:line="240" w:lineRule="auto"/>
              <w:ind w:left="461" w:right="0" w:hanging="453"/>
              <w:jc w:val="left"/>
              <w:rPr>
                <w:sz w:val="18"/>
              </w:rPr>
            </w:pPr>
            <w:r>
              <w:rPr>
                <w:sz w:val="18"/>
              </w:rPr>
              <w:t>分类、特点、质量要求与包装贮存</w:t>
            </w:r>
          </w:p>
          <w:p>
            <w:pPr>
              <w:pStyle w:val="9"/>
              <w:numPr>
                <w:ilvl w:val="0"/>
                <w:numId w:val="15"/>
              </w:numPr>
              <w:tabs>
                <w:tab w:val="left" w:pos="462"/>
              </w:tabs>
              <w:spacing w:before="81" w:after="0" w:line="240" w:lineRule="auto"/>
              <w:ind w:left="461" w:right="0" w:hanging="453"/>
              <w:jc w:val="left"/>
              <w:rPr>
                <w:sz w:val="18"/>
              </w:rPr>
            </w:pPr>
            <w:r>
              <w:rPr>
                <w:sz w:val="18"/>
              </w:rPr>
              <w:t>临床应用与注意事项</w:t>
            </w:r>
          </w:p>
          <w:p>
            <w:pPr>
              <w:pStyle w:val="9"/>
              <w:numPr>
                <w:ilvl w:val="0"/>
                <w:numId w:val="15"/>
              </w:numPr>
              <w:tabs>
                <w:tab w:val="left" w:pos="462"/>
              </w:tabs>
              <w:spacing w:before="81" w:after="0" w:line="240" w:lineRule="auto"/>
              <w:ind w:left="461" w:right="0" w:hanging="453"/>
              <w:jc w:val="left"/>
              <w:rPr>
                <w:sz w:val="18"/>
              </w:rPr>
            </w:pPr>
            <w:r>
              <w:rPr>
                <w:sz w:val="18"/>
              </w:rPr>
              <w:t>典型处方分析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40" w:hRule="atLeast"/>
        </w:trPr>
        <w:tc>
          <w:tcPr>
            <w:tcW w:w="1336" w:type="dxa"/>
            <w:vMerge w:val="continue"/>
            <w:tcBorders>
              <w:top w:val="nil"/>
            </w:tcBorders>
          </w:tcPr>
          <w:p>
            <w:pPr>
              <w:rPr>
                <w:sz w:val="2"/>
                <w:szCs w:val="2"/>
              </w:rPr>
            </w:pPr>
          </w:p>
        </w:tc>
        <w:tc>
          <w:tcPr>
            <w:tcW w:w="1317" w:type="dxa"/>
            <w:vMerge w:val="continue"/>
            <w:tcBorders>
              <w:top w:val="nil"/>
            </w:tcBorders>
          </w:tcPr>
          <w:p>
            <w:pPr>
              <w:rPr>
                <w:sz w:val="2"/>
                <w:szCs w:val="2"/>
              </w:rPr>
            </w:pPr>
          </w:p>
        </w:tc>
        <w:tc>
          <w:tcPr>
            <w:tcW w:w="1723" w:type="dxa"/>
          </w:tcPr>
          <w:p>
            <w:pPr>
              <w:pStyle w:val="9"/>
              <w:rPr>
                <w:b/>
                <w:sz w:val="20"/>
              </w:rPr>
            </w:pPr>
          </w:p>
          <w:p>
            <w:pPr>
              <w:pStyle w:val="9"/>
              <w:spacing w:before="3"/>
              <w:rPr>
                <w:b/>
                <w:sz w:val="27"/>
              </w:rPr>
            </w:pPr>
          </w:p>
          <w:p>
            <w:pPr>
              <w:pStyle w:val="9"/>
              <w:ind w:left="8"/>
              <w:rPr>
                <w:sz w:val="18"/>
              </w:rPr>
            </w:pPr>
            <w:r>
              <w:rPr>
                <w:rFonts w:ascii="Times New Roman" w:eastAsia="Times New Roman"/>
                <w:sz w:val="18"/>
              </w:rPr>
              <w:t>788.</w:t>
            </w:r>
            <w:r>
              <w:rPr>
                <w:sz w:val="18"/>
              </w:rPr>
              <w:t>口服滴丸剂</w:t>
            </w:r>
          </w:p>
        </w:tc>
        <w:tc>
          <w:tcPr>
            <w:tcW w:w="3888" w:type="dxa"/>
          </w:tcPr>
          <w:p>
            <w:pPr>
              <w:pStyle w:val="9"/>
              <w:numPr>
                <w:ilvl w:val="0"/>
                <w:numId w:val="16"/>
              </w:numPr>
              <w:tabs>
                <w:tab w:val="left" w:pos="462"/>
              </w:tabs>
              <w:spacing w:before="137" w:after="0" w:line="240" w:lineRule="auto"/>
              <w:ind w:left="461" w:right="0" w:hanging="453"/>
              <w:jc w:val="left"/>
              <w:rPr>
                <w:sz w:val="18"/>
              </w:rPr>
            </w:pPr>
            <w:r>
              <w:rPr>
                <w:sz w:val="18"/>
              </w:rPr>
              <w:t>分类、特点、质量要求与包装贮存</w:t>
            </w:r>
          </w:p>
          <w:p>
            <w:pPr>
              <w:pStyle w:val="9"/>
              <w:numPr>
                <w:ilvl w:val="0"/>
                <w:numId w:val="16"/>
              </w:numPr>
              <w:tabs>
                <w:tab w:val="left" w:pos="462"/>
              </w:tabs>
              <w:spacing w:before="81" w:after="0" w:line="240" w:lineRule="auto"/>
              <w:ind w:left="461" w:right="0" w:hanging="453"/>
              <w:jc w:val="left"/>
              <w:rPr>
                <w:sz w:val="18"/>
              </w:rPr>
            </w:pPr>
            <w:r>
              <w:rPr>
                <w:sz w:val="18"/>
              </w:rPr>
              <w:t>常用基质</w:t>
            </w:r>
          </w:p>
          <w:p>
            <w:pPr>
              <w:pStyle w:val="9"/>
              <w:numPr>
                <w:ilvl w:val="0"/>
                <w:numId w:val="16"/>
              </w:numPr>
              <w:tabs>
                <w:tab w:val="left" w:pos="462"/>
              </w:tabs>
              <w:spacing w:before="82" w:after="0" w:line="240" w:lineRule="auto"/>
              <w:ind w:left="461" w:right="0" w:hanging="453"/>
              <w:jc w:val="left"/>
              <w:rPr>
                <w:sz w:val="18"/>
              </w:rPr>
            </w:pPr>
            <w:r>
              <w:rPr>
                <w:sz w:val="18"/>
              </w:rPr>
              <w:t>临床应用与注意事项</w:t>
            </w:r>
          </w:p>
          <w:p>
            <w:pPr>
              <w:pStyle w:val="9"/>
              <w:numPr>
                <w:ilvl w:val="0"/>
                <w:numId w:val="16"/>
              </w:numPr>
              <w:tabs>
                <w:tab w:val="left" w:pos="462"/>
              </w:tabs>
              <w:spacing w:before="81" w:after="0" w:line="240" w:lineRule="auto"/>
              <w:ind w:left="461" w:right="0" w:hanging="453"/>
              <w:jc w:val="left"/>
              <w:rPr>
                <w:sz w:val="18"/>
              </w:rPr>
            </w:pPr>
            <w:r>
              <w:rPr>
                <w:sz w:val="18"/>
              </w:rPr>
              <w:t>典型处方分析</w:t>
            </w:r>
          </w:p>
        </w:tc>
      </w:tr>
    </w:tbl>
    <w:p>
      <w:pPr>
        <w:spacing w:after="0" w:line="240" w:lineRule="auto"/>
        <w:jc w:val="left"/>
        <w:rPr>
          <w:sz w:val="18"/>
        </w:rPr>
        <w:sectPr>
          <w:pgSz w:w="11910" w:h="16840"/>
          <w:pgMar w:top="1420" w:right="1580" w:bottom="280" w:left="1680" w:header="897" w:footer="0" w:gutter="0"/>
        </w:sectPr>
      </w:pPr>
    </w:p>
    <w:p>
      <w:pPr>
        <w:spacing w:before="108"/>
        <w:ind w:left="1717" w:right="1814" w:firstLine="0"/>
        <w:jc w:val="center"/>
        <w:rPr>
          <w:b/>
          <w:sz w:val="21"/>
        </w:rPr>
      </w:pPr>
      <w:r>
        <w:rPr>
          <w:b/>
          <w:sz w:val="21"/>
        </w:rPr>
        <w:t>续表</w:t>
      </w:r>
    </w:p>
    <w:p>
      <w:pPr>
        <w:pStyle w:val="3"/>
        <w:spacing w:before="11"/>
        <w:rPr>
          <w:b/>
          <w:sz w:val="7"/>
        </w:rPr>
      </w:pPr>
    </w:p>
    <w:tbl>
      <w:tblPr>
        <w:tblStyle w:val="5"/>
        <w:tblW w:w="0" w:type="auto"/>
        <w:tblInd w:w="14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21"/>
        <w:gridCol w:w="1480"/>
        <w:gridCol w:w="1946"/>
        <w:gridCol w:w="37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trPr>
        <w:tc>
          <w:tcPr>
            <w:tcW w:w="1121" w:type="dxa"/>
          </w:tcPr>
          <w:p>
            <w:pPr>
              <w:pStyle w:val="9"/>
              <w:spacing w:before="135"/>
              <w:ind w:left="290"/>
              <w:rPr>
                <w:b/>
                <w:sz w:val="18"/>
              </w:rPr>
            </w:pPr>
            <w:r>
              <w:rPr>
                <w:b/>
                <w:sz w:val="18"/>
              </w:rPr>
              <w:t>大单元</w:t>
            </w:r>
          </w:p>
        </w:tc>
        <w:tc>
          <w:tcPr>
            <w:tcW w:w="1480" w:type="dxa"/>
          </w:tcPr>
          <w:p>
            <w:pPr>
              <w:pStyle w:val="9"/>
              <w:spacing w:before="135"/>
              <w:ind w:left="21" w:right="8"/>
              <w:jc w:val="center"/>
              <w:rPr>
                <w:b/>
                <w:sz w:val="18"/>
              </w:rPr>
            </w:pPr>
            <w:r>
              <w:rPr>
                <w:b/>
                <w:sz w:val="18"/>
              </w:rPr>
              <w:t>小单元</w:t>
            </w:r>
          </w:p>
        </w:tc>
        <w:tc>
          <w:tcPr>
            <w:tcW w:w="1946" w:type="dxa"/>
          </w:tcPr>
          <w:p>
            <w:pPr>
              <w:pStyle w:val="9"/>
              <w:spacing w:before="135"/>
              <w:ind w:left="771" w:right="762"/>
              <w:jc w:val="center"/>
              <w:rPr>
                <w:b/>
                <w:sz w:val="18"/>
              </w:rPr>
            </w:pPr>
            <w:r>
              <w:rPr>
                <w:b/>
                <w:sz w:val="18"/>
              </w:rPr>
              <w:t>细目</w:t>
            </w:r>
          </w:p>
        </w:tc>
        <w:tc>
          <w:tcPr>
            <w:tcW w:w="3717" w:type="dxa"/>
          </w:tcPr>
          <w:p>
            <w:pPr>
              <w:pStyle w:val="9"/>
              <w:spacing w:before="135"/>
              <w:ind w:left="1655" w:right="1649"/>
              <w:jc w:val="center"/>
              <w:rPr>
                <w:b/>
                <w:sz w:val="18"/>
              </w:rPr>
            </w:pPr>
            <w:r>
              <w:rPr>
                <w:b/>
                <w:sz w:val="18"/>
              </w:rPr>
              <w:t>要点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3" w:hRule="atLeast"/>
        </w:trPr>
        <w:tc>
          <w:tcPr>
            <w:tcW w:w="1121" w:type="dxa"/>
            <w:vMerge w:val="restart"/>
          </w:tcPr>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spacing w:before="136"/>
              <w:ind w:left="9"/>
              <w:rPr>
                <w:sz w:val="18"/>
              </w:rPr>
            </w:pPr>
            <w:r>
              <w:rPr>
                <w:sz w:val="18"/>
              </w:rPr>
              <w:t>四</w:t>
            </w:r>
          </w:p>
          <w:p>
            <w:pPr>
              <w:pStyle w:val="9"/>
              <w:spacing w:before="82" w:line="324" w:lineRule="auto"/>
              <w:ind w:left="9" w:right="-15"/>
              <w:rPr>
                <w:sz w:val="18"/>
              </w:rPr>
            </w:pPr>
            <w:r>
              <w:rPr>
                <w:spacing w:val="1"/>
                <w:sz w:val="18"/>
              </w:rPr>
              <w:t>口服制剂与临床应用</w:t>
            </w:r>
          </w:p>
        </w:tc>
        <w:tc>
          <w:tcPr>
            <w:tcW w:w="1480" w:type="dxa"/>
          </w:tcPr>
          <w:p>
            <w:pPr>
              <w:pStyle w:val="9"/>
              <w:spacing w:before="12"/>
              <w:rPr>
                <w:b/>
                <w:sz w:val="21"/>
              </w:rPr>
            </w:pPr>
          </w:p>
          <w:p>
            <w:pPr>
              <w:pStyle w:val="9"/>
              <w:spacing w:line="324" w:lineRule="auto"/>
              <w:ind w:left="9" w:right="1"/>
              <w:rPr>
                <w:sz w:val="18"/>
              </w:rPr>
            </w:pPr>
            <w:r>
              <w:rPr>
                <w:sz w:val="18"/>
              </w:rPr>
              <w:t>（一）口服固体制剂</w:t>
            </w:r>
          </w:p>
        </w:tc>
        <w:tc>
          <w:tcPr>
            <w:tcW w:w="1946" w:type="dxa"/>
          </w:tcPr>
          <w:p>
            <w:pPr>
              <w:pStyle w:val="9"/>
              <w:rPr>
                <w:b/>
                <w:sz w:val="20"/>
              </w:rPr>
            </w:pPr>
          </w:p>
          <w:p>
            <w:pPr>
              <w:pStyle w:val="9"/>
              <w:spacing w:before="1"/>
              <w:rPr>
                <w:b/>
                <w:sz w:val="14"/>
              </w:rPr>
            </w:pPr>
          </w:p>
          <w:p>
            <w:pPr>
              <w:pStyle w:val="9"/>
              <w:ind w:left="10"/>
              <w:rPr>
                <w:sz w:val="18"/>
              </w:rPr>
            </w:pPr>
            <w:r>
              <w:rPr>
                <w:rFonts w:ascii="Times New Roman" w:eastAsia="Times New Roman"/>
                <w:sz w:val="18"/>
              </w:rPr>
              <w:t>789.</w:t>
            </w:r>
            <w:r>
              <w:rPr>
                <w:sz w:val="18"/>
              </w:rPr>
              <w:t>口服膜剂</w:t>
            </w:r>
          </w:p>
        </w:tc>
        <w:tc>
          <w:tcPr>
            <w:tcW w:w="3717" w:type="dxa"/>
          </w:tcPr>
          <w:p>
            <w:pPr>
              <w:pStyle w:val="9"/>
              <w:spacing w:before="125" w:line="324" w:lineRule="auto"/>
              <w:ind w:left="8" w:right="1536"/>
              <w:rPr>
                <w:sz w:val="18"/>
              </w:rPr>
            </w:pPr>
            <w:r>
              <w:rPr>
                <w:sz w:val="18"/>
              </w:rPr>
              <w:t>特点、质量要求与包装贮存临床使用与注意事项</w:t>
            </w:r>
          </w:p>
          <w:p>
            <w:pPr>
              <w:pStyle w:val="9"/>
              <w:spacing w:before="1"/>
              <w:ind w:left="8"/>
              <w:rPr>
                <w:sz w:val="18"/>
              </w:rPr>
            </w:pPr>
            <w:r>
              <w:rPr>
                <w:sz w:val="18"/>
              </w:rPr>
              <w:t>典型处方分析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2" w:hRule="atLeast"/>
        </w:trPr>
        <w:tc>
          <w:tcPr>
            <w:tcW w:w="1121" w:type="dxa"/>
            <w:vMerge w:val="continue"/>
            <w:tcBorders>
              <w:top w:val="nil"/>
            </w:tcBorders>
          </w:tcPr>
          <w:p>
            <w:pPr>
              <w:rPr>
                <w:sz w:val="2"/>
                <w:szCs w:val="2"/>
              </w:rPr>
            </w:pPr>
          </w:p>
        </w:tc>
        <w:tc>
          <w:tcPr>
            <w:tcW w:w="1480" w:type="dxa"/>
            <w:vMerge w:val="restart"/>
          </w:tcPr>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spacing w:before="4"/>
              <w:rPr>
                <w:b/>
                <w:sz w:val="15"/>
              </w:rPr>
            </w:pPr>
          </w:p>
          <w:p>
            <w:pPr>
              <w:pStyle w:val="9"/>
              <w:spacing w:line="324" w:lineRule="auto"/>
              <w:ind w:left="9" w:right="1"/>
              <w:rPr>
                <w:sz w:val="18"/>
              </w:rPr>
            </w:pPr>
            <w:r>
              <w:rPr>
                <w:sz w:val="18"/>
              </w:rPr>
              <w:t>（二）口服液体制剂</w:t>
            </w:r>
          </w:p>
        </w:tc>
        <w:tc>
          <w:tcPr>
            <w:tcW w:w="1946" w:type="dxa"/>
          </w:tcPr>
          <w:p>
            <w:pPr>
              <w:pStyle w:val="9"/>
              <w:spacing w:before="120" w:line="324" w:lineRule="auto"/>
              <w:ind w:left="10"/>
              <w:rPr>
                <w:sz w:val="18"/>
              </w:rPr>
            </w:pPr>
            <w:r>
              <w:rPr>
                <w:rFonts w:ascii="Times New Roman" w:eastAsia="Times New Roman"/>
                <w:sz w:val="18"/>
              </w:rPr>
              <w:t xml:space="preserve">790. </w:t>
            </w:r>
            <w:r>
              <w:rPr>
                <w:sz w:val="18"/>
              </w:rPr>
              <w:t>口服液体制剂的分类与基本要求</w:t>
            </w:r>
          </w:p>
        </w:tc>
        <w:tc>
          <w:tcPr>
            <w:tcW w:w="3717" w:type="dxa"/>
          </w:tcPr>
          <w:p>
            <w:pPr>
              <w:pStyle w:val="9"/>
              <w:spacing w:before="7"/>
              <w:rPr>
                <w:b/>
                <w:sz w:val="21"/>
              </w:rPr>
            </w:pPr>
          </w:p>
          <w:p>
            <w:pPr>
              <w:pStyle w:val="9"/>
              <w:ind w:left="8"/>
              <w:rPr>
                <w:sz w:val="18"/>
              </w:rPr>
            </w:pPr>
            <w:r>
              <w:rPr>
                <w:sz w:val="18"/>
              </w:rPr>
              <w:t>分类、特点、质量要求与包装贮存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9" w:hRule="atLeast"/>
        </w:trPr>
        <w:tc>
          <w:tcPr>
            <w:tcW w:w="1121" w:type="dxa"/>
            <w:vMerge w:val="continue"/>
            <w:tcBorders>
              <w:top w:val="nil"/>
            </w:tcBorders>
          </w:tcPr>
          <w:p>
            <w:pPr>
              <w:rPr>
                <w:sz w:val="2"/>
                <w:szCs w:val="2"/>
              </w:rPr>
            </w:pPr>
          </w:p>
        </w:tc>
        <w:tc>
          <w:tcPr>
            <w:tcW w:w="1480" w:type="dxa"/>
            <w:vMerge w:val="continue"/>
            <w:tcBorders>
              <w:top w:val="nil"/>
            </w:tcBorders>
          </w:tcPr>
          <w:p>
            <w:pPr>
              <w:rPr>
                <w:sz w:val="2"/>
                <w:szCs w:val="2"/>
              </w:rPr>
            </w:pPr>
          </w:p>
        </w:tc>
        <w:tc>
          <w:tcPr>
            <w:tcW w:w="1946" w:type="dxa"/>
          </w:tcPr>
          <w:p>
            <w:pPr>
              <w:pStyle w:val="9"/>
              <w:spacing w:before="9"/>
              <w:rPr>
                <w:b/>
                <w:sz w:val="21"/>
              </w:rPr>
            </w:pPr>
          </w:p>
          <w:p>
            <w:pPr>
              <w:pStyle w:val="9"/>
              <w:spacing w:line="324" w:lineRule="auto"/>
              <w:ind w:left="10"/>
              <w:rPr>
                <w:sz w:val="18"/>
              </w:rPr>
            </w:pPr>
            <w:r>
              <w:rPr>
                <w:rFonts w:ascii="Times New Roman" w:eastAsia="Times New Roman"/>
                <w:sz w:val="18"/>
              </w:rPr>
              <w:t xml:space="preserve">791. </w:t>
            </w:r>
            <w:r>
              <w:rPr>
                <w:sz w:val="18"/>
              </w:rPr>
              <w:t>口服液体制剂的溶剂和附加剂</w:t>
            </w:r>
          </w:p>
        </w:tc>
        <w:tc>
          <w:tcPr>
            <w:tcW w:w="3717" w:type="dxa"/>
          </w:tcPr>
          <w:p>
            <w:pPr>
              <w:pStyle w:val="9"/>
              <w:spacing w:before="122"/>
              <w:ind w:left="8"/>
              <w:rPr>
                <w:sz w:val="18"/>
              </w:rPr>
            </w:pPr>
            <w:r>
              <w:rPr>
                <w:sz w:val="18"/>
              </w:rPr>
              <w:t>常用的溶剂和要求</w:t>
            </w:r>
          </w:p>
          <w:p>
            <w:pPr>
              <w:pStyle w:val="9"/>
              <w:spacing w:before="82" w:line="324" w:lineRule="auto"/>
              <w:ind w:left="8"/>
              <w:rPr>
                <w:sz w:val="18"/>
              </w:rPr>
            </w:pPr>
            <w:r>
              <w:rPr>
                <w:spacing w:val="-10"/>
                <w:sz w:val="18"/>
              </w:rPr>
              <w:t>增溶剂、助溶剂、潜溶剂、防腐剂、矫味剂、着</w:t>
            </w:r>
            <w:r>
              <w:rPr>
                <w:sz w:val="18"/>
              </w:rPr>
              <w:t>色剂及作用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5" w:hRule="atLeast"/>
        </w:trPr>
        <w:tc>
          <w:tcPr>
            <w:tcW w:w="1121" w:type="dxa"/>
            <w:vMerge w:val="continue"/>
            <w:tcBorders>
              <w:top w:val="nil"/>
            </w:tcBorders>
          </w:tcPr>
          <w:p>
            <w:pPr>
              <w:rPr>
                <w:sz w:val="2"/>
                <w:szCs w:val="2"/>
              </w:rPr>
            </w:pPr>
          </w:p>
        </w:tc>
        <w:tc>
          <w:tcPr>
            <w:tcW w:w="1480" w:type="dxa"/>
            <w:vMerge w:val="continue"/>
            <w:tcBorders>
              <w:top w:val="nil"/>
            </w:tcBorders>
          </w:tcPr>
          <w:p>
            <w:pPr>
              <w:rPr>
                <w:sz w:val="2"/>
                <w:szCs w:val="2"/>
              </w:rPr>
            </w:pPr>
          </w:p>
        </w:tc>
        <w:tc>
          <w:tcPr>
            <w:tcW w:w="1946" w:type="dxa"/>
          </w:tcPr>
          <w:p>
            <w:pPr>
              <w:pStyle w:val="9"/>
              <w:spacing w:before="177"/>
              <w:ind w:left="10"/>
              <w:rPr>
                <w:sz w:val="18"/>
              </w:rPr>
            </w:pPr>
            <w:r>
              <w:rPr>
                <w:rFonts w:ascii="Times New Roman" w:eastAsia="Times New Roman"/>
                <w:sz w:val="18"/>
              </w:rPr>
              <w:t>792.</w:t>
            </w:r>
            <w:r>
              <w:rPr>
                <w:sz w:val="18"/>
              </w:rPr>
              <w:t>表面活性剂</w:t>
            </w:r>
          </w:p>
        </w:tc>
        <w:tc>
          <w:tcPr>
            <w:tcW w:w="3717" w:type="dxa"/>
          </w:tcPr>
          <w:p>
            <w:pPr>
              <w:pStyle w:val="9"/>
              <w:spacing w:before="11"/>
              <w:rPr>
                <w:b/>
                <w:sz w:val="13"/>
              </w:rPr>
            </w:pPr>
          </w:p>
          <w:p>
            <w:pPr>
              <w:pStyle w:val="9"/>
              <w:ind w:left="8"/>
              <w:rPr>
                <w:sz w:val="18"/>
              </w:rPr>
            </w:pPr>
            <w:r>
              <w:rPr>
                <w:sz w:val="18"/>
              </w:rPr>
              <w:t>特点、分类、毒性与应用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8" w:hRule="atLeast"/>
        </w:trPr>
        <w:tc>
          <w:tcPr>
            <w:tcW w:w="1121" w:type="dxa"/>
            <w:vMerge w:val="continue"/>
            <w:tcBorders>
              <w:top w:val="nil"/>
            </w:tcBorders>
          </w:tcPr>
          <w:p>
            <w:pPr>
              <w:rPr>
                <w:sz w:val="2"/>
                <w:szCs w:val="2"/>
              </w:rPr>
            </w:pPr>
          </w:p>
        </w:tc>
        <w:tc>
          <w:tcPr>
            <w:tcW w:w="1480" w:type="dxa"/>
            <w:vMerge w:val="continue"/>
            <w:tcBorders>
              <w:top w:val="nil"/>
            </w:tcBorders>
          </w:tcPr>
          <w:p>
            <w:pPr>
              <w:rPr>
                <w:sz w:val="2"/>
                <w:szCs w:val="2"/>
              </w:rPr>
            </w:pPr>
          </w:p>
        </w:tc>
        <w:tc>
          <w:tcPr>
            <w:tcW w:w="1946" w:type="dxa"/>
          </w:tcPr>
          <w:p>
            <w:pPr>
              <w:pStyle w:val="9"/>
              <w:rPr>
                <w:b/>
                <w:sz w:val="20"/>
              </w:rPr>
            </w:pPr>
          </w:p>
          <w:p>
            <w:pPr>
              <w:pStyle w:val="9"/>
              <w:spacing w:before="178"/>
              <w:ind w:left="10"/>
              <w:rPr>
                <w:sz w:val="18"/>
              </w:rPr>
            </w:pPr>
            <w:r>
              <w:rPr>
                <w:rFonts w:ascii="Times New Roman" w:eastAsia="Times New Roman"/>
                <w:sz w:val="18"/>
              </w:rPr>
              <w:t>793.</w:t>
            </w:r>
            <w:r>
              <w:rPr>
                <w:sz w:val="18"/>
              </w:rPr>
              <w:t>低分子溶液剂</w:t>
            </w:r>
          </w:p>
        </w:tc>
        <w:tc>
          <w:tcPr>
            <w:tcW w:w="3717" w:type="dxa"/>
          </w:tcPr>
          <w:p>
            <w:pPr>
              <w:pStyle w:val="9"/>
              <w:spacing w:before="122" w:line="324" w:lineRule="auto"/>
              <w:ind w:left="8"/>
              <w:rPr>
                <w:sz w:val="18"/>
              </w:rPr>
            </w:pPr>
            <w:r>
              <w:rPr>
                <w:spacing w:val="-10"/>
                <w:sz w:val="18"/>
              </w:rPr>
              <w:t>溶液剂、芳香水剂、醋剂、酊剂、酗剂、糖浆剂</w:t>
            </w:r>
            <w:r>
              <w:rPr>
                <w:sz w:val="18"/>
              </w:rPr>
              <w:t>的制剂特点与质量要求</w:t>
            </w:r>
          </w:p>
          <w:p>
            <w:pPr>
              <w:pStyle w:val="9"/>
              <w:spacing w:before="2"/>
              <w:ind w:left="8"/>
              <w:rPr>
                <w:sz w:val="18"/>
              </w:rPr>
            </w:pPr>
            <w:r>
              <w:rPr>
                <w:sz w:val="18"/>
              </w:rPr>
              <w:t>典型处方分析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1" w:hRule="atLeast"/>
        </w:trPr>
        <w:tc>
          <w:tcPr>
            <w:tcW w:w="1121" w:type="dxa"/>
            <w:vMerge w:val="continue"/>
            <w:tcBorders>
              <w:top w:val="nil"/>
            </w:tcBorders>
          </w:tcPr>
          <w:p>
            <w:pPr>
              <w:rPr>
                <w:sz w:val="2"/>
                <w:szCs w:val="2"/>
              </w:rPr>
            </w:pPr>
          </w:p>
        </w:tc>
        <w:tc>
          <w:tcPr>
            <w:tcW w:w="1480" w:type="dxa"/>
            <w:vMerge w:val="continue"/>
            <w:tcBorders>
              <w:top w:val="nil"/>
            </w:tcBorders>
          </w:tcPr>
          <w:p>
            <w:pPr>
              <w:rPr>
                <w:sz w:val="2"/>
                <w:szCs w:val="2"/>
              </w:rPr>
            </w:pPr>
          </w:p>
        </w:tc>
        <w:tc>
          <w:tcPr>
            <w:tcW w:w="1946" w:type="dxa"/>
          </w:tcPr>
          <w:p>
            <w:pPr>
              <w:pStyle w:val="9"/>
              <w:spacing w:before="120" w:line="324" w:lineRule="auto"/>
              <w:ind w:left="10"/>
              <w:rPr>
                <w:sz w:val="18"/>
              </w:rPr>
            </w:pPr>
            <w:r>
              <w:rPr>
                <w:rFonts w:ascii="Times New Roman" w:eastAsia="Times New Roman"/>
                <w:sz w:val="18"/>
              </w:rPr>
              <w:t xml:space="preserve">794. </w:t>
            </w:r>
            <w:r>
              <w:rPr>
                <w:sz w:val="18"/>
              </w:rPr>
              <w:t>高分子溶液剂与溶胶剂</w:t>
            </w:r>
          </w:p>
        </w:tc>
        <w:tc>
          <w:tcPr>
            <w:tcW w:w="3717" w:type="dxa"/>
          </w:tcPr>
          <w:p>
            <w:pPr>
              <w:pStyle w:val="9"/>
              <w:spacing w:before="120" w:line="324" w:lineRule="auto"/>
              <w:ind w:left="8" w:right="1896"/>
              <w:rPr>
                <w:sz w:val="18"/>
              </w:rPr>
            </w:pPr>
            <w:r>
              <w:rPr>
                <w:sz w:val="18"/>
              </w:rPr>
              <w:t>分类、特点与质量要求典型处方分析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25" w:hRule="atLeast"/>
        </w:trPr>
        <w:tc>
          <w:tcPr>
            <w:tcW w:w="1121" w:type="dxa"/>
            <w:vMerge w:val="continue"/>
            <w:tcBorders>
              <w:top w:val="nil"/>
            </w:tcBorders>
          </w:tcPr>
          <w:p>
            <w:pPr>
              <w:rPr>
                <w:sz w:val="2"/>
                <w:szCs w:val="2"/>
              </w:rPr>
            </w:pPr>
          </w:p>
        </w:tc>
        <w:tc>
          <w:tcPr>
            <w:tcW w:w="1480" w:type="dxa"/>
            <w:vMerge w:val="continue"/>
            <w:tcBorders>
              <w:top w:val="nil"/>
            </w:tcBorders>
          </w:tcPr>
          <w:p>
            <w:pPr>
              <w:rPr>
                <w:sz w:val="2"/>
                <w:szCs w:val="2"/>
              </w:rPr>
            </w:pPr>
          </w:p>
        </w:tc>
        <w:tc>
          <w:tcPr>
            <w:tcW w:w="1946" w:type="dxa"/>
          </w:tcPr>
          <w:p>
            <w:pPr>
              <w:pStyle w:val="9"/>
              <w:rPr>
                <w:b/>
                <w:sz w:val="20"/>
              </w:rPr>
            </w:pPr>
          </w:p>
          <w:p>
            <w:pPr>
              <w:pStyle w:val="9"/>
              <w:spacing w:before="8"/>
              <w:rPr>
                <w:b/>
                <w:sz w:val="26"/>
              </w:rPr>
            </w:pPr>
          </w:p>
          <w:p>
            <w:pPr>
              <w:pStyle w:val="9"/>
              <w:ind w:left="10"/>
              <w:rPr>
                <w:sz w:val="18"/>
              </w:rPr>
            </w:pPr>
            <w:r>
              <w:rPr>
                <w:rFonts w:ascii="Times New Roman" w:eastAsia="Times New Roman"/>
                <w:sz w:val="18"/>
              </w:rPr>
              <w:t>795.</w:t>
            </w:r>
            <w:r>
              <w:rPr>
                <w:sz w:val="18"/>
              </w:rPr>
              <w:t>口服混悬剂</w:t>
            </w:r>
          </w:p>
        </w:tc>
        <w:tc>
          <w:tcPr>
            <w:tcW w:w="3717" w:type="dxa"/>
          </w:tcPr>
          <w:p>
            <w:pPr>
              <w:pStyle w:val="9"/>
              <w:spacing w:before="129"/>
              <w:ind w:left="8"/>
              <w:rPr>
                <w:sz w:val="18"/>
              </w:rPr>
            </w:pPr>
            <w:r>
              <w:rPr>
                <w:sz w:val="18"/>
              </w:rPr>
              <w:t>分类、特点与质量要求</w:t>
            </w:r>
          </w:p>
          <w:p>
            <w:pPr>
              <w:pStyle w:val="9"/>
              <w:spacing w:before="82" w:line="324" w:lineRule="auto"/>
              <w:ind w:left="8" w:right="1176"/>
              <w:rPr>
                <w:sz w:val="18"/>
              </w:rPr>
            </w:pPr>
            <w:r>
              <w:rPr>
                <w:sz w:val="18"/>
              </w:rPr>
              <w:t>常用稳定剂的性质、特点与应用临床应用与注意事项</w:t>
            </w:r>
          </w:p>
          <w:p>
            <w:pPr>
              <w:pStyle w:val="9"/>
              <w:spacing w:before="1"/>
              <w:ind w:left="8"/>
              <w:rPr>
                <w:sz w:val="18"/>
              </w:rPr>
            </w:pPr>
            <w:r>
              <w:rPr>
                <w:sz w:val="18"/>
              </w:rPr>
              <w:t>典型处方分析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9" w:hRule="atLeast"/>
        </w:trPr>
        <w:tc>
          <w:tcPr>
            <w:tcW w:w="1121" w:type="dxa"/>
            <w:vMerge w:val="continue"/>
            <w:tcBorders>
              <w:top w:val="nil"/>
            </w:tcBorders>
          </w:tcPr>
          <w:p>
            <w:pPr>
              <w:rPr>
                <w:sz w:val="2"/>
                <w:szCs w:val="2"/>
              </w:rPr>
            </w:pPr>
          </w:p>
        </w:tc>
        <w:tc>
          <w:tcPr>
            <w:tcW w:w="1480" w:type="dxa"/>
            <w:vMerge w:val="continue"/>
            <w:tcBorders>
              <w:top w:val="nil"/>
            </w:tcBorders>
          </w:tcPr>
          <w:p>
            <w:pPr>
              <w:rPr>
                <w:sz w:val="2"/>
                <w:szCs w:val="2"/>
              </w:rPr>
            </w:pPr>
          </w:p>
        </w:tc>
        <w:tc>
          <w:tcPr>
            <w:tcW w:w="1946" w:type="dxa"/>
          </w:tcPr>
          <w:p>
            <w:pPr>
              <w:pStyle w:val="9"/>
              <w:rPr>
                <w:b/>
                <w:sz w:val="20"/>
              </w:rPr>
            </w:pPr>
          </w:p>
          <w:p>
            <w:pPr>
              <w:pStyle w:val="9"/>
              <w:spacing w:before="178"/>
              <w:ind w:left="10"/>
              <w:rPr>
                <w:sz w:val="18"/>
              </w:rPr>
            </w:pPr>
            <w:r>
              <w:rPr>
                <w:rFonts w:ascii="Times New Roman" w:eastAsia="Times New Roman"/>
                <w:sz w:val="18"/>
              </w:rPr>
              <w:t>796.</w:t>
            </w:r>
            <w:r>
              <w:rPr>
                <w:sz w:val="18"/>
              </w:rPr>
              <w:t>口服乳剂</w:t>
            </w:r>
          </w:p>
        </w:tc>
        <w:tc>
          <w:tcPr>
            <w:tcW w:w="3717" w:type="dxa"/>
          </w:tcPr>
          <w:p>
            <w:pPr>
              <w:pStyle w:val="9"/>
              <w:spacing w:before="122" w:line="324" w:lineRule="auto"/>
              <w:ind w:left="8" w:right="1896"/>
              <w:rPr>
                <w:sz w:val="18"/>
              </w:rPr>
            </w:pPr>
            <w:r>
              <w:rPr>
                <w:sz w:val="18"/>
              </w:rPr>
              <w:t>分类、特点与质量要求乳化剂与稳定性</w:t>
            </w:r>
          </w:p>
          <w:p>
            <w:pPr>
              <w:pStyle w:val="9"/>
              <w:spacing w:before="2"/>
              <w:ind w:left="8"/>
              <w:rPr>
                <w:sz w:val="18"/>
              </w:rPr>
            </w:pPr>
            <w:r>
              <w:rPr>
                <w:sz w:val="18"/>
              </w:rPr>
              <w:t>典型处方分析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1121" w:type="dxa"/>
            <w:vMerge w:val="restart"/>
          </w:tcPr>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spacing w:before="7"/>
              <w:rPr>
                <w:b/>
                <w:sz w:val="25"/>
              </w:rPr>
            </w:pPr>
          </w:p>
          <w:p>
            <w:pPr>
              <w:pStyle w:val="9"/>
              <w:ind w:left="9"/>
              <w:rPr>
                <w:sz w:val="18"/>
              </w:rPr>
            </w:pPr>
            <w:r>
              <w:rPr>
                <w:sz w:val="18"/>
              </w:rPr>
              <w:t>五</w:t>
            </w:r>
          </w:p>
          <w:p>
            <w:pPr>
              <w:pStyle w:val="9"/>
              <w:spacing w:before="81" w:line="324" w:lineRule="auto"/>
              <w:ind w:left="9" w:right="-15"/>
              <w:rPr>
                <w:sz w:val="18"/>
              </w:rPr>
            </w:pPr>
            <w:r>
              <w:rPr>
                <w:spacing w:val="1"/>
                <w:sz w:val="18"/>
              </w:rPr>
              <w:t>注射剂与临床应用</w:t>
            </w:r>
          </w:p>
        </w:tc>
        <w:tc>
          <w:tcPr>
            <w:tcW w:w="1480" w:type="dxa"/>
            <w:vMerge w:val="restart"/>
          </w:tcPr>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24"/>
              </w:rPr>
            </w:pPr>
          </w:p>
          <w:p>
            <w:pPr>
              <w:pStyle w:val="9"/>
              <w:spacing w:before="1" w:line="324" w:lineRule="auto"/>
              <w:ind w:left="9" w:right="1"/>
              <w:rPr>
                <w:sz w:val="18"/>
              </w:rPr>
            </w:pPr>
            <w:r>
              <w:rPr>
                <w:sz w:val="18"/>
              </w:rPr>
              <w:t>（一）注射剂的质量控制</w:t>
            </w:r>
          </w:p>
        </w:tc>
        <w:tc>
          <w:tcPr>
            <w:tcW w:w="1946" w:type="dxa"/>
          </w:tcPr>
          <w:p>
            <w:pPr>
              <w:pStyle w:val="9"/>
              <w:spacing w:before="117"/>
              <w:ind w:left="10"/>
              <w:rPr>
                <w:sz w:val="18"/>
              </w:rPr>
            </w:pPr>
            <w:r>
              <w:rPr>
                <w:rFonts w:ascii="Times New Roman" w:eastAsia="Times New Roman"/>
                <w:sz w:val="18"/>
              </w:rPr>
              <w:t>797.</w:t>
            </w:r>
            <w:r>
              <w:rPr>
                <w:sz w:val="18"/>
              </w:rPr>
              <w:t>注射剂的基本要求</w:t>
            </w:r>
          </w:p>
        </w:tc>
        <w:tc>
          <w:tcPr>
            <w:tcW w:w="3717" w:type="dxa"/>
          </w:tcPr>
          <w:p>
            <w:pPr>
              <w:pStyle w:val="9"/>
              <w:spacing w:before="117"/>
              <w:ind w:left="8"/>
              <w:rPr>
                <w:sz w:val="18"/>
              </w:rPr>
            </w:pPr>
            <w:r>
              <w:rPr>
                <w:sz w:val="18"/>
              </w:rPr>
              <w:t>分类、特点与质量要求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1121" w:type="dxa"/>
            <w:vMerge w:val="continue"/>
            <w:tcBorders>
              <w:top w:val="nil"/>
            </w:tcBorders>
          </w:tcPr>
          <w:p>
            <w:pPr>
              <w:rPr>
                <w:sz w:val="2"/>
                <w:szCs w:val="2"/>
              </w:rPr>
            </w:pPr>
          </w:p>
        </w:tc>
        <w:tc>
          <w:tcPr>
            <w:tcW w:w="1480" w:type="dxa"/>
            <w:vMerge w:val="continue"/>
            <w:tcBorders>
              <w:top w:val="nil"/>
            </w:tcBorders>
          </w:tcPr>
          <w:p>
            <w:pPr>
              <w:rPr>
                <w:sz w:val="2"/>
                <w:szCs w:val="2"/>
              </w:rPr>
            </w:pPr>
          </w:p>
        </w:tc>
        <w:tc>
          <w:tcPr>
            <w:tcW w:w="1946" w:type="dxa"/>
          </w:tcPr>
          <w:p>
            <w:pPr>
              <w:pStyle w:val="9"/>
              <w:spacing w:before="115"/>
              <w:ind w:left="10"/>
              <w:rPr>
                <w:sz w:val="18"/>
              </w:rPr>
            </w:pPr>
            <w:r>
              <w:rPr>
                <w:rFonts w:ascii="Times New Roman" w:eastAsia="Times New Roman"/>
                <w:sz w:val="18"/>
              </w:rPr>
              <w:t>798.</w:t>
            </w:r>
            <w:r>
              <w:rPr>
                <w:sz w:val="18"/>
              </w:rPr>
              <w:t>常见溶剂与附加剂</w:t>
            </w:r>
          </w:p>
        </w:tc>
        <w:tc>
          <w:tcPr>
            <w:tcW w:w="3717" w:type="dxa"/>
          </w:tcPr>
          <w:p>
            <w:pPr>
              <w:pStyle w:val="9"/>
              <w:spacing w:before="115"/>
              <w:ind w:left="8"/>
              <w:rPr>
                <w:sz w:val="18"/>
              </w:rPr>
            </w:pPr>
            <w:r>
              <w:rPr>
                <w:sz w:val="18"/>
              </w:rPr>
              <w:t>质量要求和特点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2" w:hRule="atLeast"/>
        </w:trPr>
        <w:tc>
          <w:tcPr>
            <w:tcW w:w="1121" w:type="dxa"/>
            <w:vMerge w:val="continue"/>
            <w:tcBorders>
              <w:top w:val="nil"/>
            </w:tcBorders>
          </w:tcPr>
          <w:p>
            <w:pPr>
              <w:rPr>
                <w:sz w:val="2"/>
                <w:szCs w:val="2"/>
              </w:rPr>
            </w:pPr>
          </w:p>
        </w:tc>
        <w:tc>
          <w:tcPr>
            <w:tcW w:w="1480" w:type="dxa"/>
            <w:vMerge w:val="continue"/>
            <w:tcBorders>
              <w:top w:val="nil"/>
            </w:tcBorders>
          </w:tcPr>
          <w:p>
            <w:pPr>
              <w:rPr>
                <w:sz w:val="2"/>
                <w:szCs w:val="2"/>
              </w:rPr>
            </w:pPr>
          </w:p>
        </w:tc>
        <w:tc>
          <w:tcPr>
            <w:tcW w:w="1946" w:type="dxa"/>
          </w:tcPr>
          <w:p>
            <w:pPr>
              <w:pStyle w:val="9"/>
              <w:spacing w:before="7"/>
              <w:rPr>
                <w:b/>
                <w:sz w:val="21"/>
              </w:rPr>
            </w:pPr>
          </w:p>
          <w:p>
            <w:pPr>
              <w:pStyle w:val="9"/>
              <w:ind w:left="10"/>
              <w:rPr>
                <w:sz w:val="18"/>
              </w:rPr>
            </w:pPr>
            <w:r>
              <w:rPr>
                <w:rFonts w:ascii="Times New Roman" w:eastAsia="Times New Roman"/>
                <w:sz w:val="18"/>
              </w:rPr>
              <w:t>799.</w:t>
            </w:r>
            <w:r>
              <w:rPr>
                <w:sz w:val="18"/>
              </w:rPr>
              <w:t>热原</w:t>
            </w:r>
          </w:p>
        </w:tc>
        <w:tc>
          <w:tcPr>
            <w:tcW w:w="3717" w:type="dxa"/>
          </w:tcPr>
          <w:p>
            <w:pPr>
              <w:pStyle w:val="9"/>
              <w:spacing w:before="120"/>
              <w:ind w:left="8"/>
              <w:rPr>
                <w:sz w:val="18"/>
              </w:rPr>
            </w:pPr>
            <w:r>
              <w:rPr>
                <w:sz w:val="18"/>
              </w:rPr>
              <w:t>组成与性质</w:t>
            </w:r>
          </w:p>
          <w:p>
            <w:pPr>
              <w:pStyle w:val="9"/>
              <w:spacing w:before="82"/>
              <w:ind w:left="8"/>
              <w:rPr>
                <w:sz w:val="18"/>
              </w:rPr>
            </w:pPr>
            <w:r>
              <w:rPr>
                <w:sz w:val="18"/>
              </w:rPr>
              <w:t>污染途径与除去方法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1" w:hRule="atLeast"/>
        </w:trPr>
        <w:tc>
          <w:tcPr>
            <w:tcW w:w="1121" w:type="dxa"/>
            <w:vMerge w:val="continue"/>
            <w:tcBorders>
              <w:top w:val="nil"/>
            </w:tcBorders>
          </w:tcPr>
          <w:p>
            <w:pPr>
              <w:rPr>
                <w:sz w:val="2"/>
                <w:szCs w:val="2"/>
              </w:rPr>
            </w:pPr>
          </w:p>
        </w:tc>
        <w:tc>
          <w:tcPr>
            <w:tcW w:w="1480" w:type="dxa"/>
            <w:vMerge w:val="continue"/>
            <w:tcBorders>
              <w:top w:val="nil"/>
            </w:tcBorders>
          </w:tcPr>
          <w:p>
            <w:pPr>
              <w:rPr>
                <w:sz w:val="2"/>
                <w:szCs w:val="2"/>
              </w:rPr>
            </w:pPr>
          </w:p>
        </w:tc>
        <w:tc>
          <w:tcPr>
            <w:tcW w:w="1946" w:type="dxa"/>
          </w:tcPr>
          <w:p>
            <w:pPr>
              <w:pStyle w:val="9"/>
              <w:spacing w:before="7"/>
              <w:rPr>
                <w:b/>
                <w:sz w:val="21"/>
              </w:rPr>
            </w:pPr>
          </w:p>
          <w:p>
            <w:pPr>
              <w:pStyle w:val="9"/>
              <w:ind w:left="10"/>
              <w:rPr>
                <w:sz w:val="18"/>
              </w:rPr>
            </w:pPr>
            <w:r>
              <w:rPr>
                <w:rFonts w:ascii="Times New Roman" w:eastAsia="Times New Roman"/>
                <w:sz w:val="18"/>
              </w:rPr>
              <w:t>800.</w:t>
            </w:r>
            <w:r>
              <w:rPr>
                <w:sz w:val="18"/>
              </w:rPr>
              <w:t>溶解度与溶出速度</w:t>
            </w:r>
          </w:p>
        </w:tc>
        <w:tc>
          <w:tcPr>
            <w:tcW w:w="3717" w:type="dxa"/>
          </w:tcPr>
          <w:p>
            <w:pPr>
              <w:pStyle w:val="9"/>
              <w:spacing w:before="120" w:line="324" w:lineRule="auto"/>
              <w:ind w:left="8" w:right="1356"/>
              <w:rPr>
                <w:sz w:val="18"/>
              </w:rPr>
            </w:pPr>
            <w:r>
              <w:rPr>
                <w:sz w:val="18"/>
              </w:rPr>
              <w:t xml:space="preserve">溶解度和溶解速度影响因素 </w:t>
            </w:r>
            <w:r>
              <w:rPr>
                <w:spacing w:val="-2"/>
                <w:sz w:val="18"/>
              </w:rPr>
              <w:t>增加溶解度和溶解速度的方法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1121" w:type="dxa"/>
            <w:vMerge w:val="continue"/>
            <w:tcBorders>
              <w:top w:val="nil"/>
            </w:tcBorders>
          </w:tcPr>
          <w:p>
            <w:pPr>
              <w:rPr>
                <w:sz w:val="2"/>
                <w:szCs w:val="2"/>
              </w:rPr>
            </w:pPr>
          </w:p>
        </w:tc>
        <w:tc>
          <w:tcPr>
            <w:tcW w:w="1480" w:type="dxa"/>
            <w:vMerge w:val="continue"/>
            <w:tcBorders>
              <w:top w:val="nil"/>
            </w:tcBorders>
          </w:tcPr>
          <w:p>
            <w:pPr>
              <w:rPr>
                <w:sz w:val="2"/>
                <w:szCs w:val="2"/>
              </w:rPr>
            </w:pPr>
          </w:p>
        </w:tc>
        <w:tc>
          <w:tcPr>
            <w:tcW w:w="1946" w:type="dxa"/>
          </w:tcPr>
          <w:p>
            <w:pPr>
              <w:pStyle w:val="9"/>
              <w:spacing w:before="115"/>
              <w:ind w:left="10"/>
              <w:rPr>
                <w:sz w:val="18"/>
              </w:rPr>
            </w:pPr>
            <w:r>
              <w:rPr>
                <w:rFonts w:ascii="Times New Roman" w:eastAsia="Times New Roman"/>
                <w:sz w:val="18"/>
              </w:rPr>
              <w:t>801.</w:t>
            </w:r>
            <w:r>
              <w:rPr>
                <w:sz w:val="18"/>
              </w:rPr>
              <w:t>注射剂的配伍</w:t>
            </w:r>
          </w:p>
        </w:tc>
        <w:tc>
          <w:tcPr>
            <w:tcW w:w="3717" w:type="dxa"/>
          </w:tcPr>
          <w:p>
            <w:pPr>
              <w:pStyle w:val="9"/>
              <w:spacing w:before="115"/>
              <w:ind w:left="8"/>
              <w:rPr>
                <w:sz w:val="18"/>
              </w:rPr>
            </w:pPr>
            <w:r>
              <w:rPr>
                <w:sz w:val="18"/>
              </w:rPr>
              <w:t>注射剂的配伍及配伍变化的主要原因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1121" w:type="dxa"/>
            <w:vMerge w:val="continue"/>
            <w:tcBorders>
              <w:top w:val="nil"/>
            </w:tcBorders>
          </w:tcPr>
          <w:p>
            <w:pPr>
              <w:rPr>
                <w:sz w:val="2"/>
                <w:szCs w:val="2"/>
              </w:rPr>
            </w:pPr>
          </w:p>
        </w:tc>
        <w:tc>
          <w:tcPr>
            <w:tcW w:w="1480" w:type="dxa"/>
            <w:vMerge w:val="continue"/>
            <w:tcBorders>
              <w:top w:val="nil"/>
            </w:tcBorders>
          </w:tcPr>
          <w:p>
            <w:pPr>
              <w:rPr>
                <w:sz w:val="2"/>
                <w:szCs w:val="2"/>
              </w:rPr>
            </w:pPr>
          </w:p>
        </w:tc>
        <w:tc>
          <w:tcPr>
            <w:tcW w:w="1946" w:type="dxa"/>
          </w:tcPr>
          <w:p>
            <w:pPr>
              <w:pStyle w:val="9"/>
              <w:spacing w:before="116"/>
              <w:ind w:left="10"/>
              <w:rPr>
                <w:sz w:val="18"/>
              </w:rPr>
            </w:pPr>
            <w:r>
              <w:rPr>
                <w:rFonts w:ascii="Times New Roman" w:eastAsia="Times New Roman"/>
                <w:sz w:val="18"/>
              </w:rPr>
              <w:t>802.</w:t>
            </w:r>
            <w:r>
              <w:rPr>
                <w:sz w:val="18"/>
              </w:rPr>
              <w:t>包装与贮存</w:t>
            </w:r>
          </w:p>
        </w:tc>
        <w:tc>
          <w:tcPr>
            <w:tcW w:w="3717" w:type="dxa"/>
          </w:tcPr>
          <w:p>
            <w:pPr>
              <w:pStyle w:val="9"/>
              <w:spacing w:before="116"/>
              <w:ind w:left="8"/>
              <w:rPr>
                <w:sz w:val="18"/>
              </w:rPr>
            </w:pPr>
            <w:r>
              <w:rPr>
                <w:sz w:val="18"/>
              </w:rPr>
              <w:t>包装及贮存的关键指标及质量要求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1" w:hRule="atLeast"/>
        </w:trPr>
        <w:tc>
          <w:tcPr>
            <w:tcW w:w="1121" w:type="dxa"/>
            <w:vMerge w:val="continue"/>
            <w:tcBorders>
              <w:top w:val="nil"/>
            </w:tcBorders>
          </w:tcPr>
          <w:p>
            <w:pPr>
              <w:rPr>
                <w:sz w:val="2"/>
                <w:szCs w:val="2"/>
              </w:rPr>
            </w:pPr>
          </w:p>
        </w:tc>
        <w:tc>
          <w:tcPr>
            <w:tcW w:w="1480" w:type="dxa"/>
          </w:tcPr>
          <w:p>
            <w:pPr>
              <w:pStyle w:val="9"/>
              <w:spacing w:before="2"/>
              <w:rPr>
                <w:b/>
                <w:sz w:val="22"/>
              </w:rPr>
            </w:pPr>
          </w:p>
          <w:p>
            <w:pPr>
              <w:pStyle w:val="9"/>
              <w:ind w:right="8"/>
              <w:jc w:val="center"/>
              <w:rPr>
                <w:sz w:val="18"/>
              </w:rPr>
            </w:pPr>
            <w:r>
              <w:rPr>
                <w:sz w:val="18"/>
              </w:rPr>
              <w:t>（二）普通注射剂</w:t>
            </w:r>
          </w:p>
        </w:tc>
        <w:tc>
          <w:tcPr>
            <w:tcW w:w="1946" w:type="dxa"/>
          </w:tcPr>
          <w:p>
            <w:pPr>
              <w:pStyle w:val="9"/>
              <w:spacing w:before="2"/>
              <w:rPr>
                <w:b/>
                <w:sz w:val="22"/>
              </w:rPr>
            </w:pPr>
          </w:p>
          <w:p>
            <w:pPr>
              <w:pStyle w:val="9"/>
              <w:ind w:left="10"/>
              <w:rPr>
                <w:sz w:val="18"/>
              </w:rPr>
            </w:pPr>
            <w:r>
              <w:rPr>
                <w:rFonts w:ascii="Times New Roman" w:eastAsia="Times New Roman"/>
                <w:sz w:val="18"/>
              </w:rPr>
              <w:t>803.</w:t>
            </w:r>
            <w:r>
              <w:rPr>
                <w:sz w:val="18"/>
              </w:rPr>
              <w:t>溶液型注射剂</w:t>
            </w:r>
          </w:p>
        </w:tc>
        <w:tc>
          <w:tcPr>
            <w:tcW w:w="3717" w:type="dxa"/>
          </w:tcPr>
          <w:p>
            <w:pPr>
              <w:pStyle w:val="9"/>
              <w:spacing w:before="128" w:line="324" w:lineRule="auto"/>
              <w:ind w:left="8" w:right="2076"/>
              <w:rPr>
                <w:sz w:val="18"/>
              </w:rPr>
            </w:pPr>
            <w:r>
              <w:rPr>
                <w:sz w:val="18"/>
              </w:rPr>
              <w:t>临床应用与注意事项典型处方分析</w:t>
            </w:r>
          </w:p>
        </w:tc>
      </w:tr>
    </w:tbl>
    <w:p>
      <w:pPr>
        <w:spacing w:after="0" w:line="324" w:lineRule="auto"/>
        <w:rPr>
          <w:sz w:val="18"/>
        </w:rPr>
        <w:sectPr>
          <w:pgSz w:w="11910" w:h="16840"/>
          <w:pgMar w:top="1420" w:right="1580" w:bottom="280" w:left="1680" w:header="897" w:footer="0" w:gutter="0"/>
        </w:sectPr>
      </w:pPr>
    </w:p>
    <w:p>
      <w:pPr>
        <w:spacing w:before="108"/>
        <w:ind w:left="1717" w:right="1814" w:firstLine="0"/>
        <w:jc w:val="center"/>
        <w:rPr>
          <w:b/>
          <w:sz w:val="21"/>
        </w:rPr>
      </w:pPr>
      <w:r>
        <w:rPr>
          <w:b/>
          <w:sz w:val="21"/>
        </w:rPr>
        <w:t>续表</w:t>
      </w:r>
    </w:p>
    <w:p>
      <w:pPr>
        <w:pStyle w:val="3"/>
        <w:spacing w:before="11"/>
        <w:rPr>
          <w:b/>
          <w:sz w:val="7"/>
        </w:rPr>
      </w:pPr>
    </w:p>
    <w:tbl>
      <w:tblPr>
        <w:tblStyle w:val="5"/>
        <w:tblW w:w="0" w:type="auto"/>
        <w:tblInd w:w="14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87"/>
        <w:gridCol w:w="1409"/>
        <w:gridCol w:w="1863"/>
        <w:gridCol w:w="36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trPr>
        <w:tc>
          <w:tcPr>
            <w:tcW w:w="1387" w:type="dxa"/>
          </w:tcPr>
          <w:p>
            <w:pPr>
              <w:pStyle w:val="9"/>
              <w:spacing w:before="135"/>
              <w:ind w:left="422"/>
              <w:rPr>
                <w:b/>
                <w:sz w:val="18"/>
              </w:rPr>
            </w:pPr>
            <w:r>
              <w:rPr>
                <w:b/>
                <w:sz w:val="18"/>
              </w:rPr>
              <w:t>大单元</w:t>
            </w:r>
          </w:p>
        </w:tc>
        <w:tc>
          <w:tcPr>
            <w:tcW w:w="1409" w:type="dxa"/>
          </w:tcPr>
          <w:p>
            <w:pPr>
              <w:pStyle w:val="9"/>
              <w:spacing w:before="135"/>
              <w:ind w:left="432"/>
              <w:rPr>
                <w:b/>
                <w:sz w:val="18"/>
              </w:rPr>
            </w:pPr>
            <w:r>
              <w:rPr>
                <w:b/>
                <w:sz w:val="18"/>
              </w:rPr>
              <w:t>小单元</w:t>
            </w:r>
          </w:p>
        </w:tc>
        <w:tc>
          <w:tcPr>
            <w:tcW w:w="1863" w:type="dxa"/>
          </w:tcPr>
          <w:p>
            <w:pPr>
              <w:pStyle w:val="9"/>
              <w:spacing w:before="135"/>
              <w:ind w:left="730" w:right="720"/>
              <w:jc w:val="center"/>
              <w:rPr>
                <w:b/>
                <w:sz w:val="18"/>
              </w:rPr>
            </w:pPr>
            <w:r>
              <w:rPr>
                <w:b/>
                <w:sz w:val="18"/>
              </w:rPr>
              <w:t>细目</w:t>
            </w:r>
          </w:p>
        </w:tc>
        <w:tc>
          <w:tcPr>
            <w:tcW w:w="3605" w:type="dxa"/>
          </w:tcPr>
          <w:p>
            <w:pPr>
              <w:pStyle w:val="9"/>
              <w:spacing w:before="135"/>
              <w:ind w:left="1601" w:right="1592"/>
              <w:jc w:val="center"/>
              <w:rPr>
                <w:b/>
                <w:sz w:val="18"/>
              </w:rPr>
            </w:pPr>
            <w:r>
              <w:rPr>
                <w:b/>
                <w:sz w:val="18"/>
              </w:rPr>
              <w:t>要点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0" w:hRule="atLeast"/>
        </w:trPr>
        <w:tc>
          <w:tcPr>
            <w:tcW w:w="1387" w:type="dxa"/>
            <w:vMerge w:val="restart"/>
          </w:tcPr>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spacing w:before="2"/>
              <w:rPr>
                <w:b/>
                <w:sz w:val="26"/>
              </w:rPr>
            </w:pPr>
          </w:p>
          <w:p>
            <w:pPr>
              <w:pStyle w:val="9"/>
              <w:spacing w:before="1"/>
              <w:ind w:left="9"/>
              <w:rPr>
                <w:sz w:val="18"/>
              </w:rPr>
            </w:pPr>
            <w:r>
              <w:rPr>
                <w:sz w:val="18"/>
              </w:rPr>
              <w:t>五</w:t>
            </w:r>
          </w:p>
          <w:p>
            <w:pPr>
              <w:pStyle w:val="9"/>
              <w:spacing w:before="81" w:line="324" w:lineRule="auto"/>
              <w:ind w:left="9" w:right="-15"/>
              <w:rPr>
                <w:sz w:val="18"/>
              </w:rPr>
            </w:pPr>
            <w:r>
              <w:rPr>
                <w:spacing w:val="13"/>
                <w:sz w:val="18"/>
              </w:rPr>
              <w:t>注射剂与临床应用</w:t>
            </w:r>
          </w:p>
        </w:tc>
        <w:tc>
          <w:tcPr>
            <w:tcW w:w="1409" w:type="dxa"/>
            <w:vMerge w:val="restart"/>
          </w:tcPr>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spacing w:before="1"/>
              <w:rPr>
                <w:b/>
                <w:sz w:val="25"/>
              </w:rPr>
            </w:pPr>
          </w:p>
          <w:p>
            <w:pPr>
              <w:pStyle w:val="9"/>
              <w:ind w:left="10" w:right="-15"/>
              <w:rPr>
                <w:sz w:val="18"/>
              </w:rPr>
            </w:pPr>
            <w:r>
              <w:rPr>
                <w:sz w:val="18"/>
              </w:rPr>
              <w:t>（二</w:t>
            </w:r>
            <w:r>
              <w:rPr>
                <w:spacing w:val="-51"/>
                <w:sz w:val="18"/>
              </w:rPr>
              <w:t>）</w:t>
            </w:r>
            <w:r>
              <w:rPr>
                <w:sz w:val="18"/>
              </w:rPr>
              <w:t>普通注射剂</w:t>
            </w:r>
          </w:p>
        </w:tc>
        <w:tc>
          <w:tcPr>
            <w:tcW w:w="1863" w:type="dxa"/>
          </w:tcPr>
          <w:p>
            <w:pPr>
              <w:pStyle w:val="9"/>
              <w:rPr>
                <w:b/>
                <w:sz w:val="20"/>
              </w:rPr>
            </w:pPr>
          </w:p>
          <w:p>
            <w:pPr>
              <w:pStyle w:val="9"/>
              <w:spacing w:before="164"/>
              <w:ind w:left="9"/>
              <w:rPr>
                <w:sz w:val="18"/>
              </w:rPr>
            </w:pPr>
            <w:r>
              <w:rPr>
                <w:rFonts w:ascii="Times New Roman" w:eastAsia="Times New Roman"/>
                <w:sz w:val="18"/>
              </w:rPr>
              <w:t>804.</w:t>
            </w:r>
            <w:r>
              <w:rPr>
                <w:sz w:val="18"/>
              </w:rPr>
              <w:t>乳状液型注射剂</w:t>
            </w:r>
          </w:p>
        </w:tc>
        <w:tc>
          <w:tcPr>
            <w:tcW w:w="3605" w:type="dxa"/>
          </w:tcPr>
          <w:p>
            <w:pPr>
              <w:pStyle w:val="9"/>
              <w:spacing w:before="108"/>
              <w:ind w:left="9"/>
              <w:rPr>
                <w:sz w:val="18"/>
              </w:rPr>
            </w:pPr>
            <w:r>
              <w:rPr>
                <w:sz w:val="18"/>
              </w:rPr>
              <w:t>特点与质量要求</w:t>
            </w:r>
          </w:p>
          <w:p>
            <w:pPr>
              <w:pStyle w:val="9"/>
              <w:spacing w:before="82" w:line="324" w:lineRule="auto"/>
              <w:ind w:left="9" w:right="1963"/>
              <w:rPr>
                <w:sz w:val="18"/>
              </w:rPr>
            </w:pPr>
            <w:r>
              <w:rPr>
                <w:sz w:val="18"/>
              </w:rPr>
              <w:t>临床应用与注意事项典型处方分析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5" w:hRule="atLeast"/>
        </w:trPr>
        <w:tc>
          <w:tcPr>
            <w:tcW w:w="1387" w:type="dxa"/>
            <w:vMerge w:val="continue"/>
            <w:tcBorders>
              <w:top w:val="nil"/>
            </w:tcBorders>
          </w:tcPr>
          <w:p>
            <w:pPr>
              <w:rPr>
                <w:sz w:val="2"/>
                <w:szCs w:val="2"/>
              </w:rPr>
            </w:pPr>
          </w:p>
        </w:tc>
        <w:tc>
          <w:tcPr>
            <w:tcW w:w="1409" w:type="dxa"/>
            <w:vMerge w:val="continue"/>
            <w:tcBorders>
              <w:top w:val="nil"/>
            </w:tcBorders>
          </w:tcPr>
          <w:p>
            <w:pPr>
              <w:rPr>
                <w:sz w:val="2"/>
                <w:szCs w:val="2"/>
              </w:rPr>
            </w:pPr>
          </w:p>
        </w:tc>
        <w:tc>
          <w:tcPr>
            <w:tcW w:w="1863" w:type="dxa"/>
          </w:tcPr>
          <w:p>
            <w:pPr>
              <w:pStyle w:val="9"/>
              <w:rPr>
                <w:b/>
                <w:sz w:val="20"/>
              </w:rPr>
            </w:pPr>
          </w:p>
          <w:p>
            <w:pPr>
              <w:pStyle w:val="9"/>
              <w:spacing w:before="166"/>
              <w:ind w:left="9"/>
              <w:rPr>
                <w:sz w:val="18"/>
              </w:rPr>
            </w:pPr>
            <w:r>
              <w:rPr>
                <w:rFonts w:ascii="Times New Roman" w:eastAsia="Times New Roman"/>
                <w:sz w:val="18"/>
              </w:rPr>
              <w:t>805.</w:t>
            </w:r>
            <w:r>
              <w:rPr>
                <w:sz w:val="18"/>
              </w:rPr>
              <w:t>混悬型注射剂</w:t>
            </w:r>
          </w:p>
        </w:tc>
        <w:tc>
          <w:tcPr>
            <w:tcW w:w="3605" w:type="dxa"/>
          </w:tcPr>
          <w:p>
            <w:pPr>
              <w:pStyle w:val="9"/>
              <w:spacing w:before="111"/>
              <w:ind w:left="9"/>
              <w:rPr>
                <w:sz w:val="18"/>
              </w:rPr>
            </w:pPr>
            <w:r>
              <w:rPr>
                <w:sz w:val="18"/>
              </w:rPr>
              <w:t>特点与质量要求</w:t>
            </w:r>
          </w:p>
          <w:p>
            <w:pPr>
              <w:pStyle w:val="9"/>
              <w:spacing w:before="81" w:line="324" w:lineRule="auto"/>
              <w:ind w:left="9" w:right="1963"/>
              <w:rPr>
                <w:sz w:val="18"/>
              </w:rPr>
            </w:pPr>
            <w:r>
              <w:rPr>
                <w:sz w:val="18"/>
              </w:rPr>
              <w:t>临床应用与注意事项典型处方分析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81" w:hRule="atLeast"/>
        </w:trPr>
        <w:tc>
          <w:tcPr>
            <w:tcW w:w="1387" w:type="dxa"/>
            <w:vMerge w:val="continue"/>
            <w:tcBorders>
              <w:top w:val="nil"/>
            </w:tcBorders>
          </w:tcPr>
          <w:p>
            <w:pPr>
              <w:rPr>
                <w:sz w:val="2"/>
                <w:szCs w:val="2"/>
              </w:rPr>
            </w:pPr>
          </w:p>
        </w:tc>
        <w:tc>
          <w:tcPr>
            <w:tcW w:w="1409" w:type="dxa"/>
            <w:vMerge w:val="continue"/>
            <w:tcBorders>
              <w:top w:val="nil"/>
            </w:tcBorders>
          </w:tcPr>
          <w:p>
            <w:pPr>
              <w:rPr>
                <w:sz w:val="2"/>
                <w:szCs w:val="2"/>
              </w:rPr>
            </w:pPr>
          </w:p>
        </w:tc>
        <w:tc>
          <w:tcPr>
            <w:tcW w:w="1863" w:type="dxa"/>
          </w:tcPr>
          <w:p>
            <w:pPr>
              <w:pStyle w:val="9"/>
              <w:rPr>
                <w:b/>
                <w:sz w:val="20"/>
              </w:rPr>
            </w:pPr>
          </w:p>
          <w:p>
            <w:pPr>
              <w:pStyle w:val="9"/>
              <w:spacing w:before="12"/>
              <w:rPr>
                <w:b/>
                <w:sz w:val="24"/>
              </w:rPr>
            </w:pPr>
          </w:p>
          <w:p>
            <w:pPr>
              <w:pStyle w:val="9"/>
              <w:ind w:left="9"/>
              <w:rPr>
                <w:sz w:val="18"/>
              </w:rPr>
            </w:pPr>
            <w:r>
              <w:rPr>
                <w:rFonts w:ascii="Times New Roman" w:eastAsia="Times New Roman"/>
                <w:sz w:val="18"/>
              </w:rPr>
              <w:t>806.</w:t>
            </w:r>
            <w:r>
              <w:rPr>
                <w:sz w:val="18"/>
              </w:rPr>
              <w:t>注射用无菌粉末</w:t>
            </w:r>
          </w:p>
        </w:tc>
        <w:tc>
          <w:tcPr>
            <w:tcW w:w="3605" w:type="dxa"/>
          </w:tcPr>
          <w:p>
            <w:pPr>
              <w:pStyle w:val="9"/>
              <w:spacing w:before="108"/>
              <w:ind w:left="9"/>
              <w:rPr>
                <w:sz w:val="18"/>
              </w:rPr>
            </w:pPr>
            <w:r>
              <w:rPr>
                <w:sz w:val="18"/>
              </w:rPr>
              <w:t>分类、特点与质量要求</w:t>
            </w:r>
          </w:p>
          <w:p>
            <w:pPr>
              <w:pStyle w:val="9"/>
              <w:spacing w:before="81" w:line="324" w:lineRule="auto"/>
              <w:ind w:left="9" w:right="1243"/>
              <w:rPr>
                <w:sz w:val="18"/>
              </w:rPr>
            </w:pPr>
            <w:r>
              <w:rPr>
                <w:sz w:val="18"/>
              </w:rPr>
              <w:t>冻干制剂常见问题与产生原因临床应用与注意事项</w:t>
            </w:r>
          </w:p>
          <w:p>
            <w:pPr>
              <w:pStyle w:val="9"/>
              <w:spacing w:before="2"/>
              <w:ind w:left="9"/>
              <w:rPr>
                <w:sz w:val="18"/>
              </w:rPr>
            </w:pPr>
            <w:r>
              <w:rPr>
                <w:sz w:val="18"/>
              </w:rPr>
              <w:t>典型处方分析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2" w:hRule="atLeast"/>
        </w:trPr>
        <w:tc>
          <w:tcPr>
            <w:tcW w:w="1387" w:type="dxa"/>
            <w:vMerge w:val="continue"/>
            <w:tcBorders>
              <w:top w:val="nil"/>
            </w:tcBorders>
          </w:tcPr>
          <w:p>
            <w:pPr>
              <w:rPr>
                <w:sz w:val="2"/>
                <w:szCs w:val="2"/>
              </w:rPr>
            </w:pPr>
          </w:p>
        </w:tc>
        <w:tc>
          <w:tcPr>
            <w:tcW w:w="1409" w:type="dxa"/>
            <w:vMerge w:val="continue"/>
            <w:tcBorders>
              <w:top w:val="nil"/>
            </w:tcBorders>
          </w:tcPr>
          <w:p>
            <w:pPr>
              <w:rPr>
                <w:sz w:val="2"/>
                <w:szCs w:val="2"/>
              </w:rPr>
            </w:pPr>
          </w:p>
        </w:tc>
        <w:tc>
          <w:tcPr>
            <w:tcW w:w="1863" w:type="dxa"/>
          </w:tcPr>
          <w:p>
            <w:pPr>
              <w:pStyle w:val="9"/>
              <w:spacing w:before="7"/>
              <w:rPr>
                <w:b/>
                <w:sz w:val="21"/>
              </w:rPr>
            </w:pPr>
          </w:p>
          <w:p>
            <w:pPr>
              <w:pStyle w:val="9"/>
              <w:ind w:left="9"/>
              <w:rPr>
                <w:sz w:val="18"/>
              </w:rPr>
            </w:pPr>
            <w:r>
              <w:rPr>
                <w:rFonts w:ascii="Times New Roman" w:eastAsia="Times New Roman"/>
                <w:sz w:val="18"/>
              </w:rPr>
              <w:t>807.</w:t>
            </w:r>
            <w:r>
              <w:rPr>
                <w:sz w:val="18"/>
              </w:rPr>
              <w:t>注射用浓溶液</w:t>
            </w:r>
          </w:p>
        </w:tc>
        <w:tc>
          <w:tcPr>
            <w:tcW w:w="3605" w:type="dxa"/>
          </w:tcPr>
          <w:p>
            <w:pPr>
              <w:pStyle w:val="9"/>
              <w:spacing w:before="120" w:line="324" w:lineRule="auto"/>
              <w:ind w:left="9" w:right="2323"/>
              <w:rPr>
                <w:sz w:val="18"/>
              </w:rPr>
            </w:pPr>
            <w:r>
              <w:rPr>
                <w:sz w:val="18"/>
              </w:rPr>
              <w:t>特点与质量要求典型处方分析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59" w:hRule="atLeast"/>
        </w:trPr>
        <w:tc>
          <w:tcPr>
            <w:tcW w:w="1387" w:type="dxa"/>
            <w:vMerge w:val="continue"/>
            <w:tcBorders>
              <w:top w:val="nil"/>
            </w:tcBorders>
          </w:tcPr>
          <w:p>
            <w:pPr>
              <w:rPr>
                <w:sz w:val="2"/>
                <w:szCs w:val="2"/>
              </w:rPr>
            </w:pPr>
          </w:p>
        </w:tc>
        <w:tc>
          <w:tcPr>
            <w:tcW w:w="1409" w:type="dxa"/>
            <w:vMerge w:val="continue"/>
            <w:tcBorders>
              <w:top w:val="nil"/>
            </w:tcBorders>
          </w:tcPr>
          <w:p>
            <w:pPr>
              <w:rPr>
                <w:sz w:val="2"/>
                <w:szCs w:val="2"/>
              </w:rPr>
            </w:pPr>
          </w:p>
        </w:tc>
        <w:tc>
          <w:tcPr>
            <w:tcW w:w="1863" w:type="dxa"/>
          </w:tcPr>
          <w:p>
            <w:pPr>
              <w:pStyle w:val="9"/>
              <w:rPr>
                <w:b/>
                <w:sz w:val="20"/>
              </w:rPr>
            </w:pPr>
          </w:p>
          <w:p>
            <w:pPr>
              <w:pStyle w:val="9"/>
              <w:rPr>
                <w:b/>
                <w:sz w:val="20"/>
              </w:rPr>
            </w:pPr>
          </w:p>
          <w:p>
            <w:pPr>
              <w:pStyle w:val="9"/>
              <w:rPr>
                <w:b/>
                <w:sz w:val="20"/>
              </w:rPr>
            </w:pPr>
          </w:p>
          <w:p>
            <w:pPr>
              <w:pStyle w:val="9"/>
              <w:spacing w:before="146"/>
              <w:ind w:left="9"/>
              <w:rPr>
                <w:sz w:val="18"/>
              </w:rPr>
            </w:pPr>
            <w:r>
              <w:rPr>
                <w:rFonts w:ascii="Times New Roman" w:eastAsia="Times New Roman"/>
                <w:sz w:val="18"/>
              </w:rPr>
              <w:t>808.</w:t>
            </w:r>
            <w:r>
              <w:rPr>
                <w:sz w:val="18"/>
              </w:rPr>
              <w:t>输液</w:t>
            </w:r>
          </w:p>
        </w:tc>
        <w:tc>
          <w:tcPr>
            <w:tcW w:w="3605" w:type="dxa"/>
          </w:tcPr>
          <w:p>
            <w:pPr>
              <w:pStyle w:val="9"/>
              <w:spacing w:before="135"/>
              <w:ind w:left="9"/>
              <w:rPr>
                <w:sz w:val="18"/>
              </w:rPr>
            </w:pPr>
            <w:r>
              <w:rPr>
                <w:sz w:val="18"/>
              </w:rPr>
              <w:t>分类、特点与质量要求</w:t>
            </w:r>
          </w:p>
          <w:p>
            <w:pPr>
              <w:pStyle w:val="9"/>
              <w:spacing w:before="81"/>
              <w:ind w:left="9"/>
              <w:rPr>
                <w:sz w:val="18"/>
              </w:rPr>
            </w:pPr>
            <w:r>
              <w:rPr>
                <w:sz w:val="18"/>
              </w:rPr>
              <w:t>输液存在的主要问题及解决方法</w:t>
            </w:r>
          </w:p>
          <w:p>
            <w:pPr>
              <w:pStyle w:val="9"/>
              <w:spacing w:before="81" w:line="324" w:lineRule="auto"/>
              <w:ind w:left="9"/>
              <w:rPr>
                <w:sz w:val="18"/>
              </w:rPr>
            </w:pPr>
            <w:r>
              <w:rPr>
                <w:spacing w:val="-3"/>
                <w:sz w:val="18"/>
              </w:rPr>
              <w:t>营养输液和血浆代用品的种类、作用与质量要</w:t>
            </w:r>
            <w:r>
              <w:rPr>
                <w:sz w:val="18"/>
              </w:rPr>
              <w:t>求</w:t>
            </w:r>
          </w:p>
          <w:p>
            <w:pPr>
              <w:pStyle w:val="9"/>
              <w:spacing w:before="2" w:line="324" w:lineRule="auto"/>
              <w:ind w:left="9" w:right="1963"/>
              <w:rPr>
                <w:sz w:val="18"/>
              </w:rPr>
            </w:pPr>
            <w:r>
              <w:rPr>
                <w:sz w:val="18"/>
              </w:rPr>
              <w:t>临床应用与注意事项典型处方分析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5" w:hRule="atLeast"/>
        </w:trPr>
        <w:tc>
          <w:tcPr>
            <w:tcW w:w="1387" w:type="dxa"/>
            <w:vMerge w:val="continue"/>
            <w:tcBorders>
              <w:top w:val="nil"/>
            </w:tcBorders>
          </w:tcPr>
          <w:p>
            <w:pPr>
              <w:rPr>
                <w:sz w:val="2"/>
                <w:szCs w:val="2"/>
              </w:rPr>
            </w:pPr>
          </w:p>
        </w:tc>
        <w:tc>
          <w:tcPr>
            <w:tcW w:w="1409" w:type="dxa"/>
            <w:vMerge w:val="restart"/>
          </w:tcPr>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spacing w:before="3"/>
              <w:rPr>
                <w:b/>
                <w:sz w:val="16"/>
              </w:rPr>
            </w:pPr>
          </w:p>
          <w:p>
            <w:pPr>
              <w:pStyle w:val="9"/>
              <w:ind w:left="10"/>
              <w:rPr>
                <w:sz w:val="18"/>
              </w:rPr>
            </w:pPr>
            <w:r>
              <w:rPr>
                <w:sz w:val="18"/>
              </w:rPr>
              <w:t>（三）微粒制剂</w:t>
            </w:r>
          </w:p>
        </w:tc>
        <w:tc>
          <w:tcPr>
            <w:tcW w:w="1863" w:type="dxa"/>
          </w:tcPr>
          <w:p>
            <w:pPr>
              <w:pStyle w:val="9"/>
              <w:spacing w:before="41"/>
              <w:ind w:left="9" w:right="-15"/>
              <w:rPr>
                <w:sz w:val="18"/>
              </w:rPr>
            </w:pPr>
            <w:r>
              <w:rPr>
                <w:rFonts w:ascii="Times New Roman" w:eastAsia="Times New Roman"/>
                <w:spacing w:val="2"/>
                <w:sz w:val="18"/>
              </w:rPr>
              <w:t>809.</w:t>
            </w:r>
            <w:r>
              <w:rPr>
                <w:spacing w:val="7"/>
                <w:sz w:val="18"/>
              </w:rPr>
              <w:t>微粒制剂的一般要</w:t>
            </w:r>
          </w:p>
          <w:p>
            <w:pPr>
              <w:pStyle w:val="9"/>
              <w:spacing w:before="81" w:line="212" w:lineRule="exact"/>
              <w:ind w:left="9"/>
              <w:rPr>
                <w:sz w:val="18"/>
              </w:rPr>
            </w:pPr>
            <w:r>
              <w:rPr>
                <w:sz w:val="18"/>
              </w:rPr>
              <w:t>求</w:t>
            </w:r>
          </w:p>
        </w:tc>
        <w:tc>
          <w:tcPr>
            <w:tcW w:w="3605" w:type="dxa"/>
          </w:tcPr>
          <w:p>
            <w:pPr>
              <w:pStyle w:val="9"/>
              <w:spacing w:before="11"/>
              <w:rPr>
                <w:b/>
                <w:sz w:val="13"/>
              </w:rPr>
            </w:pPr>
          </w:p>
          <w:p>
            <w:pPr>
              <w:pStyle w:val="9"/>
              <w:ind w:left="9"/>
              <w:rPr>
                <w:sz w:val="18"/>
              </w:rPr>
            </w:pPr>
            <w:r>
              <w:rPr>
                <w:sz w:val="18"/>
              </w:rPr>
              <w:t>分类与特点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2" w:hRule="atLeast"/>
        </w:trPr>
        <w:tc>
          <w:tcPr>
            <w:tcW w:w="1387" w:type="dxa"/>
            <w:vMerge w:val="continue"/>
            <w:tcBorders>
              <w:top w:val="nil"/>
            </w:tcBorders>
          </w:tcPr>
          <w:p>
            <w:pPr>
              <w:rPr>
                <w:sz w:val="2"/>
                <w:szCs w:val="2"/>
              </w:rPr>
            </w:pPr>
          </w:p>
        </w:tc>
        <w:tc>
          <w:tcPr>
            <w:tcW w:w="1409" w:type="dxa"/>
            <w:vMerge w:val="continue"/>
            <w:tcBorders>
              <w:top w:val="nil"/>
            </w:tcBorders>
          </w:tcPr>
          <w:p>
            <w:pPr>
              <w:rPr>
                <w:sz w:val="2"/>
                <w:szCs w:val="2"/>
              </w:rPr>
            </w:pPr>
          </w:p>
        </w:tc>
        <w:tc>
          <w:tcPr>
            <w:tcW w:w="1863" w:type="dxa"/>
          </w:tcPr>
          <w:p>
            <w:pPr>
              <w:pStyle w:val="9"/>
              <w:rPr>
                <w:b/>
                <w:sz w:val="20"/>
              </w:rPr>
            </w:pPr>
          </w:p>
          <w:p>
            <w:pPr>
              <w:pStyle w:val="9"/>
              <w:rPr>
                <w:b/>
                <w:sz w:val="20"/>
              </w:rPr>
            </w:pPr>
          </w:p>
          <w:p>
            <w:pPr>
              <w:pStyle w:val="9"/>
              <w:rPr>
                <w:b/>
                <w:sz w:val="20"/>
              </w:rPr>
            </w:pPr>
          </w:p>
          <w:p>
            <w:pPr>
              <w:pStyle w:val="9"/>
              <w:rPr>
                <w:b/>
                <w:sz w:val="20"/>
              </w:rPr>
            </w:pPr>
          </w:p>
          <w:p>
            <w:pPr>
              <w:pStyle w:val="9"/>
              <w:spacing w:before="6"/>
              <w:rPr>
                <w:b/>
                <w:sz w:val="16"/>
              </w:rPr>
            </w:pPr>
          </w:p>
          <w:p>
            <w:pPr>
              <w:pStyle w:val="9"/>
              <w:ind w:left="9"/>
              <w:rPr>
                <w:sz w:val="18"/>
              </w:rPr>
            </w:pPr>
            <w:r>
              <w:rPr>
                <w:rFonts w:ascii="Times New Roman" w:eastAsia="Times New Roman"/>
                <w:sz w:val="18"/>
              </w:rPr>
              <w:t>810.</w:t>
            </w:r>
            <w:r>
              <w:rPr>
                <w:sz w:val="18"/>
              </w:rPr>
              <w:t>脂质体</w:t>
            </w:r>
          </w:p>
        </w:tc>
        <w:tc>
          <w:tcPr>
            <w:tcW w:w="3605" w:type="dxa"/>
          </w:tcPr>
          <w:p>
            <w:pPr>
              <w:pStyle w:val="9"/>
              <w:spacing w:before="5"/>
              <w:rPr>
                <w:b/>
                <w:sz w:val="23"/>
              </w:rPr>
            </w:pPr>
          </w:p>
          <w:p>
            <w:pPr>
              <w:pStyle w:val="9"/>
              <w:spacing w:line="324" w:lineRule="auto"/>
              <w:ind w:left="9" w:right="1243"/>
              <w:rPr>
                <w:sz w:val="18"/>
              </w:rPr>
            </w:pPr>
            <w:r>
              <w:rPr>
                <w:sz w:val="18"/>
              </w:rPr>
              <w:t xml:space="preserve">脂质体的分类、性质与特点 常见新型靶向脂质体的介绍 </w:t>
            </w:r>
            <w:r>
              <w:rPr>
                <w:spacing w:val="-2"/>
                <w:sz w:val="18"/>
              </w:rPr>
              <w:t>脂质体的组成、结构和膜材料</w:t>
            </w:r>
            <w:r>
              <w:rPr>
                <w:sz w:val="18"/>
              </w:rPr>
              <w:t>脂质体的质量要求</w:t>
            </w:r>
          </w:p>
          <w:p>
            <w:pPr>
              <w:pStyle w:val="9"/>
              <w:spacing w:before="3" w:line="324" w:lineRule="auto"/>
              <w:ind w:left="9" w:right="343"/>
              <w:rPr>
                <w:sz w:val="18"/>
              </w:rPr>
            </w:pPr>
            <w:r>
              <w:rPr>
                <w:spacing w:val="-1"/>
                <w:sz w:val="18"/>
              </w:rPr>
              <w:t>脂质体的作用机制和作为药物载体的用途</w:t>
            </w:r>
            <w:r>
              <w:rPr>
                <w:sz w:val="18"/>
              </w:rPr>
              <w:t>脂质体存在的问题</w:t>
            </w:r>
          </w:p>
          <w:p>
            <w:pPr>
              <w:pStyle w:val="9"/>
              <w:spacing w:before="1"/>
              <w:ind w:left="9"/>
              <w:rPr>
                <w:sz w:val="18"/>
              </w:rPr>
            </w:pPr>
            <w:r>
              <w:rPr>
                <w:sz w:val="18"/>
              </w:rPr>
              <w:t>典型处方分析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20" w:hRule="atLeast"/>
        </w:trPr>
        <w:tc>
          <w:tcPr>
            <w:tcW w:w="1387" w:type="dxa"/>
            <w:vMerge w:val="continue"/>
            <w:tcBorders>
              <w:top w:val="nil"/>
            </w:tcBorders>
          </w:tcPr>
          <w:p>
            <w:pPr>
              <w:rPr>
                <w:sz w:val="2"/>
                <w:szCs w:val="2"/>
              </w:rPr>
            </w:pPr>
          </w:p>
        </w:tc>
        <w:tc>
          <w:tcPr>
            <w:tcW w:w="1409" w:type="dxa"/>
            <w:vMerge w:val="continue"/>
            <w:tcBorders>
              <w:top w:val="nil"/>
            </w:tcBorders>
          </w:tcPr>
          <w:p>
            <w:pPr>
              <w:rPr>
                <w:sz w:val="2"/>
                <w:szCs w:val="2"/>
              </w:rPr>
            </w:pPr>
          </w:p>
        </w:tc>
        <w:tc>
          <w:tcPr>
            <w:tcW w:w="1863" w:type="dxa"/>
          </w:tcPr>
          <w:p>
            <w:pPr>
              <w:pStyle w:val="9"/>
              <w:rPr>
                <w:b/>
                <w:sz w:val="20"/>
              </w:rPr>
            </w:pPr>
          </w:p>
          <w:p>
            <w:pPr>
              <w:pStyle w:val="9"/>
              <w:spacing w:before="6"/>
              <w:rPr>
                <w:b/>
                <w:sz w:val="26"/>
              </w:rPr>
            </w:pPr>
          </w:p>
          <w:p>
            <w:pPr>
              <w:pStyle w:val="9"/>
              <w:ind w:left="9"/>
              <w:rPr>
                <w:sz w:val="18"/>
              </w:rPr>
            </w:pPr>
            <w:r>
              <w:rPr>
                <w:rFonts w:ascii="Times New Roman" w:eastAsia="Times New Roman"/>
                <w:sz w:val="18"/>
              </w:rPr>
              <w:t>811.</w:t>
            </w:r>
            <w:r>
              <w:rPr>
                <w:sz w:val="18"/>
              </w:rPr>
              <w:t>微球</w:t>
            </w:r>
          </w:p>
        </w:tc>
        <w:tc>
          <w:tcPr>
            <w:tcW w:w="3605" w:type="dxa"/>
          </w:tcPr>
          <w:p>
            <w:pPr>
              <w:pStyle w:val="9"/>
              <w:spacing w:before="127" w:line="324" w:lineRule="auto"/>
              <w:ind w:left="9" w:right="1783"/>
              <w:rPr>
                <w:sz w:val="18"/>
              </w:rPr>
            </w:pPr>
            <w:r>
              <w:rPr>
                <w:spacing w:val="-2"/>
                <w:sz w:val="18"/>
              </w:rPr>
              <w:t>分类、特点、质量要求微球的载体材料和用途</w:t>
            </w:r>
            <w:r>
              <w:rPr>
                <w:sz w:val="18"/>
              </w:rPr>
              <w:t>临床应用与注意事项 典型处方分析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43" w:hRule="atLeast"/>
        </w:trPr>
        <w:tc>
          <w:tcPr>
            <w:tcW w:w="1387" w:type="dxa"/>
            <w:vMerge w:val="continue"/>
            <w:tcBorders>
              <w:top w:val="nil"/>
            </w:tcBorders>
          </w:tcPr>
          <w:p>
            <w:pPr>
              <w:rPr>
                <w:sz w:val="2"/>
                <w:szCs w:val="2"/>
              </w:rPr>
            </w:pPr>
          </w:p>
        </w:tc>
        <w:tc>
          <w:tcPr>
            <w:tcW w:w="1409" w:type="dxa"/>
            <w:vMerge w:val="continue"/>
            <w:tcBorders>
              <w:top w:val="nil"/>
            </w:tcBorders>
          </w:tcPr>
          <w:p>
            <w:pPr>
              <w:rPr>
                <w:sz w:val="2"/>
                <w:szCs w:val="2"/>
              </w:rPr>
            </w:pPr>
          </w:p>
        </w:tc>
        <w:tc>
          <w:tcPr>
            <w:tcW w:w="1863" w:type="dxa"/>
          </w:tcPr>
          <w:p>
            <w:pPr>
              <w:pStyle w:val="9"/>
              <w:rPr>
                <w:b/>
                <w:sz w:val="20"/>
              </w:rPr>
            </w:pPr>
          </w:p>
          <w:p>
            <w:pPr>
              <w:pStyle w:val="9"/>
              <w:spacing w:before="5"/>
              <w:rPr>
                <w:b/>
                <w:sz w:val="27"/>
              </w:rPr>
            </w:pPr>
          </w:p>
          <w:p>
            <w:pPr>
              <w:pStyle w:val="9"/>
              <w:spacing w:before="1"/>
              <w:ind w:left="9"/>
              <w:rPr>
                <w:sz w:val="18"/>
              </w:rPr>
            </w:pPr>
            <w:r>
              <w:rPr>
                <w:rFonts w:ascii="Times New Roman" w:eastAsia="Times New Roman"/>
                <w:sz w:val="18"/>
              </w:rPr>
              <w:t>812.</w:t>
            </w:r>
            <w:r>
              <w:rPr>
                <w:sz w:val="18"/>
              </w:rPr>
              <w:t>微囊</w:t>
            </w:r>
          </w:p>
        </w:tc>
        <w:tc>
          <w:tcPr>
            <w:tcW w:w="3605" w:type="dxa"/>
          </w:tcPr>
          <w:p>
            <w:pPr>
              <w:pStyle w:val="9"/>
              <w:spacing w:before="140" w:line="324" w:lineRule="auto"/>
              <w:ind w:left="9" w:right="1783"/>
              <w:jc w:val="both"/>
              <w:rPr>
                <w:sz w:val="18"/>
              </w:rPr>
            </w:pPr>
            <w:r>
              <w:rPr>
                <w:sz w:val="18"/>
              </w:rPr>
              <w:t>分类、特点、质量要求微囊的载体材料和用途微囊中药物的释放</w:t>
            </w:r>
          </w:p>
          <w:p>
            <w:pPr>
              <w:pStyle w:val="9"/>
              <w:spacing w:before="2"/>
              <w:ind w:left="9"/>
              <w:rPr>
                <w:sz w:val="18"/>
              </w:rPr>
            </w:pPr>
            <w:r>
              <w:rPr>
                <w:sz w:val="18"/>
              </w:rPr>
              <w:t>典型处方分析</w:t>
            </w:r>
          </w:p>
        </w:tc>
      </w:tr>
    </w:tbl>
    <w:p>
      <w:pPr>
        <w:spacing w:after="0"/>
        <w:rPr>
          <w:sz w:val="18"/>
        </w:rPr>
        <w:sectPr>
          <w:pgSz w:w="11910" w:h="16840"/>
          <w:pgMar w:top="1420" w:right="1580" w:bottom="280" w:left="1680" w:header="897" w:footer="0" w:gutter="0"/>
        </w:sectPr>
      </w:pPr>
    </w:p>
    <w:p>
      <w:pPr>
        <w:spacing w:before="108"/>
        <w:ind w:left="1717" w:right="1814" w:firstLine="0"/>
        <w:jc w:val="center"/>
        <w:rPr>
          <w:b/>
          <w:sz w:val="21"/>
        </w:rPr>
      </w:pPr>
      <w:r>
        <w:pict>
          <v:shape id="_x0000_s1040" o:spid="_x0000_s1040" o:spt="202" type="#_x0000_t202" style="position:absolute;left:0pt;margin-left:90.8pt;margin-top:23.85pt;height:650.75pt;width:413.95pt;mso-position-horizontal-relative:page;z-index:251677696;mso-width-relative:page;mso-height-relative:page;" filled="f" stroked="f" coordsize="21600,21600">
            <v:path/>
            <v:fill on="f" focussize="0,0"/>
            <v:stroke on="f" joinstyle="miter"/>
            <v:imagedata o:title=""/>
            <o:lock v:ext="edit"/>
            <v:textbox inset="0mm,0mm,0mm,0mm">
              <w:txbxContent>
                <w:tbl>
                  <w:tblPr>
                    <w:tblStyle w:val="5"/>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47"/>
                    <w:gridCol w:w="1339"/>
                    <w:gridCol w:w="1776"/>
                    <w:gridCol w:w="30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trPr>
                    <w:tc>
                      <w:tcPr>
                        <w:tcW w:w="2147" w:type="dxa"/>
                      </w:tcPr>
                      <w:p>
                        <w:pPr>
                          <w:pStyle w:val="9"/>
                          <w:spacing w:before="135"/>
                          <w:ind w:left="781" w:right="772"/>
                          <w:jc w:val="center"/>
                          <w:rPr>
                            <w:b/>
                            <w:sz w:val="18"/>
                          </w:rPr>
                        </w:pPr>
                        <w:r>
                          <w:rPr>
                            <w:b/>
                            <w:sz w:val="18"/>
                          </w:rPr>
                          <w:t>大单元</w:t>
                        </w:r>
                      </w:p>
                    </w:tc>
                    <w:tc>
                      <w:tcPr>
                        <w:tcW w:w="1339" w:type="dxa"/>
                      </w:tcPr>
                      <w:p>
                        <w:pPr>
                          <w:pStyle w:val="9"/>
                          <w:spacing w:before="135"/>
                          <w:ind w:left="61" w:right="49"/>
                          <w:jc w:val="center"/>
                          <w:rPr>
                            <w:b/>
                            <w:sz w:val="18"/>
                          </w:rPr>
                        </w:pPr>
                        <w:r>
                          <w:rPr>
                            <w:b/>
                            <w:sz w:val="18"/>
                          </w:rPr>
                          <w:t>小单元</w:t>
                        </w:r>
                      </w:p>
                    </w:tc>
                    <w:tc>
                      <w:tcPr>
                        <w:tcW w:w="1776" w:type="dxa"/>
                      </w:tcPr>
                      <w:p>
                        <w:pPr>
                          <w:pStyle w:val="9"/>
                          <w:spacing w:before="135"/>
                          <w:ind w:left="686" w:right="678"/>
                          <w:jc w:val="center"/>
                          <w:rPr>
                            <w:b/>
                            <w:sz w:val="18"/>
                          </w:rPr>
                        </w:pPr>
                        <w:r>
                          <w:rPr>
                            <w:b/>
                            <w:sz w:val="18"/>
                          </w:rPr>
                          <w:t>细目</w:t>
                        </w:r>
                      </w:p>
                    </w:tc>
                    <w:tc>
                      <w:tcPr>
                        <w:tcW w:w="3002" w:type="dxa"/>
                      </w:tcPr>
                      <w:p>
                        <w:pPr>
                          <w:pStyle w:val="9"/>
                          <w:spacing w:before="135"/>
                          <w:ind w:left="1300" w:right="1289"/>
                          <w:jc w:val="center"/>
                          <w:rPr>
                            <w:b/>
                            <w:sz w:val="18"/>
                          </w:rPr>
                        </w:pPr>
                        <w:r>
                          <w:rPr>
                            <w:b/>
                            <w:sz w:val="18"/>
                          </w:rPr>
                          <w:t>要点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1" w:hRule="atLeast"/>
                    </w:trPr>
                    <w:tc>
                      <w:tcPr>
                        <w:tcW w:w="2147" w:type="dxa"/>
                        <w:vMerge w:val="restart"/>
                      </w:tcPr>
                      <w:p>
                        <w:pPr>
                          <w:pStyle w:val="9"/>
                          <w:rPr>
                            <w:sz w:val="18"/>
                          </w:rPr>
                        </w:pPr>
                      </w:p>
                      <w:p>
                        <w:pPr>
                          <w:pStyle w:val="9"/>
                          <w:rPr>
                            <w:sz w:val="18"/>
                          </w:rPr>
                        </w:pPr>
                      </w:p>
                      <w:p>
                        <w:pPr>
                          <w:pStyle w:val="9"/>
                          <w:rPr>
                            <w:sz w:val="18"/>
                          </w:rPr>
                        </w:pPr>
                      </w:p>
                      <w:p>
                        <w:pPr>
                          <w:pStyle w:val="9"/>
                          <w:rPr>
                            <w:sz w:val="18"/>
                          </w:rPr>
                        </w:pPr>
                      </w:p>
                      <w:p>
                        <w:pPr>
                          <w:pStyle w:val="9"/>
                          <w:rPr>
                            <w:sz w:val="18"/>
                          </w:rPr>
                        </w:pPr>
                      </w:p>
                      <w:p>
                        <w:pPr>
                          <w:pStyle w:val="9"/>
                          <w:spacing w:before="11"/>
                          <w:rPr>
                            <w:sz w:val="23"/>
                          </w:rPr>
                        </w:pPr>
                      </w:p>
                      <w:p>
                        <w:pPr>
                          <w:pStyle w:val="9"/>
                          <w:spacing w:before="1"/>
                          <w:ind w:left="9"/>
                          <w:rPr>
                            <w:sz w:val="18"/>
                          </w:rPr>
                        </w:pPr>
                        <w:r>
                          <w:rPr>
                            <w:sz w:val="18"/>
                          </w:rPr>
                          <w:t>五</w:t>
                        </w:r>
                      </w:p>
                      <w:p>
                        <w:pPr>
                          <w:pStyle w:val="9"/>
                          <w:spacing w:before="81"/>
                          <w:ind w:left="9"/>
                          <w:rPr>
                            <w:sz w:val="18"/>
                          </w:rPr>
                        </w:pPr>
                        <w:r>
                          <w:rPr>
                            <w:sz w:val="18"/>
                          </w:rPr>
                          <w:t>注射剂与临床应用</w:t>
                        </w:r>
                      </w:p>
                    </w:tc>
                    <w:tc>
                      <w:tcPr>
                        <w:tcW w:w="1339" w:type="dxa"/>
                      </w:tcPr>
                      <w:p>
                        <w:pPr>
                          <w:pStyle w:val="9"/>
                          <w:spacing w:before="3"/>
                          <w:rPr>
                            <w:sz w:val="26"/>
                          </w:rPr>
                        </w:pPr>
                      </w:p>
                      <w:p>
                        <w:pPr>
                          <w:pStyle w:val="9"/>
                          <w:ind w:right="49"/>
                          <w:jc w:val="center"/>
                          <w:rPr>
                            <w:sz w:val="18"/>
                          </w:rPr>
                        </w:pPr>
                        <w:r>
                          <w:rPr>
                            <w:sz w:val="18"/>
                          </w:rPr>
                          <w:t>（三）微粒制剂</w:t>
                        </w:r>
                      </w:p>
                    </w:tc>
                    <w:tc>
                      <w:tcPr>
                        <w:tcW w:w="1776" w:type="dxa"/>
                      </w:tcPr>
                      <w:p>
                        <w:pPr>
                          <w:pStyle w:val="9"/>
                          <w:spacing w:before="3"/>
                          <w:rPr>
                            <w:sz w:val="26"/>
                          </w:rPr>
                        </w:pPr>
                      </w:p>
                      <w:p>
                        <w:pPr>
                          <w:pStyle w:val="9"/>
                          <w:ind w:left="8"/>
                          <w:rPr>
                            <w:sz w:val="18"/>
                          </w:rPr>
                        </w:pPr>
                        <w:r>
                          <w:rPr>
                            <w:rFonts w:ascii="Times New Roman" w:eastAsia="Times New Roman"/>
                            <w:sz w:val="18"/>
                          </w:rPr>
                          <w:t>813.</w:t>
                        </w:r>
                        <w:r>
                          <w:rPr>
                            <w:sz w:val="18"/>
                          </w:rPr>
                          <w:t>其他微粒制剂</w:t>
                        </w:r>
                      </w:p>
                    </w:tc>
                    <w:tc>
                      <w:tcPr>
                        <w:tcW w:w="3002" w:type="dxa"/>
                      </w:tcPr>
                      <w:p>
                        <w:pPr>
                          <w:pStyle w:val="9"/>
                          <w:spacing w:before="1"/>
                          <w:rPr>
                            <w:sz w:val="14"/>
                          </w:rPr>
                        </w:pPr>
                      </w:p>
                      <w:p>
                        <w:pPr>
                          <w:pStyle w:val="9"/>
                          <w:spacing w:line="324" w:lineRule="auto"/>
                          <w:ind w:left="8" w:right="89"/>
                          <w:rPr>
                            <w:sz w:val="18"/>
                          </w:rPr>
                        </w:pPr>
                        <w:r>
                          <w:rPr>
                            <w:spacing w:val="-15"/>
                            <w:sz w:val="18"/>
                          </w:rPr>
                          <w:t>白蛋白结合型紫杉醇、亚微乳、纳米乳</w:t>
                        </w:r>
                        <w:r>
                          <w:rPr>
                            <w:sz w:val="18"/>
                          </w:rPr>
                          <w:t>纳米粒等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28" w:hRule="atLeast"/>
                    </w:trPr>
                    <w:tc>
                      <w:tcPr>
                        <w:tcW w:w="2147" w:type="dxa"/>
                        <w:vMerge w:val="continue"/>
                        <w:tcBorders>
                          <w:top w:val="nil"/>
                        </w:tcBorders>
                      </w:tcPr>
                      <w:p>
                        <w:pPr>
                          <w:rPr>
                            <w:sz w:val="2"/>
                            <w:szCs w:val="2"/>
                          </w:rPr>
                        </w:pPr>
                      </w:p>
                    </w:tc>
                    <w:tc>
                      <w:tcPr>
                        <w:tcW w:w="1339" w:type="dxa"/>
                        <w:vMerge w:val="restart"/>
                      </w:tcPr>
                      <w:p>
                        <w:pPr>
                          <w:pStyle w:val="9"/>
                          <w:rPr>
                            <w:sz w:val="18"/>
                          </w:rPr>
                        </w:pPr>
                      </w:p>
                      <w:p>
                        <w:pPr>
                          <w:pStyle w:val="9"/>
                          <w:rPr>
                            <w:sz w:val="18"/>
                          </w:rPr>
                        </w:pPr>
                      </w:p>
                      <w:p>
                        <w:pPr>
                          <w:pStyle w:val="9"/>
                          <w:rPr>
                            <w:sz w:val="18"/>
                          </w:rPr>
                        </w:pPr>
                      </w:p>
                      <w:p>
                        <w:pPr>
                          <w:pStyle w:val="9"/>
                          <w:spacing w:before="4"/>
                          <w:rPr>
                            <w:sz w:val="24"/>
                          </w:rPr>
                        </w:pPr>
                      </w:p>
                      <w:p>
                        <w:pPr>
                          <w:pStyle w:val="9"/>
                          <w:spacing w:line="324" w:lineRule="auto"/>
                          <w:ind w:left="8"/>
                          <w:rPr>
                            <w:sz w:val="18"/>
                          </w:rPr>
                        </w:pPr>
                        <w:r>
                          <w:rPr>
                            <w:sz w:val="18"/>
                          </w:rPr>
                          <w:t>（四）其他注射剂</w:t>
                        </w:r>
                      </w:p>
                    </w:tc>
                    <w:tc>
                      <w:tcPr>
                        <w:tcW w:w="1776" w:type="dxa"/>
                      </w:tcPr>
                      <w:p>
                        <w:pPr>
                          <w:pStyle w:val="9"/>
                          <w:rPr>
                            <w:sz w:val="18"/>
                          </w:rPr>
                        </w:pPr>
                      </w:p>
                      <w:p>
                        <w:pPr>
                          <w:pStyle w:val="9"/>
                          <w:rPr>
                            <w:sz w:val="18"/>
                          </w:rPr>
                        </w:pPr>
                      </w:p>
                      <w:p>
                        <w:pPr>
                          <w:pStyle w:val="9"/>
                          <w:spacing w:before="3"/>
                          <w:rPr>
                            <w:sz w:val="14"/>
                          </w:rPr>
                        </w:pPr>
                      </w:p>
                      <w:p>
                        <w:pPr>
                          <w:pStyle w:val="9"/>
                          <w:spacing w:line="324" w:lineRule="auto"/>
                          <w:ind w:left="8"/>
                          <w:rPr>
                            <w:sz w:val="18"/>
                          </w:rPr>
                        </w:pPr>
                        <w:r>
                          <w:rPr>
                            <w:rFonts w:ascii="Times New Roman" w:eastAsia="Times New Roman"/>
                            <w:sz w:val="18"/>
                          </w:rPr>
                          <w:t>814.</w:t>
                        </w:r>
                        <w:r>
                          <w:rPr>
                            <w:sz w:val="18"/>
                          </w:rPr>
                          <w:t>生物技术药物注射剂</w:t>
                        </w:r>
                      </w:p>
                    </w:tc>
                    <w:tc>
                      <w:tcPr>
                        <w:tcW w:w="3002" w:type="dxa"/>
                      </w:tcPr>
                      <w:p>
                        <w:pPr>
                          <w:pStyle w:val="9"/>
                          <w:rPr>
                            <w:sz w:val="20"/>
                          </w:rPr>
                        </w:pPr>
                      </w:p>
                      <w:p>
                        <w:pPr>
                          <w:pStyle w:val="9"/>
                          <w:rPr>
                            <w:sz w:val="18"/>
                          </w:rPr>
                        </w:pPr>
                      </w:p>
                      <w:p>
                        <w:pPr>
                          <w:pStyle w:val="9"/>
                          <w:numPr>
                            <w:ilvl w:val="0"/>
                            <w:numId w:val="17"/>
                          </w:numPr>
                          <w:tabs>
                            <w:tab w:val="left" w:pos="461"/>
                          </w:tabs>
                          <w:spacing w:before="1" w:after="0" w:line="240" w:lineRule="auto"/>
                          <w:ind w:left="460" w:right="0" w:hanging="453"/>
                          <w:jc w:val="left"/>
                          <w:rPr>
                            <w:sz w:val="18"/>
                          </w:rPr>
                        </w:pPr>
                        <w:r>
                          <w:rPr>
                            <w:sz w:val="18"/>
                          </w:rPr>
                          <w:t>分类与特点</w:t>
                        </w:r>
                      </w:p>
                      <w:p>
                        <w:pPr>
                          <w:pStyle w:val="9"/>
                          <w:numPr>
                            <w:ilvl w:val="0"/>
                            <w:numId w:val="17"/>
                          </w:numPr>
                          <w:tabs>
                            <w:tab w:val="left" w:pos="461"/>
                          </w:tabs>
                          <w:spacing w:before="81" w:after="0" w:line="240" w:lineRule="auto"/>
                          <w:ind w:left="460" w:right="0" w:hanging="453"/>
                          <w:jc w:val="left"/>
                          <w:rPr>
                            <w:sz w:val="18"/>
                          </w:rPr>
                        </w:pPr>
                        <w:r>
                          <w:rPr>
                            <w:sz w:val="18"/>
                          </w:rPr>
                          <w:t>临床应用与注意事项</w:t>
                        </w:r>
                      </w:p>
                      <w:p>
                        <w:pPr>
                          <w:pStyle w:val="9"/>
                          <w:numPr>
                            <w:ilvl w:val="0"/>
                            <w:numId w:val="17"/>
                          </w:numPr>
                          <w:tabs>
                            <w:tab w:val="left" w:pos="461"/>
                          </w:tabs>
                          <w:spacing w:before="81" w:after="0" w:line="240" w:lineRule="auto"/>
                          <w:ind w:left="460" w:right="0" w:hanging="453"/>
                          <w:jc w:val="left"/>
                          <w:rPr>
                            <w:sz w:val="18"/>
                          </w:rPr>
                        </w:pPr>
                        <w:r>
                          <w:rPr>
                            <w:sz w:val="18"/>
                          </w:rPr>
                          <w:t>典型处方分析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0" w:hRule="atLeast"/>
                    </w:trPr>
                    <w:tc>
                      <w:tcPr>
                        <w:tcW w:w="2147" w:type="dxa"/>
                        <w:vMerge w:val="continue"/>
                        <w:tcBorders>
                          <w:top w:val="nil"/>
                        </w:tcBorders>
                      </w:tcPr>
                      <w:p>
                        <w:pPr>
                          <w:rPr>
                            <w:sz w:val="2"/>
                            <w:szCs w:val="2"/>
                          </w:rPr>
                        </w:pPr>
                      </w:p>
                    </w:tc>
                    <w:tc>
                      <w:tcPr>
                        <w:tcW w:w="1339" w:type="dxa"/>
                        <w:vMerge w:val="continue"/>
                        <w:tcBorders>
                          <w:top w:val="nil"/>
                        </w:tcBorders>
                      </w:tcPr>
                      <w:p>
                        <w:pPr>
                          <w:rPr>
                            <w:sz w:val="2"/>
                            <w:szCs w:val="2"/>
                          </w:rPr>
                        </w:pPr>
                      </w:p>
                    </w:tc>
                    <w:tc>
                      <w:tcPr>
                        <w:tcW w:w="1776" w:type="dxa"/>
                      </w:tcPr>
                      <w:p>
                        <w:pPr>
                          <w:pStyle w:val="9"/>
                          <w:spacing w:before="10"/>
                          <w:rPr>
                            <w:sz w:val="18"/>
                          </w:rPr>
                        </w:pPr>
                      </w:p>
                      <w:p>
                        <w:pPr>
                          <w:pStyle w:val="9"/>
                          <w:ind w:left="8"/>
                          <w:rPr>
                            <w:sz w:val="18"/>
                          </w:rPr>
                        </w:pPr>
                        <w:r>
                          <w:rPr>
                            <w:rFonts w:ascii="Times New Roman" w:eastAsia="Times New Roman"/>
                            <w:sz w:val="18"/>
                          </w:rPr>
                          <w:t>815.</w:t>
                        </w:r>
                        <w:r>
                          <w:rPr>
                            <w:sz w:val="18"/>
                          </w:rPr>
                          <w:t>中药注射剂</w:t>
                        </w:r>
                      </w:p>
                    </w:tc>
                    <w:tc>
                      <w:tcPr>
                        <w:tcW w:w="3002" w:type="dxa"/>
                      </w:tcPr>
                      <w:p>
                        <w:pPr>
                          <w:pStyle w:val="9"/>
                          <w:spacing w:before="10"/>
                          <w:rPr>
                            <w:sz w:val="18"/>
                          </w:rPr>
                        </w:pPr>
                      </w:p>
                      <w:p>
                        <w:pPr>
                          <w:pStyle w:val="9"/>
                          <w:ind w:left="8"/>
                          <w:rPr>
                            <w:sz w:val="18"/>
                          </w:rPr>
                        </w:pPr>
                        <w:r>
                          <w:rPr>
                            <w:sz w:val="18"/>
                          </w:rPr>
                          <w:t>处方设计与质量要求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1" w:hRule="atLeast"/>
                    </w:trPr>
                    <w:tc>
                      <w:tcPr>
                        <w:tcW w:w="2147" w:type="dxa"/>
                        <w:vMerge w:val="restart"/>
                      </w:tcPr>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spacing w:before="160"/>
                          <w:ind w:left="9"/>
                          <w:rPr>
                            <w:sz w:val="18"/>
                          </w:rPr>
                        </w:pPr>
                        <w:r>
                          <w:rPr>
                            <w:sz w:val="18"/>
                          </w:rPr>
                          <w:t>六</w:t>
                        </w:r>
                      </w:p>
                      <w:p>
                        <w:pPr>
                          <w:pStyle w:val="9"/>
                          <w:spacing w:before="81" w:line="324" w:lineRule="auto"/>
                          <w:ind w:left="9"/>
                          <w:rPr>
                            <w:sz w:val="18"/>
                          </w:rPr>
                        </w:pPr>
                        <w:r>
                          <w:rPr>
                            <w:sz w:val="18"/>
                          </w:rPr>
                          <w:t>皮肤和黏膜给药途径制剂与临床应用</w:t>
                        </w:r>
                      </w:p>
                    </w:tc>
                    <w:tc>
                      <w:tcPr>
                        <w:tcW w:w="1339" w:type="dxa"/>
                        <w:vMerge w:val="restart"/>
                      </w:tcPr>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spacing w:before="10"/>
                          <w:rPr>
                            <w:sz w:val="21"/>
                          </w:rPr>
                        </w:pPr>
                      </w:p>
                      <w:p>
                        <w:pPr>
                          <w:pStyle w:val="9"/>
                          <w:spacing w:line="324" w:lineRule="auto"/>
                          <w:ind w:left="8"/>
                          <w:rPr>
                            <w:sz w:val="18"/>
                          </w:rPr>
                        </w:pPr>
                        <w:r>
                          <w:rPr>
                            <w:sz w:val="18"/>
                          </w:rPr>
                          <w:t>（一）皮肤给药制剂</w:t>
                        </w:r>
                      </w:p>
                    </w:tc>
                    <w:tc>
                      <w:tcPr>
                        <w:tcW w:w="1776" w:type="dxa"/>
                      </w:tcPr>
                      <w:p>
                        <w:pPr>
                          <w:pStyle w:val="9"/>
                          <w:spacing w:before="121" w:line="324" w:lineRule="auto"/>
                          <w:ind w:left="8"/>
                          <w:rPr>
                            <w:sz w:val="18"/>
                          </w:rPr>
                        </w:pPr>
                        <w:r>
                          <w:rPr>
                            <w:rFonts w:ascii="Times New Roman" w:eastAsia="Times New Roman"/>
                            <w:sz w:val="18"/>
                          </w:rPr>
                          <w:t>816.</w:t>
                        </w:r>
                        <w:r>
                          <w:rPr>
                            <w:sz w:val="18"/>
                          </w:rPr>
                          <w:t>皮肤给药制剂的一般要求</w:t>
                        </w:r>
                      </w:p>
                    </w:tc>
                    <w:tc>
                      <w:tcPr>
                        <w:tcW w:w="3002" w:type="dxa"/>
                      </w:tcPr>
                      <w:p>
                        <w:pPr>
                          <w:pStyle w:val="9"/>
                          <w:spacing w:before="7"/>
                          <w:rPr>
                            <w:sz w:val="21"/>
                          </w:rPr>
                        </w:pPr>
                      </w:p>
                      <w:p>
                        <w:pPr>
                          <w:pStyle w:val="9"/>
                          <w:spacing w:before="1"/>
                          <w:ind w:left="8"/>
                          <w:rPr>
                            <w:sz w:val="18"/>
                          </w:rPr>
                        </w:pPr>
                        <w:r>
                          <w:rPr>
                            <w:sz w:val="18"/>
                          </w:rPr>
                          <w:t>分类、特点与选用原则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3" w:hRule="atLeast"/>
                    </w:trPr>
                    <w:tc>
                      <w:tcPr>
                        <w:tcW w:w="2147" w:type="dxa"/>
                        <w:vMerge w:val="continue"/>
                        <w:tcBorders>
                          <w:top w:val="nil"/>
                        </w:tcBorders>
                      </w:tcPr>
                      <w:p>
                        <w:pPr>
                          <w:rPr>
                            <w:sz w:val="2"/>
                            <w:szCs w:val="2"/>
                          </w:rPr>
                        </w:pPr>
                      </w:p>
                    </w:tc>
                    <w:tc>
                      <w:tcPr>
                        <w:tcW w:w="1339" w:type="dxa"/>
                        <w:vMerge w:val="continue"/>
                        <w:tcBorders>
                          <w:top w:val="nil"/>
                        </w:tcBorders>
                      </w:tcPr>
                      <w:p>
                        <w:pPr>
                          <w:rPr>
                            <w:sz w:val="2"/>
                            <w:szCs w:val="2"/>
                          </w:rPr>
                        </w:pPr>
                      </w:p>
                    </w:tc>
                    <w:tc>
                      <w:tcPr>
                        <w:tcW w:w="1776" w:type="dxa"/>
                      </w:tcPr>
                      <w:p>
                        <w:pPr>
                          <w:pStyle w:val="9"/>
                          <w:spacing w:before="12"/>
                          <w:rPr>
                            <w:sz w:val="21"/>
                          </w:rPr>
                        </w:pPr>
                      </w:p>
                      <w:p>
                        <w:pPr>
                          <w:pStyle w:val="9"/>
                          <w:spacing w:line="324" w:lineRule="auto"/>
                          <w:ind w:left="8"/>
                          <w:rPr>
                            <w:sz w:val="18"/>
                          </w:rPr>
                        </w:pPr>
                        <w:r>
                          <w:rPr>
                            <w:rFonts w:ascii="Times New Roman" w:eastAsia="Times New Roman"/>
                            <w:sz w:val="18"/>
                          </w:rPr>
                          <w:t>817.</w:t>
                        </w:r>
                        <w:r>
                          <w:rPr>
                            <w:sz w:val="18"/>
                          </w:rPr>
                          <w:t>软膏剂、乳膏剂与糊剂</w:t>
                        </w:r>
                      </w:p>
                    </w:tc>
                    <w:tc>
                      <w:tcPr>
                        <w:tcW w:w="3002" w:type="dxa"/>
                      </w:tcPr>
                      <w:p>
                        <w:pPr>
                          <w:pStyle w:val="9"/>
                          <w:numPr>
                            <w:ilvl w:val="0"/>
                            <w:numId w:val="18"/>
                          </w:numPr>
                          <w:tabs>
                            <w:tab w:val="left" w:pos="461"/>
                          </w:tabs>
                          <w:spacing w:before="42" w:after="0" w:line="240" w:lineRule="auto"/>
                          <w:ind w:left="460" w:right="0" w:hanging="453"/>
                          <w:jc w:val="left"/>
                          <w:rPr>
                            <w:sz w:val="18"/>
                          </w:rPr>
                        </w:pPr>
                        <w:r>
                          <w:rPr>
                            <w:sz w:val="18"/>
                          </w:rPr>
                          <w:t>分类、特点与质量要求</w:t>
                        </w:r>
                      </w:p>
                      <w:p>
                        <w:pPr>
                          <w:pStyle w:val="9"/>
                          <w:numPr>
                            <w:ilvl w:val="0"/>
                            <w:numId w:val="18"/>
                          </w:numPr>
                          <w:tabs>
                            <w:tab w:val="left" w:pos="461"/>
                          </w:tabs>
                          <w:spacing w:before="81" w:after="0" w:line="240" w:lineRule="auto"/>
                          <w:ind w:left="460" w:right="0" w:hanging="453"/>
                          <w:jc w:val="left"/>
                          <w:rPr>
                            <w:sz w:val="18"/>
                          </w:rPr>
                        </w:pPr>
                        <w:r>
                          <w:rPr>
                            <w:sz w:val="18"/>
                          </w:rPr>
                          <w:t>常用基质、附加剂种类与作用</w:t>
                        </w:r>
                      </w:p>
                      <w:p>
                        <w:pPr>
                          <w:pStyle w:val="9"/>
                          <w:numPr>
                            <w:ilvl w:val="0"/>
                            <w:numId w:val="18"/>
                          </w:numPr>
                          <w:tabs>
                            <w:tab w:val="left" w:pos="461"/>
                          </w:tabs>
                          <w:spacing w:before="2" w:after="0" w:line="310" w:lineRule="atLeast"/>
                          <w:ind w:left="8" w:right="0" w:firstLine="0"/>
                          <w:jc w:val="left"/>
                          <w:rPr>
                            <w:sz w:val="18"/>
                          </w:rPr>
                        </w:pPr>
                        <w:r>
                          <w:rPr>
                            <w:spacing w:val="-2"/>
                            <w:sz w:val="18"/>
                          </w:rPr>
                          <w:t>临床应用、注意事项与典型处方</w:t>
                        </w:r>
                        <w:r>
                          <w:rPr>
                            <w:sz w:val="18"/>
                          </w:rPr>
                          <w:t>分析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1" w:hRule="atLeast"/>
                    </w:trPr>
                    <w:tc>
                      <w:tcPr>
                        <w:tcW w:w="2147" w:type="dxa"/>
                        <w:vMerge w:val="continue"/>
                        <w:tcBorders>
                          <w:top w:val="nil"/>
                        </w:tcBorders>
                      </w:tcPr>
                      <w:p>
                        <w:pPr>
                          <w:rPr>
                            <w:sz w:val="2"/>
                            <w:szCs w:val="2"/>
                          </w:rPr>
                        </w:pPr>
                      </w:p>
                    </w:tc>
                    <w:tc>
                      <w:tcPr>
                        <w:tcW w:w="1339" w:type="dxa"/>
                        <w:vMerge w:val="continue"/>
                        <w:tcBorders>
                          <w:top w:val="nil"/>
                        </w:tcBorders>
                      </w:tcPr>
                      <w:p>
                        <w:pPr>
                          <w:rPr>
                            <w:sz w:val="2"/>
                            <w:szCs w:val="2"/>
                          </w:rPr>
                        </w:pPr>
                      </w:p>
                    </w:tc>
                    <w:tc>
                      <w:tcPr>
                        <w:tcW w:w="1776" w:type="dxa"/>
                      </w:tcPr>
                      <w:p>
                        <w:pPr>
                          <w:pStyle w:val="9"/>
                          <w:spacing w:before="2"/>
                          <w:rPr>
                            <w:sz w:val="26"/>
                          </w:rPr>
                        </w:pPr>
                      </w:p>
                      <w:p>
                        <w:pPr>
                          <w:pStyle w:val="9"/>
                          <w:ind w:left="8"/>
                          <w:rPr>
                            <w:sz w:val="18"/>
                          </w:rPr>
                        </w:pPr>
                        <w:r>
                          <w:rPr>
                            <w:rFonts w:ascii="Times New Roman" w:eastAsia="Times New Roman"/>
                            <w:sz w:val="18"/>
                          </w:rPr>
                          <w:t>818.</w:t>
                        </w:r>
                        <w:r>
                          <w:rPr>
                            <w:sz w:val="18"/>
                          </w:rPr>
                          <w:t>凝胶剂</w:t>
                        </w:r>
                      </w:p>
                    </w:tc>
                    <w:tc>
                      <w:tcPr>
                        <w:tcW w:w="3002" w:type="dxa"/>
                      </w:tcPr>
                      <w:p>
                        <w:pPr>
                          <w:pStyle w:val="9"/>
                          <w:numPr>
                            <w:ilvl w:val="0"/>
                            <w:numId w:val="19"/>
                          </w:numPr>
                          <w:tabs>
                            <w:tab w:val="left" w:pos="461"/>
                          </w:tabs>
                          <w:spacing w:before="0" w:after="0" w:line="170" w:lineRule="exact"/>
                          <w:ind w:left="460" w:right="0" w:hanging="453"/>
                          <w:jc w:val="left"/>
                          <w:rPr>
                            <w:sz w:val="18"/>
                          </w:rPr>
                        </w:pPr>
                        <w:r>
                          <w:rPr>
                            <w:sz w:val="18"/>
                          </w:rPr>
                          <w:t>分类、基质与特点</w:t>
                        </w:r>
                      </w:p>
                      <w:p>
                        <w:pPr>
                          <w:pStyle w:val="9"/>
                          <w:numPr>
                            <w:ilvl w:val="0"/>
                            <w:numId w:val="19"/>
                          </w:numPr>
                          <w:tabs>
                            <w:tab w:val="left" w:pos="461"/>
                          </w:tabs>
                          <w:spacing w:before="81" w:after="0" w:line="240" w:lineRule="auto"/>
                          <w:ind w:left="460" w:right="0" w:hanging="453"/>
                          <w:jc w:val="left"/>
                          <w:rPr>
                            <w:sz w:val="18"/>
                          </w:rPr>
                        </w:pPr>
                        <w:r>
                          <w:rPr>
                            <w:sz w:val="18"/>
                          </w:rPr>
                          <w:t>凝胶剂的质量要求</w:t>
                        </w:r>
                      </w:p>
                      <w:p>
                        <w:pPr>
                          <w:pStyle w:val="9"/>
                          <w:numPr>
                            <w:ilvl w:val="0"/>
                            <w:numId w:val="19"/>
                          </w:numPr>
                          <w:tabs>
                            <w:tab w:val="left" w:pos="461"/>
                          </w:tabs>
                          <w:spacing w:before="2" w:after="0" w:line="310" w:lineRule="atLeast"/>
                          <w:ind w:left="8" w:right="0" w:firstLine="0"/>
                          <w:jc w:val="left"/>
                          <w:rPr>
                            <w:sz w:val="18"/>
                          </w:rPr>
                        </w:pPr>
                        <w:r>
                          <w:rPr>
                            <w:spacing w:val="-2"/>
                            <w:sz w:val="18"/>
                          </w:rPr>
                          <w:t>临床应用、注意事项与典型处方</w:t>
                        </w:r>
                        <w:r>
                          <w:rPr>
                            <w:sz w:val="18"/>
                          </w:rPr>
                          <w:t>分析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7" w:hRule="atLeast"/>
                    </w:trPr>
                    <w:tc>
                      <w:tcPr>
                        <w:tcW w:w="2147" w:type="dxa"/>
                        <w:vMerge w:val="continue"/>
                        <w:tcBorders>
                          <w:top w:val="nil"/>
                        </w:tcBorders>
                      </w:tcPr>
                      <w:p>
                        <w:pPr>
                          <w:rPr>
                            <w:sz w:val="2"/>
                            <w:szCs w:val="2"/>
                          </w:rPr>
                        </w:pPr>
                      </w:p>
                    </w:tc>
                    <w:tc>
                      <w:tcPr>
                        <w:tcW w:w="1339" w:type="dxa"/>
                        <w:vMerge w:val="continue"/>
                        <w:tcBorders>
                          <w:top w:val="nil"/>
                        </w:tcBorders>
                      </w:tcPr>
                      <w:p>
                        <w:pPr>
                          <w:rPr>
                            <w:sz w:val="2"/>
                            <w:szCs w:val="2"/>
                          </w:rPr>
                        </w:pPr>
                      </w:p>
                    </w:tc>
                    <w:tc>
                      <w:tcPr>
                        <w:tcW w:w="1776" w:type="dxa"/>
                      </w:tcPr>
                      <w:p>
                        <w:pPr>
                          <w:pStyle w:val="9"/>
                          <w:spacing w:before="12"/>
                          <w:rPr>
                            <w:sz w:val="25"/>
                          </w:rPr>
                        </w:pPr>
                      </w:p>
                      <w:p>
                        <w:pPr>
                          <w:pStyle w:val="9"/>
                          <w:ind w:left="8"/>
                          <w:rPr>
                            <w:sz w:val="18"/>
                          </w:rPr>
                        </w:pPr>
                        <w:r>
                          <w:rPr>
                            <w:rFonts w:ascii="Times New Roman" w:eastAsia="Times New Roman"/>
                            <w:sz w:val="18"/>
                          </w:rPr>
                          <w:t>819.</w:t>
                        </w:r>
                        <w:r>
                          <w:rPr>
                            <w:sz w:val="18"/>
                          </w:rPr>
                          <w:t>贴剂</w:t>
                        </w:r>
                      </w:p>
                    </w:tc>
                    <w:tc>
                      <w:tcPr>
                        <w:tcW w:w="3002" w:type="dxa"/>
                      </w:tcPr>
                      <w:p>
                        <w:pPr>
                          <w:pStyle w:val="9"/>
                          <w:numPr>
                            <w:ilvl w:val="0"/>
                            <w:numId w:val="20"/>
                          </w:numPr>
                          <w:tabs>
                            <w:tab w:val="left" w:pos="461"/>
                          </w:tabs>
                          <w:spacing w:before="0" w:after="0" w:line="170" w:lineRule="exact"/>
                          <w:ind w:left="460" w:right="0" w:hanging="453"/>
                          <w:jc w:val="left"/>
                          <w:rPr>
                            <w:sz w:val="18"/>
                          </w:rPr>
                        </w:pPr>
                        <w:r>
                          <w:rPr>
                            <w:sz w:val="18"/>
                          </w:rPr>
                          <w:t>特点与质量要求</w:t>
                        </w:r>
                      </w:p>
                      <w:p>
                        <w:pPr>
                          <w:pStyle w:val="9"/>
                          <w:numPr>
                            <w:ilvl w:val="0"/>
                            <w:numId w:val="20"/>
                          </w:numPr>
                          <w:tabs>
                            <w:tab w:val="left" w:pos="461"/>
                          </w:tabs>
                          <w:spacing w:before="81" w:after="0" w:line="240" w:lineRule="auto"/>
                          <w:ind w:left="460" w:right="0" w:hanging="453"/>
                          <w:jc w:val="left"/>
                          <w:rPr>
                            <w:sz w:val="18"/>
                          </w:rPr>
                        </w:pPr>
                        <w:r>
                          <w:rPr>
                            <w:sz w:val="18"/>
                          </w:rPr>
                          <w:t>基本结构、类型与处方组成</w:t>
                        </w:r>
                      </w:p>
                      <w:p>
                        <w:pPr>
                          <w:pStyle w:val="9"/>
                          <w:numPr>
                            <w:ilvl w:val="0"/>
                            <w:numId w:val="20"/>
                          </w:numPr>
                          <w:tabs>
                            <w:tab w:val="left" w:pos="461"/>
                          </w:tabs>
                          <w:spacing w:before="2" w:after="0" w:line="310" w:lineRule="atLeast"/>
                          <w:ind w:left="8" w:right="0" w:firstLine="0"/>
                          <w:jc w:val="left"/>
                          <w:rPr>
                            <w:sz w:val="18"/>
                          </w:rPr>
                        </w:pPr>
                        <w:r>
                          <w:rPr>
                            <w:spacing w:val="-2"/>
                            <w:sz w:val="18"/>
                          </w:rPr>
                          <w:t>临床应用、注意事项与典型处方</w:t>
                        </w:r>
                        <w:r>
                          <w:rPr>
                            <w:sz w:val="18"/>
                          </w:rPr>
                          <w:t>分析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7" w:hRule="atLeast"/>
                    </w:trPr>
                    <w:tc>
                      <w:tcPr>
                        <w:tcW w:w="2147" w:type="dxa"/>
                        <w:vMerge w:val="continue"/>
                        <w:tcBorders>
                          <w:top w:val="nil"/>
                        </w:tcBorders>
                      </w:tcPr>
                      <w:p>
                        <w:pPr>
                          <w:rPr>
                            <w:sz w:val="2"/>
                            <w:szCs w:val="2"/>
                          </w:rPr>
                        </w:pPr>
                      </w:p>
                    </w:tc>
                    <w:tc>
                      <w:tcPr>
                        <w:tcW w:w="1339" w:type="dxa"/>
                        <w:vMerge w:val="continue"/>
                        <w:tcBorders>
                          <w:top w:val="nil"/>
                        </w:tcBorders>
                      </w:tcPr>
                      <w:p>
                        <w:pPr>
                          <w:rPr>
                            <w:sz w:val="2"/>
                            <w:szCs w:val="2"/>
                          </w:rPr>
                        </w:pPr>
                      </w:p>
                    </w:tc>
                    <w:tc>
                      <w:tcPr>
                        <w:tcW w:w="1776" w:type="dxa"/>
                      </w:tcPr>
                      <w:p>
                        <w:pPr>
                          <w:pStyle w:val="9"/>
                          <w:spacing w:before="10"/>
                          <w:rPr>
                            <w:sz w:val="25"/>
                          </w:rPr>
                        </w:pPr>
                      </w:p>
                      <w:p>
                        <w:pPr>
                          <w:pStyle w:val="9"/>
                          <w:ind w:left="8"/>
                          <w:rPr>
                            <w:sz w:val="18"/>
                          </w:rPr>
                        </w:pPr>
                        <w:r>
                          <w:rPr>
                            <w:rFonts w:ascii="Times New Roman" w:eastAsia="Times New Roman"/>
                            <w:sz w:val="18"/>
                          </w:rPr>
                          <w:t>820.</w:t>
                        </w:r>
                        <w:r>
                          <w:rPr>
                            <w:sz w:val="18"/>
                          </w:rPr>
                          <w:t>贴膏剂</w:t>
                        </w:r>
                      </w:p>
                    </w:tc>
                    <w:tc>
                      <w:tcPr>
                        <w:tcW w:w="3002" w:type="dxa"/>
                      </w:tcPr>
                      <w:p>
                        <w:pPr>
                          <w:pStyle w:val="9"/>
                          <w:numPr>
                            <w:ilvl w:val="0"/>
                            <w:numId w:val="21"/>
                          </w:numPr>
                          <w:tabs>
                            <w:tab w:val="left" w:pos="461"/>
                          </w:tabs>
                          <w:spacing w:before="0" w:after="0" w:line="165" w:lineRule="exact"/>
                          <w:ind w:left="460" w:right="0" w:hanging="453"/>
                          <w:jc w:val="left"/>
                          <w:rPr>
                            <w:sz w:val="18"/>
                          </w:rPr>
                        </w:pPr>
                        <w:r>
                          <w:rPr>
                            <w:sz w:val="18"/>
                          </w:rPr>
                          <w:t>分类、基质与特点</w:t>
                        </w:r>
                      </w:p>
                      <w:p>
                        <w:pPr>
                          <w:pStyle w:val="9"/>
                          <w:numPr>
                            <w:ilvl w:val="0"/>
                            <w:numId w:val="21"/>
                          </w:numPr>
                          <w:tabs>
                            <w:tab w:val="left" w:pos="461"/>
                          </w:tabs>
                          <w:spacing w:before="81" w:after="0" w:line="240" w:lineRule="auto"/>
                          <w:ind w:left="460" w:right="0" w:hanging="453"/>
                          <w:jc w:val="left"/>
                          <w:rPr>
                            <w:sz w:val="18"/>
                          </w:rPr>
                        </w:pPr>
                        <w:r>
                          <w:rPr>
                            <w:sz w:val="18"/>
                          </w:rPr>
                          <w:t>质量要求</w:t>
                        </w:r>
                      </w:p>
                      <w:p>
                        <w:pPr>
                          <w:pStyle w:val="9"/>
                          <w:numPr>
                            <w:ilvl w:val="0"/>
                            <w:numId w:val="21"/>
                          </w:numPr>
                          <w:tabs>
                            <w:tab w:val="left" w:pos="461"/>
                          </w:tabs>
                          <w:spacing w:before="2" w:after="0" w:line="310" w:lineRule="atLeast"/>
                          <w:ind w:left="8" w:right="0" w:firstLine="0"/>
                          <w:jc w:val="left"/>
                          <w:rPr>
                            <w:sz w:val="18"/>
                          </w:rPr>
                        </w:pPr>
                        <w:r>
                          <w:rPr>
                            <w:spacing w:val="-2"/>
                            <w:sz w:val="18"/>
                          </w:rPr>
                          <w:t>临床应用、注意事项与典型处方</w:t>
                        </w:r>
                        <w:r>
                          <w:rPr>
                            <w:sz w:val="18"/>
                          </w:rPr>
                          <w:t>分析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9" w:hRule="atLeast"/>
                    </w:trPr>
                    <w:tc>
                      <w:tcPr>
                        <w:tcW w:w="2147" w:type="dxa"/>
                        <w:vMerge w:val="continue"/>
                        <w:tcBorders>
                          <w:top w:val="nil"/>
                        </w:tcBorders>
                      </w:tcPr>
                      <w:p>
                        <w:pPr>
                          <w:rPr>
                            <w:sz w:val="2"/>
                            <w:szCs w:val="2"/>
                          </w:rPr>
                        </w:pPr>
                      </w:p>
                    </w:tc>
                    <w:tc>
                      <w:tcPr>
                        <w:tcW w:w="1339" w:type="dxa"/>
                        <w:vMerge w:val="continue"/>
                        <w:tcBorders>
                          <w:top w:val="nil"/>
                        </w:tcBorders>
                      </w:tcPr>
                      <w:p>
                        <w:pPr>
                          <w:rPr>
                            <w:sz w:val="2"/>
                            <w:szCs w:val="2"/>
                          </w:rPr>
                        </w:pPr>
                      </w:p>
                    </w:tc>
                    <w:tc>
                      <w:tcPr>
                        <w:tcW w:w="1776" w:type="dxa"/>
                      </w:tcPr>
                      <w:p>
                        <w:pPr>
                          <w:pStyle w:val="9"/>
                          <w:spacing w:before="93" w:line="324" w:lineRule="auto"/>
                          <w:ind w:left="8"/>
                          <w:rPr>
                            <w:sz w:val="18"/>
                          </w:rPr>
                        </w:pPr>
                        <w:r>
                          <w:rPr>
                            <w:rFonts w:ascii="Times New Roman" w:eastAsia="Times New Roman"/>
                            <w:sz w:val="18"/>
                          </w:rPr>
                          <w:t>821.</w:t>
                        </w:r>
                        <w:r>
                          <w:rPr>
                            <w:sz w:val="18"/>
                          </w:rPr>
                          <w:t>皮肤给药的液体制剂</w:t>
                        </w:r>
                      </w:p>
                    </w:tc>
                    <w:tc>
                      <w:tcPr>
                        <w:tcW w:w="3002" w:type="dxa"/>
                      </w:tcPr>
                      <w:p>
                        <w:pPr>
                          <w:pStyle w:val="9"/>
                          <w:numPr>
                            <w:ilvl w:val="0"/>
                            <w:numId w:val="22"/>
                          </w:numPr>
                          <w:tabs>
                            <w:tab w:val="left" w:pos="461"/>
                          </w:tabs>
                          <w:spacing w:before="0" w:after="0" w:line="170" w:lineRule="exact"/>
                          <w:ind w:left="460" w:right="0" w:hanging="453"/>
                          <w:jc w:val="left"/>
                          <w:rPr>
                            <w:sz w:val="18"/>
                          </w:rPr>
                        </w:pPr>
                        <w:r>
                          <w:rPr>
                            <w:spacing w:val="-2"/>
                            <w:sz w:val="18"/>
                          </w:rPr>
                          <w:t>搽剂、涂剂、涂膜剂与洗剂的质</w:t>
                        </w:r>
                      </w:p>
                      <w:p>
                        <w:pPr>
                          <w:pStyle w:val="9"/>
                          <w:spacing w:before="81"/>
                          <w:ind w:left="8"/>
                          <w:rPr>
                            <w:sz w:val="18"/>
                          </w:rPr>
                        </w:pPr>
                        <w:r>
                          <w:rPr>
                            <w:sz w:val="18"/>
                          </w:rPr>
                          <w:t>量要求</w:t>
                        </w:r>
                      </w:p>
                      <w:p>
                        <w:pPr>
                          <w:pStyle w:val="9"/>
                          <w:numPr>
                            <w:ilvl w:val="0"/>
                            <w:numId w:val="22"/>
                          </w:numPr>
                          <w:tabs>
                            <w:tab w:val="left" w:pos="461"/>
                          </w:tabs>
                          <w:spacing w:before="81" w:after="0" w:line="240" w:lineRule="auto"/>
                          <w:ind w:left="460" w:right="0" w:hanging="453"/>
                          <w:jc w:val="left"/>
                          <w:rPr>
                            <w:sz w:val="18"/>
                          </w:rPr>
                        </w:pPr>
                        <w:r>
                          <w:rPr>
                            <w:spacing w:val="-2"/>
                            <w:sz w:val="18"/>
                          </w:rPr>
                          <w:t>临床应用、注意事项与典型处方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2" w:hRule="atLeast"/>
                    </w:trPr>
                    <w:tc>
                      <w:tcPr>
                        <w:tcW w:w="2147" w:type="dxa"/>
                        <w:vMerge w:val="continue"/>
                        <w:tcBorders>
                          <w:top w:val="nil"/>
                        </w:tcBorders>
                      </w:tcPr>
                      <w:p>
                        <w:pPr>
                          <w:rPr>
                            <w:sz w:val="2"/>
                            <w:szCs w:val="2"/>
                          </w:rPr>
                        </w:pPr>
                      </w:p>
                    </w:tc>
                    <w:tc>
                      <w:tcPr>
                        <w:tcW w:w="1339" w:type="dxa"/>
                        <w:vMerge w:val="restart"/>
                      </w:tcPr>
                      <w:p>
                        <w:pPr>
                          <w:pStyle w:val="9"/>
                          <w:rPr>
                            <w:sz w:val="18"/>
                          </w:rPr>
                        </w:pPr>
                      </w:p>
                      <w:p>
                        <w:pPr>
                          <w:pStyle w:val="9"/>
                          <w:rPr>
                            <w:sz w:val="18"/>
                          </w:rPr>
                        </w:pPr>
                      </w:p>
                      <w:p>
                        <w:pPr>
                          <w:pStyle w:val="9"/>
                          <w:rPr>
                            <w:sz w:val="18"/>
                          </w:rPr>
                        </w:pPr>
                      </w:p>
                      <w:p>
                        <w:pPr>
                          <w:pStyle w:val="9"/>
                          <w:rPr>
                            <w:sz w:val="18"/>
                          </w:rPr>
                        </w:pPr>
                      </w:p>
                      <w:p>
                        <w:pPr>
                          <w:pStyle w:val="9"/>
                          <w:spacing w:before="3"/>
                          <w:rPr>
                            <w:sz w:val="17"/>
                          </w:rPr>
                        </w:pPr>
                      </w:p>
                      <w:p>
                        <w:pPr>
                          <w:pStyle w:val="9"/>
                          <w:spacing w:before="1" w:line="324" w:lineRule="auto"/>
                          <w:ind w:left="8"/>
                          <w:rPr>
                            <w:sz w:val="18"/>
                          </w:rPr>
                        </w:pPr>
                        <w:r>
                          <w:rPr>
                            <w:sz w:val="18"/>
                          </w:rPr>
                          <w:t>（二）黏膜给药制剂</w:t>
                        </w:r>
                      </w:p>
                    </w:tc>
                    <w:tc>
                      <w:tcPr>
                        <w:tcW w:w="1776" w:type="dxa"/>
                      </w:tcPr>
                      <w:p>
                        <w:pPr>
                          <w:pStyle w:val="9"/>
                          <w:spacing w:before="119" w:line="324" w:lineRule="auto"/>
                          <w:ind w:left="8"/>
                          <w:rPr>
                            <w:sz w:val="18"/>
                          </w:rPr>
                        </w:pPr>
                        <w:r>
                          <w:rPr>
                            <w:rFonts w:ascii="Times New Roman" w:eastAsia="Times New Roman"/>
                            <w:sz w:val="18"/>
                          </w:rPr>
                          <w:t>822.</w:t>
                        </w:r>
                        <w:r>
                          <w:rPr>
                            <w:sz w:val="18"/>
                          </w:rPr>
                          <w:t>黏膜给药制剂的一般要求</w:t>
                        </w:r>
                      </w:p>
                    </w:tc>
                    <w:tc>
                      <w:tcPr>
                        <w:tcW w:w="3002" w:type="dxa"/>
                      </w:tcPr>
                      <w:p>
                        <w:pPr>
                          <w:pStyle w:val="9"/>
                          <w:spacing w:before="6"/>
                          <w:rPr>
                            <w:sz w:val="21"/>
                          </w:rPr>
                        </w:pPr>
                      </w:p>
                      <w:p>
                        <w:pPr>
                          <w:pStyle w:val="9"/>
                          <w:ind w:left="8"/>
                          <w:rPr>
                            <w:sz w:val="18"/>
                          </w:rPr>
                        </w:pPr>
                        <w:r>
                          <w:rPr>
                            <w:sz w:val="18"/>
                          </w:rPr>
                          <w:t>分类与特点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4" w:hRule="atLeast"/>
                    </w:trPr>
                    <w:tc>
                      <w:tcPr>
                        <w:tcW w:w="2147" w:type="dxa"/>
                        <w:vMerge w:val="continue"/>
                        <w:tcBorders>
                          <w:top w:val="nil"/>
                        </w:tcBorders>
                      </w:tcPr>
                      <w:p>
                        <w:pPr>
                          <w:rPr>
                            <w:sz w:val="2"/>
                            <w:szCs w:val="2"/>
                          </w:rPr>
                        </w:pPr>
                      </w:p>
                    </w:tc>
                    <w:tc>
                      <w:tcPr>
                        <w:tcW w:w="1339" w:type="dxa"/>
                        <w:vMerge w:val="continue"/>
                        <w:tcBorders>
                          <w:top w:val="nil"/>
                        </w:tcBorders>
                      </w:tcPr>
                      <w:p>
                        <w:pPr>
                          <w:rPr>
                            <w:sz w:val="2"/>
                            <w:szCs w:val="2"/>
                          </w:rPr>
                        </w:pPr>
                      </w:p>
                    </w:tc>
                    <w:tc>
                      <w:tcPr>
                        <w:tcW w:w="1776" w:type="dxa"/>
                      </w:tcPr>
                      <w:p>
                        <w:pPr>
                          <w:pStyle w:val="9"/>
                          <w:rPr>
                            <w:sz w:val="20"/>
                          </w:rPr>
                        </w:pPr>
                      </w:p>
                      <w:p>
                        <w:pPr>
                          <w:pStyle w:val="9"/>
                          <w:spacing w:before="9"/>
                          <w:rPr>
                            <w:sz w:val="18"/>
                          </w:rPr>
                        </w:pPr>
                      </w:p>
                      <w:p>
                        <w:pPr>
                          <w:pStyle w:val="9"/>
                          <w:ind w:left="8"/>
                          <w:rPr>
                            <w:sz w:val="18"/>
                          </w:rPr>
                        </w:pPr>
                        <w:r>
                          <w:rPr>
                            <w:rFonts w:ascii="Times New Roman" w:eastAsia="Times New Roman"/>
                            <w:sz w:val="18"/>
                          </w:rPr>
                          <w:t>823.</w:t>
                        </w:r>
                        <w:r>
                          <w:rPr>
                            <w:sz w:val="18"/>
                          </w:rPr>
                          <w:t>气雾剂</w:t>
                        </w:r>
                      </w:p>
                    </w:tc>
                    <w:tc>
                      <w:tcPr>
                        <w:tcW w:w="3002" w:type="dxa"/>
                      </w:tcPr>
                      <w:p>
                        <w:pPr>
                          <w:pStyle w:val="9"/>
                          <w:numPr>
                            <w:ilvl w:val="0"/>
                            <w:numId w:val="23"/>
                          </w:numPr>
                          <w:tabs>
                            <w:tab w:val="left" w:pos="461"/>
                          </w:tabs>
                          <w:spacing w:before="40" w:after="0" w:line="240" w:lineRule="auto"/>
                          <w:ind w:left="460" w:right="0" w:hanging="453"/>
                          <w:jc w:val="left"/>
                          <w:rPr>
                            <w:sz w:val="18"/>
                          </w:rPr>
                        </w:pPr>
                        <w:r>
                          <w:rPr>
                            <w:sz w:val="18"/>
                          </w:rPr>
                          <w:t>分类、特点和质量要求</w:t>
                        </w:r>
                      </w:p>
                      <w:p>
                        <w:pPr>
                          <w:pStyle w:val="9"/>
                          <w:numPr>
                            <w:ilvl w:val="0"/>
                            <w:numId w:val="23"/>
                          </w:numPr>
                          <w:tabs>
                            <w:tab w:val="left" w:pos="461"/>
                          </w:tabs>
                          <w:spacing w:before="81" w:after="0" w:line="240" w:lineRule="auto"/>
                          <w:ind w:left="460" w:right="0" w:hanging="453"/>
                          <w:jc w:val="left"/>
                          <w:rPr>
                            <w:sz w:val="18"/>
                          </w:rPr>
                        </w:pPr>
                        <w:r>
                          <w:rPr>
                            <w:sz w:val="18"/>
                          </w:rPr>
                          <w:t>抛射剂与附加剂的种类</w:t>
                        </w:r>
                      </w:p>
                      <w:p>
                        <w:pPr>
                          <w:pStyle w:val="9"/>
                          <w:numPr>
                            <w:ilvl w:val="0"/>
                            <w:numId w:val="23"/>
                          </w:numPr>
                          <w:tabs>
                            <w:tab w:val="left" w:pos="461"/>
                          </w:tabs>
                          <w:spacing w:before="2" w:after="0" w:line="310" w:lineRule="atLeast"/>
                          <w:ind w:left="8" w:right="0" w:firstLine="0"/>
                          <w:jc w:val="left"/>
                          <w:rPr>
                            <w:sz w:val="18"/>
                          </w:rPr>
                        </w:pPr>
                        <w:r>
                          <w:rPr>
                            <w:spacing w:val="-2"/>
                            <w:sz w:val="18"/>
                          </w:rPr>
                          <w:t>临床应用、注意事项与典型处方</w:t>
                        </w:r>
                        <w:r>
                          <w:rPr>
                            <w:sz w:val="18"/>
                          </w:rPr>
                          <w:t>分析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5" w:hRule="atLeast"/>
                    </w:trPr>
                    <w:tc>
                      <w:tcPr>
                        <w:tcW w:w="2147" w:type="dxa"/>
                        <w:vMerge w:val="continue"/>
                        <w:tcBorders>
                          <w:top w:val="nil"/>
                        </w:tcBorders>
                      </w:tcPr>
                      <w:p>
                        <w:pPr>
                          <w:rPr>
                            <w:sz w:val="2"/>
                            <w:szCs w:val="2"/>
                          </w:rPr>
                        </w:pPr>
                      </w:p>
                    </w:tc>
                    <w:tc>
                      <w:tcPr>
                        <w:tcW w:w="1339" w:type="dxa"/>
                        <w:vMerge w:val="continue"/>
                        <w:tcBorders>
                          <w:top w:val="nil"/>
                        </w:tcBorders>
                      </w:tcPr>
                      <w:p>
                        <w:pPr>
                          <w:rPr>
                            <w:sz w:val="2"/>
                            <w:szCs w:val="2"/>
                          </w:rPr>
                        </w:pPr>
                      </w:p>
                    </w:tc>
                    <w:tc>
                      <w:tcPr>
                        <w:tcW w:w="1776" w:type="dxa"/>
                      </w:tcPr>
                      <w:p>
                        <w:pPr>
                          <w:pStyle w:val="9"/>
                          <w:spacing w:before="5"/>
                          <w:rPr>
                            <w:sz w:val="22"/>
                          </w:rPr>
                        </w:pPr>
                      </w:p>
                      <w:p>
                        <w:pPr>
                          <w:pStyle w:val="9"/>
                          <w:ind w:left="8"/>
                          <w:rPr>
                            <w:sz w:val="18"/>
                          </w:rPr>
                        </w:pPr>
                        <w:r>
                          <w:rPr>
                            <w:rFonts w:ascii="Times New Roman" w:eastAsia="Times New Roman"/>
                            <w:sz w:val="18"/>
                          </w:rPr>
                          <w:t>824.</w:t>
                        </w:r>
                        <w:r>
                          <w:rPr>
                            <w:sz w:val="18"/>
                          </w:rPr>
                          <w:t>喷雾剂</w:t>
                        </w:r>
                      </w:p>
                    </w:tc>
                    <w:tc>
                      <w:tcPr>
                        <w:tcW w:w="3002" w:type="dxa"/>
                      </w:tcPr>
                      <w:p>
                        <w:pPr>
                          <w:pStyle w:val="9"/>
                          <w:numPr>
                            <w:ilvl w:val="0"/>
                            <w:numId w:val="24"/>
                          </w:numPr>
                          <w:tabs>
                            <w:tab w:val="left" w:pos="461"/>
                          </w:tabs>
                          <w:spacing w:before="42" w:after="0" w:line="240" w:lineRule="auto"/>
                          <w:ind w:left="460" w:right="0" w:hanging="453"/>
                          <w:jc w:val="left"/>
                          <w:rPr>
                            <w:sz w:val="18"/>
                          </w:rPr>
                        </w:pPr>
                        <w:r>
                          <w:rPr>
                            <w:sz w:val="18"/>
                          </w:rPr>
                          <w:t>分类、特点和质量要求</w:t>
                        </w:r>
                      </w:p>
                      <w:p>
                        <w:pPr>
                          <w:pStyle w:val="9"/>
                          <w:numPr>
                            <w:ilvl w:val="0"/>
                            <w:numId w:val="24"/>
                          </w:numPr>
                          <w:tabs>
                            <w:tab w:val="left" w:pos="461"/>
                          </w:tabs>
                          <w:spacing w:before="2" w:after="0" w:line="310" w:lineRule="atLeast"/>
                          <w:ind w:left="8" w:right="0" w:firstLine="0"/>
                          <w:jc w:val="left"/>
                          <w:rPr>
                            <w:sz w:val="18"/>
                          </w:rPr>
                        </w:pPr>
                        <w:r>
                          <w:rPr>
                            <w:spacing w:val="-2"/>
                            <w:sz w:val="18"/>
                          </w:rPr>
                          <w:t>临床应用、注意事项与典型处方</w:t>
                        </w:r>
                        <w:r>
                          <w:rPr>
                            <w:sz w:val="18"/>
                          </w:rPr>
                          <w:t>分析</w:t>
                        </w:r>
                      </w:p>
                    </w:tc>
                  </w:tr>
                </w:tbl>
                <w:p>
                  <w:pPr>
                    <w:pStyle w:val="3"/>
                  </w:pPr>
                </w:p>
              </w:txbxContent>
            </v:textbox>
          </v:shape>
        </w:pict>
      </w:r>
      <w:r>
        <w:rPr>
          <w:b/>
          <w:sz w:val="21"/>
        </w:rPr>
        <w:t>续表</w:t>
      </w:r>
    </w:p>
    <w:p>
      <w:pPr>
        <w:pStyle w:val="3"/>
        <w:rPr>
          <w:b/>
          <w:sz w:val="20"/>
        </w:rPr>
      </w:pPr>
    </w:p>
    <w:p>
      <w:pPr>
        <w:pStyle w:val="3"/>
        <w:rPr>
          <w:b/>
          <w:sz w:val="20"/>
        </w:rPr>
      </w:pPr>
    </w:p>
    <w:p>
      <w:pPr>
        <w:pStyle w:val="3"/>
        <w:spacing w:before="5"/>
        <w:rPr>
          <w:b/>
          <w:sz w:val="22"/>
        </w:rPr>
      </w:pPr>
    </w:p>
    <w:p>
      <w:pPr>
        <w:spacing w:before="1"/>
        <w:ind w:left="0" w:right="161" w:firstLine="0"/>
        <w:jc w:val="right"/>
        <w:rPr>
          <w:sz w:val="18"/>
        </w:rPr>
      </w:pPr>
      <w:r>
        <w:rPr>
          <w:sz w:val="18"/>
        </w:rPr>
        <w:t>、</w:t>
      </w:r>
    </w:p>
    <w:p>
      <w:pPr>
        <w:spacing w:after="0"/>
        <w:jc w:val="right"/>
        <w:rPr>
          <w:sz w:val="18"/>
        </w:rPr>
        <w:sectPr>
          <w:pgSz w:w="11910" w:h="16840"/>
          <w:pgMar w:top="1420" w:right="1580" w:bottom="280" w:left="1680" w:header="897" w:footer="0" w:gutter="0"/>
        </w:sectPr>
      </w:pPr>
    </w:p>
    <w:p>
      <w:pPr>
        <w:pStyle w:val="2"/>
      </w:pPr>
      <w:r>
        <w:t>续表</w:t>
      </w:r>
    </w:p>
    <w:p>
      <w:pPr>
        <w:pStyle w:val="3"/>
        <w:rPr>
          <w:b/>
          <w:sz w:val="20"/>
        </w:rPr>
      </w:pPr>
      <w:r>
        <w:pict>
          <v:shape id="_x0000_s1041" o:spid="_x0000_s1041" o:spt="202" type="#_x0000_t202" style="position:absolute;left:0pt;margin-left:92.45pt;margin-top:4.85pt;height:650.25pt;width:413.95pt;mso-position-horizontal-relative:page;z-index:251679744;mso-width-relative:page;mso-height-relative:page;" filled="f" stroked="f" coordsize="21600,21600">
            <v:path/>
            <v:fill on="f" focussize="0,0"/>
            <v:stroke on="f" joinstyle="miter"/>
            <v:imagedata o:title=""/>
            <o:lock v:ext="edit"/>
            <v:textbox inset="0mm,0mm,0mm,0mm">
              <w:txbxContent>
                <w:tbl>
                  <w:tblPr>
                    <w:tblStyle w:val="5"/>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33"/>
                    <w:gridCol w:w="1830"/>
                    <w:gridCol w:w="1259"/>
                    <w:gridCol w:w="32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trPr>
                    <w:tc>
                      <w:tcPr>
                        <w:tcW w:w="1933" w:type="dxa"/>
                      </w:tcPr>
                      <w:p>
                        <w:pPr>
                          <w:pStyle w:val="9"/>
                          <w:spacing w:before="135"/>
                          <w:ind w:left="676" w:right="664"/>
                          <w:jc w:val="center"/>
                          <w:rPr>
                            <w:b/>
                            <w:sz w:val="18"/>
                          </w:rPr>
                        </w:pPr>
                        <w:r>
                          <w:rPr>
                            <w:b/>
                            <w:sz w:val="18"/>
                          </w:rPr>
                          <w:t>大单元</w:t>
                        </w:r>
                      </w:p>
                    </w:tc>
                    <w:tc>
                      <w:tcPr>
                        <w:tcW w:w="1830" w:type="dxa"/>
                      </w:tcPr>
                      <w:p>
                        <w:pPr>
                          <w:pStyle w:val="9"/>
                          <w:spacing w:before="135"/>
                          <w:ind w:left="624" w:right="612"/>
                          <w:jc w:val="center"/>
                          <w:rPr>
                            <w:b/>
                            <w:sz w:val="18"/>
                          </w:rPr>
                        </w:pPr>
                        <w:r>
                          <w:rPr>
                            <w:b/>
                            <w:sz w:val="18"/>
                          </w:rPr>
                          <w:t>小单元</w:t>
                        </w:r>
                      </w:p>
                    </w:tc>
                    <w:tc>
                      <w:tcPr>
                        <w:tcW w:w="1259" w:type="dxa"/>
                      </w:tcPr>
                      <w:p>
                        <w:pPr>
                          <w:pStyle w:val="9"/>
                          <w:spacing w:before="135"/>
                          <w:ind w:left="428" w:right="419"/>
                          <w:jc w:val="center"/>
                          <w:rPr>
                            <w:b/>
                            <w:sz w:val="18"/>
                          </w:rPr>
                        </w:pPr>
                        <w:r>
                          <w:rPr>
                            <w:b/>
                            <w:sz w:val="18"/>
                          </w:rPr>
                          <w:t>细目</w:t>
                        </w:r>
                      </w:p>
                    </w:tc>
                    <w:tc>
                      <w:tcPr>
                        <w:tcW w:w="3242" w:type="dxa"/>
                      </w:tcPr>
                      <w:p>
                        <w:pPr>
                          <w:pStyle w:val="9"/>
                          <w:spacing w:before="135"/>
                          <w:ind w:left="1420" w:right="1409"/>
                          <w:jc w:val="center"/>
                          <w:rPr>
                            <w:b/>
                            <w:sz w:val="18"/>
                          </w:rPr>
                        </w:pPr>
                        <w:r>
                          <w:rPr>
                            <w:b/>
                            <w:sz w:val="18"/>
                          </w:rPr>
                          <w:t>要点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1" w:hRule="atLeast"/>
                    </w:trPr>
                    <w:tc>
                      <w:tcPr>
                        <w:tcW w:w="1933" w:type="dxa"/>
                        <w:vMerge w:val="restart"/>
                      </w:tcPr>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spacing w:before="2"/>
                          <w:rPr>
                            <w:sz w:val="14"/>
                          </w:rPr>
                        </w:pPr>
                      </w:p>
                      <w:p>
                        <w:pPr>
                          <w:pStyle w:val="9"/>
                          <w:ind w:left="9"/>
                          <w:rPr>
                            <w:sz w:val="18"/>
                          </w:rPr>
                        </w:pPr>
                        <w:r>
                          <w:rPr>
                            <w:sz w:val="18"/>
                          </w:rPr>
                          <w:t>六</w:t>
                        </w:r>
                      </w:p>
                      <w:p>
                        <w:pPr>
                          <w:pStyle w:val="9"/>
                          <w:spacing w:before="82" w:line="324" w:lineRule="auto"/>
                          <w:ind w:left="9"/>
                          <w:rPr>
                            <w:sz w:val="18"/>
                          </w:rPr>
                        </w:pPr>
                        <w:r>
                          <w:rPr>
                            <w:sz w:val="18"/>
                          </w:rPr>
                          <w:t>皮肤和黏膜给药途径制剂与临床应用</w:t>
                        </w:r>
                      </w:p>
                    </w:tc>
                    <w:tc>
                      <w:tcPr>
                        <w:tcW w:w="1830" w:type="dxa"/>
                        <w:vMerge w:val="restart"/>
                      </w:tcPr>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spacing w:before="7"/>
                          <w:rPr>
                            <w:sz w:val="20"/>
                          </w:rPr>
                        </w:pPr>
                      </w:p>
                      <w:p>
                        <w:pPr>
                          <w:pStyle w:val="9"/>
                          <w:ind w:left="8"/>
                          <w:rPr>
                            <w:sz w:val="18"/>
                          </w:rPr>
                        </w:pPr>
                        <w:r>
                          <w:rPr>
                            <w:sz w:val="18"/>
                          </w:rPr>
                          <w:t>（二）黏膜给药制剂</w:t>
                        </w:r>
                      </w:p>
                    </w:tc>
                    <w:tc>
                      <w:tcPr>
                        <w:tcW w:w="1259" w:type="dxa"/>
                      </w:tcPr>
                      <w:p>
                        <w:pPr>
                          <w:pStyle w:val="9"/>
                          <w:spacing w:before="7"/>
                          <w:rPr>
                            <w:sz w:val="21"/>
                          </w:rPr>
                        </w:pPr>
                      </w:p>
                      <w:p>
                        <w:pPr>
                          <w:pStyle w:val="9"/>
                          <w:ind w:left="10"/>
                          <w:rPr>
                            <w:sz w:val="18"/>
                          </w:rPr>
                        </w:pPr>
                        <w:r>
                          <w:rPr>
                            <w:rFonts w:ascii="Times New Roman" w:eastAsia="Times New Roman"/>
                            <w:sz w:val="18"/>
                          </w:rPr>
                          <w:t>825.</w:t>
                        </w:r>
                        <w:r>
                          <w:rPr>
                            <w:sz w:val="18"/>
                          </w:rPr>
                          <w:t>粉雾剂</w:t>
                        </w:r>
                      </w:p>
                    </w:tc>
                    <w:tc>
                      <w:tcPr>
                        <w:tcW w:w="3242" w:type="dxa"/>
                      </w:tcPr>
                      <w:p>
                        <w:pPr>
                          <w:pStyle w:val="9"/>
                          <w:numPr>
                            <w:ilvl w:val="0"/>
                            <w:numId w:val="25"/>
                          </w:numPr>
                          <w:tabs>
                            <w:tab w:val="left" w:pos="461"/>
                          </w:tabs>
                          <w:spacing w:before="41" w:after="0" w:line="240" w:lineRule="auto"/>
                          <w:ind w:left="460" w:right="0" w:hanging="453"/>
                          <w:jc w:val="left"/>
                          <w:rPr>
                            <w:sz w:val="18"/>
                          </w:rPr>
                        </w:pPr>
                        <w:r>
                          <w:rPr>
                            <w:sz w:val="18"/>
                          </w:rPr>
                          <w:t>分类、特点和质量要求</w:t>
                        </w:r>
                      </w:p>
                      <w:p>
                        <w:pPr>
                          <w:pStyle w:val="9"/>
                          <w:numPr>
                            <w:ilvl w:val="0"/>
                            <w:numId w:val="25"/>
                          </w:numPr>
                          <w:tabs>
                            <w:tab w:val="left" w:pos="472"/>
                          </w:tabs>
                          <w:spacing w:before="81" w:after="0" w:line="240" w:lineRule="auto"/>
                          <w:ind w:left="472" w:right="0" w:hanging="464"/>
                          <w:jc w:val="left"/>
                          <w:rPr>
                            <w:sz w:val="18"/>
                          </w:rPr>
                        </w:pPr>
                        <w:r>
                          <w:rPr>
                            <w:sz w:val="18"/>
                          </w:rPr>
                          <w:t>临床应用、注意事项与典型处方分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4" w:hRule="atLeast"/>
                    </w:trPr>
                    <w:tc>
                      <w:tcPr>
                        <w:tcW w:w="1933" w:type="dxa"/>
                        <w:vMerge w:val="continue"/>
                        <w:tcBorders>
                          <w:top w:val="nil"/>
                        </w:tcBorders>
                      </w:tcPr>
                      <w:p>
                        <w:pPr>
                          <w:rPr>
                            <w:sz w:val="2"/>
                            <w:szCs w:val="2"/>
                          </w:rPr>
                        </w:pPr>
                      </w:p>
                    </w:tc>
                    <w:tc>
                      <w:tcPr>
                        <w:tcW w:w="1830" w:type="dxa"/>
                        <w:vMerge w:val="continue"/>
                        <w:tcBorders>
                          <w:top w:val="nil"/>
                        </w:tcBorders>
                      </w:tcPr>
                      <w:p>
                        <w:pPr>
                          <w:rPr>
                            <w:sz w:val="2"/>
                            <w:szCs w:val="2"/>
                          </w:rPr>
                        </w:pPr>
                      </w:p>
                    </w:tc>
                    <w:tc>
                      <w:tcPr>
                        <w:tcW w:w="1259" w:type="dxa"/>
                      </w:tcPr>
                      <w:p>
                        <w:pPr>
                          <w:pStyle w:val="9"/>
                          <w:rPr>
                            <w:sz w:val="20"/>
                          </w:rPr>
                        </w:pPr>
                      </w:p>
                      <w:p>
                        <w:pPr>
                          <w:pStyle w:val="9"/>
                          <w:spacing w:before="1"/>
                          <w:rPr>
                            <w:sz w:val="14"/>
                          </w:rPr>
                        </w:pPr>
                      </w:p>
                      <w:p>
                        <w:pPr>
                          <w:pStyle w:val="9"/>
                          <w:ind w:left="10"/>
                          <w:rPr>
                            <w:sz w:val="18"/>
                          </w:rPr>
                        </w:pPr>
                        <w:r>
                          <w:rPr>
                            <w:rFonts w:ascii="Times New Roman" w:eastAsia="Times New Roman"/>
                            <w:sz w:val="18"/>
                          </w:rPr>
                          <w:t>826.</w:t>
                        </w:r>
                        <w:r>
                          <w:rPr>
                            <w:sz w:val="18"/>
                          </w:rPr>
                          <w:t>眼用制剂</w:t>
                        </w:r>
                      </w:p>
                    </w:tc>
                    <w:tc>
                      <w:tcPr>
                        <w:tcW w:w="3242" w:type="dxa"/>
                      </w:tcPr>
                      <w:p>
                        <w:pPr>
                          <w:pStyle w:val="9"/>
                          <w:numPr>
                            <w:ilvl w:val="0"/>
                            <w:numId w:val="26"/>
                          </w:numPr>
                          <w:tabs>
                            <w:tab w:val="left" w:pos="461"/>
                          </w:tabs>
                          <w:spacing w:before="41" w:after="0" w:line="240" w:lineRule="auto"/>
                          <w:ind w:left="460" w:right="0" w:hanging="453"/>
                          <w:jc w:val="left"/>
                          <w:rPr>
                            <w:sz w:val="18"/>
                          </w:rPr>
                        </w:pPr>
                        <w:r>
                          <w:rPr>
                            <w:sz w:val="18"/>
                          </w:rPr>
                          <w:t>分类与质量要求</w:t>
                        </w:r>
                      </w:p>
                      <w:p>
                        <w:pPr>
                          <w:pStyle w:val="9"/>
                          <w:numPr>
                            <w:ilvl w:val="0"/>
                            <w:numId w:val="26"/>
                          </w:numPr>
                          <w:tabs>
                            <w:tab w:val="left" w:pos="461"/>
                          </w:tabs>
                          <w:spacing w:before="81" w:after="0" w:line="240" w:lineRule="auto"/>
                          <w:ind w:left="460" w:right="0" w:hanging="453"/>
                          <w:jc w:val="left"/>
                          <w:rPr>
                            <w:sz w:val="18"/>
                          </w:rPr>
                        </w:pPr>
                        <w:r>
                          <w:rPr>
                            <w:sz w:val="18"/>
                          </w:rPr>
                          <w:t>附加剂种类和作用</w:t>
                        </w:r>
                      </w:p>
                      <w:p>
                        <w:pPr>
                          <w:pStyle w:val="9"/>
                          <w:numPr>
                            <w:ilvl w:val="0"/>
                            <w:numId w:val="26"/>
                          </w:numPr>
                          <w:tabs>
                            <w:tab w:val="left" w:pos="472"/>
                          </w:tabs>
                          <w:spacing w:before="2" w:after="0" w:line="310" w:lineRule="atLeast"/>
                          <w:ind w:left="8" w:right="0" w:firstLine="0"/>
                          <w:jc w:val="left"/>
                          <w:rPr>
                            <w:sz w:val="18"/>
                          </w:rPr>
                        </w:pPr>
                        <w:r>
                          <w:rPr>
                            <w:sz w:val="18"/>
                          </w:rPr>
                          <w:t>临床应用、注意事项与典型处方分析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83" w:hRule="atLeast"/>
                    </w:trPr>
                    <w:tc>
                      <w:tcPr>
                        <w:tcW w:w="1933" w:type="dxa"/>
                        <w:vMerge w:val="continue"/>
                        <w:tcBorders>
                          <w:top w:val="nil"/>
                        </w:tcBorders>
                      </w:tcPr>
                      <w:p>
                        <w:pPr>
                          <w:rPr>
                            <w:sz w:val="2"/>
                            <w:szCs w:val="2"/>
                          </w:rPr>
                        </w:pPr>
                      </w:p>
                    </w:tc>
                    <w:tc>
                      <w:tcPr>
                        <w:tcW w:w="1830" w:type="dxa"/>
                        <w:vMerge w:val="continue"/>
                        <w:tcBorders>
                          <w:top w:val="nil"/>
                        </w:tcBorders>
                      </w:tcPr>
                      <w:p>
                        <w:pPr>
                          <w:rPr>
                            <w:sz w:val="2"/>
                            <w:szCs w:val="2"/>
                          </w:rPr>
                        </w:pPr>
                      </w:p>
                    </w:tc>
                    <w:tc>
                      <w:tcPr>
                        <w:tcW w:w="1259" w:type="dxa"/>
                      </w:tcPr>
                      <w:p>
                        <w:pPr>
                          <w:pStyle w:val="9"/>
                          <w:rPr>
                            <w:sz w:val="20"/>
                          </w:rPr>
                        </w:pPr>
                      </w:p>
                      <w:p>
                        <w:pPr>
                          <w:pStyle w:val="9"/>
                          <w:spacing w:before="11"/>
                          <w:rPr>
                            <w:sz w:val="28"/>
                          </w:rPr>
                        </w:pPr>
                      </w:p>
                      <w:p>
                        <w:pPr>
                          <w:pStyle w:val="9"/>
                          <w:ind w:left="10"/>
                          <w:rPr>
                            <w:sz w:val="18"/>
                          </w:rPr>
                        </w:pPr>
                        <w:r>
                          <w:rPr>
                            <w:rFonts w:ascii="Times New Roman" w:eastAsia="Times New Roman"/>
                            <w:sz w:val="18"/>
                          </w:rPr>
                          <w:t>827.</w:t>
                        </w:r>
                        <w:r>
                          <w:rPr>
                            <w:sz w:val="18"/>
                          </w:rPr>
                          <w:t>栓剂</w:t>
                        </w:r>
                      </w:p>
                    </w:tc>
                    <w:tc>
                      <w:tcPr>
                        <w:tcW w:w="3242" w:type="dxa"/>
                      </w:tcPr>
                      <w:p>
                        <w:pPr>
                          <w:pStyle w:val="9"/>
                          <w:numPr>
                            <w:ilvl w:val="0"/>
                            <w:numId w:val="27"/>
                          </w:numPr>
                          <w:tabs>
                            <w:tab w:val="left" w:pos="461"/>
                          </w:tabs>
                          <w:spacing w:before="158" w:after="0" w:line="240" w:lineRule="auto"/>
                          <w:ind w:left="460" w:right="0" w:hanging="453"/>
                          <w:jc w:val="left"/>
                          <w:rPr>
                            <w:sz w:val="18"/>
                          </w:rPr>
                        </w:pPr>
                        <w:r>
                          <w:rPr>
                            <w:sz w:val="18"/>
                          </w:rPr>
                          <w:t>分类、特点与质量要求</w:t>
                        </w:r>
                      </w:p>
                      <w:p>
                        <w:pPr>
                          <w:pStyle w:val="9"/>
                          <w:numPr>
                            <w:ilvl w:val="0"/>
                            <w:numId w:val="27"/>
                          </w:numPr>
                          <w:tabs>
                            <w:tab w:val="left" w:pos="461"/>
                          </w:tabs>
                          <w:spacing w:before="81" w:after="0" w:line="240" w:lineRule="auto"/>
                          <w:ind w:left="460" w:right="0" w:hanging="453"/>
                          <w:jc w:val="left"/>
                          <w:rPr>
                            <w:sz w:val="18"/>
                          </w:rPr>
                        </w:pPr>
                        <w:r>
                          <w:rPr>
                            <w:sz w:val="18"/>
                          </w:rPr>
                          <w:t>常用基质与附加剂的种类与作用</w:t>
                        </w:r>
                      </w:p>
                      <w:p>
                        <w:pPr>
                          <w:pStyle w:val="9"/>
                          <w:numPr>
                            <w:ilvl w:val="0"/>
                            <w:numId w:val="27"/>
                          </w:numPr>
                          <w:tabs>
                            <w:tab w:val="left" w:pos="472"/>
                          </w:tabs>
                          <w:spacing w:before="82" w:after="0" w:line="324" w:lineRule="auto"/>
                          <w:ind w:left="8" w:right="0" w:firstLine="0"/>
                          <w:jc w:val="left"/>
                          <w:rPr>
                            <w:sz w:val="18"/>
                          </w:rPr>
                        </w:pPr>
                        <w:r>
                          <w:rPr>
                            <w:sz w:val="18"/>
                          </w:rPr>
                          <w:t>临床应用、注意事项与典型处方分析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20" w:hRule="atLeast"/>
                    </w:trPr>
                    <w:tc>
                      <w:tcPr>
                        <w:tcW w:w="1933" w:type="dxa"/>
                        <w:vMerge w:val="continue"/>
                        <w:tcBorders>
                          <w:top w:val="nil"/>
                        </w:tcBorders>
                      </w:tcPr>
                      <w:p>
                        <w:pPr>
                          <w:rPr>
                            <w:sz w:val="2"/>
                            <w:szCs w:val="2"/>
                          </w:rPr>
                        </w:pPr>
                      </w:p>
                    </w:tc>
                    <w:tc>
                      <w:tcPr>
                        <w:tcW w:w="1830" w:type="dxa"/>
                        <w:vMerge w:val="continue"/>
                        <w:tcBorders>
                          <w:top w:val="nil"/>
                        </w:tcBorders>
                      </w:tcPr>
                      <w:p>
                        <w:pPr>
                          <w:rPr>
                            <w:sz w:val="2"/>
                            <w:szCs w:val="2"/>
                          </w:rPr>
                        </w:pPr>
                      </w:p>
                    </w:tc>
                    <w:tc>
                      <w:tcPr>
                        <w:tcW w:w="1259" w:type="dxa"/>
                      </w:tcPr>
                      <w:p>
                        <w:pPr>
                          <w:pStyle w:val="9"/>
                          <w:rPr>
                            <w:sz w:val="18"/>
                          </w:rPr>
                        </w:pPr>
                      </w:p>
                      <w:p>
                        <w:pPr>
                          <w:pStyle w:val="9"/>
                          <w:spacing w:before="3"/>
                          <w:rPr>
                            <w:sz w:val="20"/>
                          </w:rPr>
                        </w:pPr>
                      </w:p>
                      <w:p>
                        <w:pPr>
                          <w:pStyle w:val="9"/>
                          <w:spacing w:line="324" w:lineRule="auto"/>
                          <w:ind w:left="10"/>
                          <w:rPr>
                            <w:sz w:val="18"/>
                          </w:rPr>
                        </w:pPr>
                        <w:r>
                          <w:rPr>
                            <w:rFonts w:ascii="Times New Roman" w:eastAsia="Times New Roman"/>
                            <w:sz w:val="18"/>
                          </w:rPr>
                          <w:t>828.</w:t>
                        </w:r>
                        <w:r>
                          <w:rPr>
                            <w:sz w:val="18"/>
                          </w:rPr>
                          <w:t>口腔黏膜给药制剂</w:t>
                        </w:r>
                      </w:p>
                    </w:tc>
                    <w:tc>
                      <w:tcPr>
                        <w:tcW w:w="3242" w:type="dxa"/>
                      </w:tcPr>
                      <w:p>
                        <w:pPr>
                          <w:pStyle w:val="9"/>
                          <w:spacing w:before="1"/>
                          <w:rPr>
                            <w:sz w:val="26"/>
                          </w:rPr>
                        </w:pPr>
                      </w:p>
                      <w:p>
                        <w:pPr>
                          <w:pStyle w:val="9"/>
                          <w:numPr>
                            <w:ilvl w:val="0"/>
                            <w:numId w:val="28"/>
                          </w:numPr>
                          <w:tabs>
                            <w:tab w:val="left" w:pos="461"/>
                          </w:tabs>
                          <w:spacing w:before="0" w:after="0" w:line="240" w:lineRule="auto"/>
                          <w:ind w:left="460" w:right="0" w:hanging="453"/>
                          <w:jc w:val="left"/>
                          <w:rPr>
                            <w:sz w:val="18"/>
                          </w:rPr>
                        </w:pPr>
                        <w:r>
                          <w:rPr>
                            <w:sz w:val="18"/>
                          </w:rPr>
                          <w:t>分类、特点与质量要求</w:t>
                        </w:r>
                      </w:p>
                      <w:p>
                        <w:pPr>
                          <w:pStyle w:val="9"/>
                          <w:numPr>
                            <w:ilvl w:val="0"/>
                            <w:numId w:val="28"/>
                          </w:numPr>
                          <w:tabs>
                            <w:tab w:val="left" w:pos="472"/>
                          </w:tabs>
                          <w:spacing w:before="81" w:after="0" w:line="324" w:lineRule="auto"/>
                          <w:ind w:left="8" w:right="0" w:firstLine="0"/>
                          <w:jc w:val="left"/>
                          <w:rPr>
                            <w:sz w:val="18"/>
                          </w:rPr>
                        </w:pPr>
                        <w:r>
                          <w:rPr>
                            <w:sz w:val="18"/>
                          </w:rPr>
                          <w:t>临床应用、注意事项与典型处方分析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7" w:hRule="atLeast"/>
                    </w:trPr>
                    <w:tc>
                      <w:tcPr>
                        <w:tcW w:w="1933" w:type="dxa"/>
                        <w:vMerge w:val="continue"/>
                        <w:tcBorders>
                          <w:top w:val="nil"/>
                        </w:tcBorders>
                      </w:tcPr>
                      <w:p>
                        <w:pPr>
                          <w:rPr>
                            <w:sz w:val="2"/>
                            <w:szCs w:val="2"/>
                          </w:rPr>
                        </w:pPr>
                      </w:p>
                    </w:tc>
                    <w:tc>
                      <w:tcPr>
                        <w:tcW w:w="1830" w:type="dxa"/>
                        <w:vMerge w:val="continue"/>
                        <w:tcBorders>
                          <w:top w:val="nil"/>
                        </w:tcBorders>
                      </w:tcPr>
                      <w:p>
                        <w:pPr>
                          <w:rPr>
                            <w:sz w:val="2"/>
                            <w:szCs w:val="2"/>
                          </w:rPr>
                        </w:pPr>
                      </w:p>
                    </w:tc>
                    <w:tc>
                      <w:tcPr>
                        <w:tcW w:w="1259" w:type="dxa"/>
                      </w:tcPr>
                      <w:p>
                        <w:pPr>
                          <w:pStyle w:val="9"/>
                          <w:rPr>
                            <w:sz w:val="20"/>
                          </w:rPr>
                        </w:pPr>
                      </w:p>
                      <w:p>
                        <w:pPr>
                          <w:pStyle w:val="9"/>
                          <w:spacing w:before="6"/>
                          <w:rPr>
                            <w:sz w:val="20"/>
                          </w:rPr>
                        </w:pPr>
                      </w:p>
                      <w:p>
                        <w:pPr>
                          <w:pStyle w:val="9"/>
                          <w:ind w:left="10"/>
                          <w:rPr>
                            <w:sz w:val="18"/>
                          </w:rPr>
                        </w:pPr>
                        <w:r>
                          <w:rPr>
                            <w:rFonts w:ascii="Times New Roman" w:eastAsia="Times New Roman"/>
                            <w:sz w:val="18"/>
                          </w:rPr>
                          <w:t>829.</w:t>
                        </w:r>
                        <w:r>
                          <w:rPr>
                            <w:sz w:val="18"/>
                          </w:rPr>
                          <w:t>鼻用制剂</w:t>
                        </w:r>
                      </w:p>
                    </w:tc>
                    <w:tc>
                      <w:tcPr>
                        <w:tcW w:w="3242" w:type="dxa"/>
                      </w:tcPr>
                      <w:p>
                        <w:pPr>
                          <w:pStyle w:val="9"/>
                          <w:spacing w:before="2"/>
                          <w:rPr>
                            <w:sz w:val="16"/>
                          </w:rPr>
                        </w:pPr>
                      </w:p>
                      <w:p>
                        <w:pPr>
                          <w:pStyle w:val="9"/>
                          <w:numPr>
                            <w:ilvl w:val="0"/>
                            <w:numId w:val="29"/>
                          </w:numPr>
                          <w:tabs>
                            <w:tab w:val="left" w:pos="461"/>
                          </w:tabs>
                          <w:spacing w:before="0" w:after="0" w:line="240" w:lineRule="auto"/>
                          <w:ind w:left="460" w:right="0" w:hanging="453"/>
                          <w:jc w:val="left"/>
                          <w:rPr>
                            <w:sz w:val="18"/>
                          </w:rPr>
                        </w:pPr>
                        <w:r>
                          <w:rPr>
                            <w:sz w:val="18"/>
                          </w:rPr>
                          <w:t>分类、特点与质量要求</w:t>
                        </w:r>
                      </w:p>
                      <w:p>
                        <w:pPr>
                          <w:pStyle w:val="9"/>
                          <w:numPr>
                            <w:ilvl w:val="0"/>
                            <w:numId w:val="29"/>
                          </w:numPr>
                          <w:tabs>
                            <w:tab w:val="left" w:pos="472"/>
                          </w:tabs>
                          <w:spacing w:before="81" w:after="0" w:line="324" w:lineRule="auto"/>
                          <w:ind w:left="8" w:right="0" w:firstLine="0"/>
                          <w:jc w:val="left"/>
                          <w:rPr>
                            <w:sz w:val="18"/>
                          </w:rPr>
                        </w:pPr>
                        <w:r>
                          <w:rPr>
                            <w:sz w:val="18"/>
                          </w:rPr>
                          <w:t>临床应用、注意事项与典型处方分析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27" w:hRule="atLeast"/>
                    </w:trPr>
                    <w:tc>
                      <w:tcPr>
                        <w:tcW w:w="1933" w:type="dxa"/>
                        <w:vMerge w:val="continue"/>
                        <w:tcBorders>
                          <w:top w:val="nil"/>
                        </w:tcBorders>
                      </w:tcPr>
                      <w:p>
                        <w:pPr>
                          <w:rPr>
                            <w:sz w:val="2"/>
                            <w:szCs w:val="2"/>
                          </w:rPr>
                        </w:pPr>
                      </w:p>
                    </w:tc>
                    <w:tc>
                      <w:tcPr>
                        <w:tcW w:w="1830" w:type="dxa"/>
                        <w:vMerge w:val="continue"/>
                        <w:tcBorders>
                          <w:top w:val="nil"/>
                        </w:tcBorders>
                      </w:tcPr>
                      <w:p>
                        <w:pPr>
                          <w:rPr>
                            <w:sz w:val="2"/>
                            <w:szCs w:val="2"/>
                          </w:rPr>
                        </w:pPr>
                      </w:p>
                    </w:tc>
                    <w:tc>
                      <w:tcPr>
                        <w:tcW w:w="1259" w:type="dxa"/>
                      </w:tcPr>
                      <w:p>
                        <w:pPr>
                          <w:pStyle w:val="9"/>
                          <w:rPr>
                            <w:sz w:val="20"/>
                          </w:rPr>
                        </w:pPr>
                      </w:p>
                      <w:p>
                        <w:pPr>
                          <w:pStyle w:val="9"/>
                          <w:rPr>
                            <w:sz w:val="20"/>
                          </w:rPr>
                        </w:pPr>
                      </w:p>
                      <w:p>
                        <w:pPr>
                          <w:pStyle w:val="9"/>
                          <w:spacing w:before="6"/>
                          <w:rPr>
                            <w:sz w:val="18"/>
                          </w:rPr>
                        </w:pPr>
                      </w:p>
                      <w:p>
                        <w:pPr>
                          <w:pStyle w:val="9"/>
                          <w:ind w:left="10"/>
                          <w:rPr>
                            <w:sz w:val="18"/>
                          </w:rPr>
                        </w:pPr>
                        <w:r>
                          <w:rPr>
                            <w:rFonts w:ascii="Times New Roman" w:eastAsia="Times New Roman"/>
                            <w:sz w:val="18"/>
                          </w:rPr>
                          <w:t>830.</w:t>
                        </w:r>
                        <w:r>
                          <w:rPr>
                            <w:sz w:val="18"/>
                          </w:rPr>
                          <w:t>耳用制剂</w:t>
                        </w:r>
                      </w:p>
                    </w:tc>
                    <w:tc>
                      <w:tcPr>
                        <w:tcW w:w="3242" w:type="dxa"/>
                      </w:tcPr>
                      <w:p>
                        <w:pPr>
                          <w:pStyle w:val="9"/>
                          <w:spacing w:before="12"/>
                          <w:rPr>
                            <w:sz w:val="21"/>
                          </w:rPr>
                        </w:pPr>
                      </w:p>
                      <w:p>
                        <w:pPr>
                          <w:pStyle w:val="9"/>
                          <w:numPr>
                            <w:ilvl w:val="0"/>
                            <w:numId w:val="30"/>
                          </w:numPr>
                          <w:tabs>
                            <w:tab w:val="left" w:pos="461"/>
                          </w:tabs>
                          <w:spacing w:before="0" w:after="0" w:line="240" w:lineRule="auto"/>
                          <w:ind w:left="460" w:right="0" w:hanging="453"/>
                          <w:jc w:val="left"/>
                          <w:rPr>
                            <w:sz w:val="18"/>
                          </w:rPr>
                        </w:pPr>
                        <w:r>
                          <w:rPr>
                            <w:sz w:val="18"/>
                          </w:rPr>
                          <w:t>分类与质量要求</w:t>
                        </w:r>
                      </w:p>
                      <w:p>
                        <w:pPr>
                          <w:pStyle w:val="9"/>
                          <w:numPr>
                            <w:ilvl w:val="0"/>
                            <w:numId w:val="30"/>
                          </w:numPr>
                          <w:tabs>
                            <w:tab w:val="left" w:pos="461"/>
                          </w:tabs>
                          <w:spacing w:before="81" w:after="0" w:line="240" w:lineRule="auto"/>
                          <w:ind w:left="460" w:right="0" w:hanging="453"/>
                          <w:jc w:val="left"/>
                          <w:rPr>
                            <w:sz w:val="18"/>
                          </w:rPr>
                        </w:pPr>
                        <w:r>
                          <w:rPr>
                            <w:sz w:val="18"/>
                          </w:rPr>
                          <w:t>常用溶剂与附加剂</w:t>
                        </w:r>
                      </w:p>
                      <w:p>
                        <w:pPr>
                          <w:pStyle w:val="9"/>
                          <w:numPr>
                            <w:ilvl w:val="0"/>
                            <w:numId w:val="30"/>
                          </w:numPr>
                          <w:tabs>
                            <w:tab w:val="left" w:pos="472"/>
                          </w:tabs>
                          <w:spacing w:before="82" w:after="0" w:line="324" w:lineRule="auto"/>
                          <w:ind w:left="8" w:right="0" w:firstLine="0"/>
                          <w:jc w:val="left"/>
                          <w:rPr>
                            <w:sz w:val="18"/>
                          </w:rPr>
                        </w:pPr>
                        <w:r>
                          <w:rPr>
                            <w:sz w:val="18"/>
                          </w:rPr>
                          <w:t>临床应用、注意事项与典型处方分析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4" w:hRule="atLeast"/>
                    </w:trPr>
                    <w:tc>
                      <w:tcPr>
                        <w:tcW w:w="1933" w:type="dxa"/>
                        <w:vMerge w:val="restart"/>
                      </w:tcPr>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spacing w:before="10"/>
                          <w:rPr>
                            <w:sz w:val="21"/>
                          </w:rPr>
                        </w:pPr>
                      </w:p>
                      <w:p>
                        <w:pPr>
                          <w:pStyle w:val="9"/>
                          <w:ind w:left="9"/>
                          <w:rPr>
                            <w:sz w:val="18"/>
                          </w:rPr>
                        </w:pPr>
                        <w:r>
                          <w:rPr>
                            <w:sz w:val="18"/>
                          </w:rPr>
                          <w:t>七</w:t>
                        </w:r>
                      </w:p>
                      <w:p>
                        <w:pPr>
                          <w:pStyle w:val="9"/>
                          <w:spacing w:before="81"/>
                          <w:ind w:left="9"/>
                          <w:rPr>
                            <w:sz w:val="18"/>
                          </w:rPr>
                        </w:pPr>
                        <w:r>
                          <w:rPr>
                            <w:sz w:val="18"/>
                          </w:rPr>
                          <w:t>生物药剂与药物动力学</w:t>
                        </w:r>
                      </w:p>
                    </w:tc>
                    <w:tc>
                      <w:tcPr>
                        <w:tcW w:w="1830" w:type="dxa"/>
                        <w:vMerge w:val="restart"/>
                      </w:tcPr>
                      <w:p>
                        <w:pPr>
                          <w:pStyle w:val="9"/>
                          <w:rPr>
                            <w:sz w:val="18"/>
                          </w:rPr>
                        </w:pPr>
                      </w:p>
                      <w:p>
                        <w:pPr>
                          <w:pStyle w:val="9"/>
                          <w:rPr>
                            <w:sz w:val="18"/>
                          </w:rPr>
                        </w:pPr>
                      </w:p>
                      <w:p>
                        <w:pPr>
                          <w:pStyle w:val="9"/>
                          <w:rPr>
                            <w:sz w:val="18"/>
                          </w:rPr>
                        </w:pPr>
                      </w:p>
                      <w:p>
                        <w:pPr>
                          <w:pStyle w:val="9"/>
                          <w:spacing w:before="143" w:line="324" w:lineRule="auto"/>
                          <w:ind w:left="8" w:right="1"/>
                          <w:rPr>
                            <w:sz w:val="18"/>
                          </w:rPr>
                        </w:pPr>
                        <w:r>
                          <w:rPr>
                            <w:sz w:val="18"/>
                          </w:rPr>
                          <w:t>（一）药物体内过程的基本原理</w:t>
                        </w:r>
                      </w:p>
                    </w:tc>
                    <w:tc>
                      <w:tcPr>
                        <w:tcW w:w="1259" w:type="dxa"/>
                      </w:tcPr>
                      <w:p>
                        <w:pPr>
                          <w:pStyle w:val="9"/>
                          <w:spacing w:before="11"/>
                          <w:rPr>
                            <w:sz w:val="21"/>
                          </w:rPr>
                        </w:pPr>
                      </w:p>
                      <w:p>
                        <w:pPr>
                          <w:pStyle w:val="9"/>
                          <w:spacing w:before="1" w:line="324" w:lineRule="auto"/>
                          <w:ind w:left="10"/>
                          <w:rPr>
                            <w:sz w:val="18"/>
                          </w:rPr>
                        </w:pPr>
                        <w:r>
                          <w:rPr>
                            <w:rFonts w:ascii="Times New Roman" w:eastAsia="Times New Roman"/>
                            <w:sz w:val="18"/>
                          </w:rPr>
                          <w:t>831.</w:t>
                        </w:r>
                        <w:r>
                          <w:rPr>
                            <w:sz w:val="18"/>
                          </w:rPr>
                          <w:t>机体对药物的作用</w:t>
                        </w:r>
                      </w:p>
                    </w:tc>
                    <w:tc>
                      <w:tcPr>
                        <w:tcW w:w="3242" w:type="dxa"/>
                      </w:tcPr>
                      <w:p>
                        <w:pPr>
                          <w:pStyle w:val="9"/>
                          <w:numPr>
                            <w:ilvl w:val="0"/>
                            <w:numId w:val="31"/>
                          </w:numPr>
                          <w:tabs>
                            <w:tab w:val="left" w:pos="461"/>
                          </w:tabs>
                          <w:spacing w:before="125" w:after="0" w:line="240" w:lineRule="auto"/>
                          <w:ind w:left="460" w:right="0" w:hanging="453"/>
                          <w:jc w:val="left"/>
                          <w:rPr>
                            <w:sz w:val="18"/>
                          </w:rPr>
                        </w:pPr>
                        <w:r>
                          <w:rPr>
                            <w:sz w:val="18"/>
                          </w:rPr>
                          <w:t>药物在体内的基本过程</w:t>
                        </w:r>
                      </w:p>
                      <w:p>
                        <w:pPr>
                          <w:pStyle w:val="9"/>
                          <w:numPr>
                            <w:ilvl w:val="0"/>
                            <w:numId w:val="31"/>
                          </w:numPr>
                          <w:tabs>
                            <w:tab w:val="left" w:pos="461"/>
                          </w:tabs>
                          <w:spacing w:before="81" w:after="0" w:line="240" w:lineRule="auto"/>
                          <w:ind w:left="460" w:right="0" w:hanging="453"/>
                          <w:jc w:val="left"/>
                          <w:rPr>
                            <w:sz w:val="18"/>
                          </w:rPr>
                        </w:pPr>
                        <w:r>
                          <w:rPr>
                            <w:sz w:val="18"/>
                          </w:rPr>
                          <w:t>药物体内动力学过程及药物动力学</w:t>
                        </w:r>
                      </w:p>
                      <w:p>
                        <w:pPr>
                          <w:pStyle w:val="9"/>
                          <w:numPr>
                            <w:ilvl w:val="0"/>
                            <w:numId w:val="31"/>
                          </w:numPr>
                          <w:tabs>
                            <w:tab w:val="left" w:pos="461"/>
                          </w:tabs>
                          <w:spacing w:before="81" w:after="0" w:line="240" w:lineRule="auto"/>
                          <w:ind w:left="460" w:right="0" w:hanging="453"/>
                          <w:jc w:val="left"/>
                          <w:rPr>
                            <w:sz w:val="18"/>
                          </w:rPr>
                        </w:pPr>
                        <w:r>
                          <w:rPr>
                            <w:sz w:val="18"/>
                          </w:rPr>
                          <w:t>药动学常用参数及临床意义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8" w:hRule="atLeast"/>
                    </w:trPr>
                    <w:tc>
                      <w:tcPr>
                        <w:tcW w:w="1933" w:type="dxa"/>
                        <w:vMerge w:val="continue"/>
                        <w:tcBorders>
                          <w:top w:val="nil"/>
                        </w:tcBorders>
                      </w:tcPr>
                      <w:p>
                        <w:pPr>
                          <w:rPr>
                            <w:sz w:val="2"/>
                            <w:szCs w:val="2"/>
                          </w:rPr>
                        </w:pPr>
                      </w:p>
                    </w:tc>
                    <w:tc>
                      <w:tcPr>
                        <w:tcW w:w="1830" w:type="dxa"/>
                        <w:vMerge w:val="continue"/>
                        <w:tcBorders>
                          <w:top w:val="nil"/>
                        </w:tcBorders>
                      </w:tcPr>
                      <w:p>
                        <w:pPr>
                          <w:rPr>
                            <w:sz w:val="2"/>
                            <w:szCs w:val="2"/>
                          </w:rPr>
                        </w:pPr>
                      </w:p>
                    </w:tc>
                    <w:tc>
                      <w:tcPr>
                        <w:tcW w:w="1259" w:type="dxa"/>
                      </w:tcPr>
                      <w:p>
                        <w:pPr>
                          <w:pStyle w:val="9"/>
                          <w:spacing w:before="9"/>
                          <w:rPr>
                            <w:sz w:val="21"/>
                          </w:rPr>
                        </w:pPr>
                      </w:p>
                      <w:p>
                        <w:pPr>
                          <w:pStyle w:val="9"/>
                          <w:spacing w:line="324" w:lineRule="auto"/>
                          <w:ind w:left="10"/>
                          <w:rPr>
                            <w:sz w:val="18"/>
                          </w:rPr>
                        </w:pPr>
                        <w:r>
                          <w:rPr>
                            <w:rFonts w:ascii="Times New Roman" w:eastAsia="Times New Roman"/>
                            <w:sz w:val="18"/>
                          </w:rPr>
                          <w:t>832.</w:t>
                        </w:r>
                        <w:r>
                          <w:rPr>
                            <w:sz w:val="18"/>
                          </w:rPr>
                          <w:t>药物的跨膜转运</w:t>
                        </w:r>
                      </w:p>
                    </w:tc>
                    <w:tc>
                      <w:tcPr>
                        <w:tcW w:w="3242" w:type="dxa"/>
                      </w:tcPr>
                      <w:p>
                        <w:pPr>
                          <w:pStyle w:val="9"/>
                          <w:numPr>
                            <w:ilvl w:val="0"/>
                            <w:numId w:val="32"/>
                          </w:numPr>
                          <w:tabs>
                            <w:tab w:val="left" w:pos="461"/>
                          </w:tabs>
                          <w:spacing w:before="122" w:after="0" w:line="240" w:lineRule="auto"/>
                          <w:ind w:left="460" w:right="0" w:hanging="453"/>
                          <w:jc w:val="left"/>
                          <w:rPr>
                            <w:sz w:val="18"/>
                          </w:rPr>
                        </w:pPr>
                        <w:r>
                          <w:rPr>
                            <w:sz w:val="18"/>
                          </w:rPr>
                          <w:t>生物膜的结构与性质</w:t>
                        </w:r>
                      </w:p>
                      <w:p>
                        <w:pPr>
                          <w:pStyle w:val="9"/>
                          <w:numPr>
                            <w:ilvl w:val="0"/>
                            <w:numId w:val="32"/>
                          </w:numPr>
                          <w:tabs>
                            <w:tab w:val="left" w:pos="472"/>
                          </w:tabs>
                          <w:spacing w:before="81" w:after="0" w:line="324" w:lineRule="auto"/>
                          <w:ind w:left="8" w:right="0" w:firstLine="0"/>
                          <w:jc w:val="left"/>
                          <w:rPr>
                            <w:sz w:val="18"/>
                          </w:rPr>
                        </w:pPr>
                        <w:r>
                          <w:rPr>
                            <w:sz w:val="18"/>
                          </w:rPr>
                          <w:t>药物的转运方式：被动转运、载体介导转运、膜动转运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07" w:hRule="atLeast"/>
                    </w:trPr>
                    <w:tc>
                      <w:tcPr>
                        <w:tcW w:w="1933" w:type="dxa"/>
                        <w:vMerge w:val="continue"/>
                        <w:tcBorders>
                          <w:top w:val="nil"/>
                        </w:tcBorders>
                      </w:tcPr>
                      <w:p>
                        <w:pPr>
                          <w:rPr>
                            <w:sz w:val="2"/>
                            <w:szCs w:val="2"/>
                          </w:rPr>
                        </w:pPr>
                      </w:p>
                    </w:tc>
                    <w:tc>
                      <w:tcPr>
                        <w:tcW w:w="1830" w:type="dxa"/>
                      </w:tcPr>
                      <w:p>
                        <w:pPr>
                          <w:pStyle w:val="9"/>
                          <w:rPr>
                            <w:sz w:val="18"/>
                          </w:rPr>
                        </w:pPr>
                      </w:p>
                      <w:p>
                        <w:pPr>
                          <w:pStyle w:val="9"/>
                          <w:rPr>
                            <w:sz w:val="18"/>
                          </w:rPr>
                        </w:pPr>
                      </w:p>
                      <w:p>
                        <w:pPr>
                          <w:pStyle w:val="9"/>
                          <w:rPr>
                            <w:sz w:val="18"/>
                          </w:rPr>
                        </w:pPr>
                      </w:p>
                      <w:p>
                        <w:pPr>
                          <w:pStyle w:val="9"/>
                          <w:spacing w:before="2"/>
                          <w:rPr>
                            <w:sz w:val="19"/>
                          </w:rPr>
                        </w:pPr>
                      </w:p>
                      <w:p>
                        <w:pPr>
                          <w:pStyle w:val="9"/>
                          <w:ind w:left="8"/>
                          <w:rPr>
                            <w:sz w:val="18"/>
                          </w:rPr>
                        </w:pPr>
                        <w:r>
                          <w:rPr>
                            <w:sz w:val="18"/>
                          </w:rPr>
                          <w:t>（二）药物的吸收</w:t>
                        </w:r>
                      </w:p>
                    </w:tc>
                    <w:tc>
                      <w:tcPr>
                        <w:tcW w:w="1259" w:type="dxa"/>
                      </w:tcPr>
                      <w:p>
                        <w:pPr>
                          <w:pStyle w:val="9"/>
                          <w:rPr>
                            <w:sz w:val="18"/>
                          </w:rPr>
                        </w:pPr>
                      </w:p>
                      <w:p>
                        <w:pPr>
                          <w:pStyle w:val="9"/>
                          <w:rPr>
                            <w:sz w:val="18"/>
                          </w:rPr>
                        </w:pPr>
                      </w:p>
                      <w:p>
                        <w:pPr>
                          <w:pStyle w:val="9"/>
                          <w:rPr>
                            <w:sz w:val="25"/>
                          </w:rPr>
                        </w:pPr>
                      </w:p>
                      <w:p>
                        <w:pPr>
                          <w:pStyle w:val="9"/>
                          <w:spacing w:line="324" w:lineRule="auto"/>
                          <w:ind w:left="10"/>
                          <w:rPr>
                            <w:sz w:val="18"/>
                          </w:rPr>
                        </w:pPr>
                        <w:r>
                          <w:rPr>
                            <w:rFonts w:ascii="Times New Roman" w:eastAsia="Times New Roman"/>
                            <w:sz w:val="18"/>
                          </w:rPr>
                          <w:t>833.</w:t>
                        </w:r>
                        <w:r>
                          <w:rPr>
                            <w:sz w:val="18"/>
                          </w:rPr>
                          <w:t>药物的胃肠道吸收</w:t>
                        </w:r>
                      </w:p>
                    </w:tc>
                    <w:tc>
                      <w:tcPr>
                        <w:tcW w:w="3242" w:type="dxa"/>
                      </w:tcPr>
                      <w:p>
                        <w:pPr>
                          <w:pStyle w:val="9"/>
                          <w:numPr>
                            <w:ilvl w:val="0"/>
                            <w:numId w:val="33"/>
                          </w:numPr>
                          <w:tabs>
                            <w:tab w:val="left" w:pos="461"/>
                          </w:tabs>
                          <w:spacing w:before="158" w:after="0" w:line="240" w:lineRule="auto"/>
                          <w:ind w:left="460" w:right="0" w:hanging="453"/>
                          <w:jc w:val="left"/>
                          <w:rPr>
                            <w:sz w:val="18"/>
                          </w:rPr>
                        </w:pPr>
                        <w:r>
                          <w:rPr>
                            <w:sz w:val="18"/>
                          </w:rPr>
                          <w:t>胃肠道的结构与功能</w:t>
                        </w:r>
                      </w:p>
                      <w:p>
                        <w:pPr>
                          <w:pStyle w:val="9"/>
                          <w:numPr>
                            <w:ilvl w:val="0"/>
                            <w:numId w:val="33"/>
                          </w:numPr>
                          <w:tabs>
                            <w:tab w:val="left" w:pos="461"/>
                          </w:tabs>
                          <w:spacing w:before="81" w:after="0" w:line="240" w:lineRule="auto"/>
                          <w:ind w:left="460" w:right="0" w:hanging="453"/>
                          <w:jc w:val="left"/>
                          <w:rPr>
                            <w:sz w:val="18"/>
                          </w:rPr>
                        </w:pPr>
                        <w:r>
                          <w:rPr>
                            <w:sz w:val="18"/>
                          </w:rPr>
                          <w:t>影响药物吸收的生理因素</w:t>
                        </w:r>
                      </w:p>
                      <w:p>
                        <w:pPr>
                          <w:pStyle w:val="9"/>
                          <w:numPr>
                            <w:ilvl w:val="0"/>
                            <w:numId w:val="33"/>
                          </w:numPr>
                          <w:tabs>
                            <w:tab w:val="left" w:pos="461"/>
                          </w:tabs>
                          <w:spacing w:before="81" w:after="0" w:line="240" w:lineRule="auto"/>
                          <w:ind w:left="460" w:right="0" w:hanging="453"/>
                          <w:jc w:val="left"/>
                          <w:rPr>
                            <w:sz w:val="18"/>
                          </w:rPr>
                        </w:pPr>
                        <w:r>
                          <w:rPr>
                            <w:sz w:val="18"/>
                          </w:rPr>
                          <w:t>食物对药物吸收的影响</w:t>
                        </w:r>
                      </w:p>
                      <w:p>
                        <w:pPr>
                          <w:pStyle w:val="9"/>
                          <w:numPr>
                            <w:ilvl w:val="0"/>
                            <w:numId w:val="33"/>
                          </w:numPr>
                          <w:tabs>
                            <w:tab w:val="left" w:pos="461"/>
                          </w:tabs>
                          <w:spacing w:before="82" w:after="0" w:line="240" w:lineRule="auto"/>
                          <w:ind w:left="460" w:right="0" w:hanging="453"/>
                          <w:jc w:val="left"/>
                          <w:rPr>
                            <w:sz w:val="18"/>
                          </w:rPr>
                        </w:pPr>
                        <w:r>
                          <w:rPr>
                            <w:sz w:val="18"/>
                          </w:rPr>
                          <w:t>药物理化性质对吸收的影响</w:t>
                        </w:r>
                      </w:p>
                      <w:p>
                        <w:pPr>
                          <w:pStyle w:val="9"/>
                          <w:numPr>
                            <w:ilvl w:val="0"/>
                            <w:numId w:val="33"/>
                          </w:numPr>
                          <w:tabs>
                            <w:tab w:val="left" w:pos="472"/>
                          </w:tabs>
                          <w:spacing w:before="81" w:after="0" w:line="324" w:lineRule="auto"/>
                          <w:ind w:left="8" w:right="0" w:firstLine="0"/>
                          <w:jc w:val="left"/>
                          <w:rPr>
                            <w:sz w:val="18"/>
                          </w:rPr>
                        </w:pPr>
                        <w:r>
                          <w:rPr>
                            <w:sz w:val="18"/>
                          </w:rPr>
                          <w:t>药物剂型因素与制剂对药物吸收的影响及临床应用</w:t>
                        </w:r>
                      </w:p>
                    </w:tc>
                  </w:tr>
                </w:tbl>
                <w:p>
                  <w:pPr>
                    <w:pStyle w:val="3"/>
                  </w:pPr>
                </w:p>
              </w:txbxContent>
            </v:textbox>
          </v:shape>
        </w:pict>
      </w:r>
    </w:p>
    <w:p>
      <w:pPr>
        <w:pStyle w:val="3"/>
        <w:rPr>
          <w:b/>
          <w:sz w:val="20"/>
        </w:rPr>
      </w:pPr>
    </w:p>
    <w:p>
      <w:pPr>
        <w:pStyle w:val="3"/>
        <w:rPr>
          <w:b/>
          <w:sz w:val="20"/>
        </w:rPr>
      </w:pPr>
    </w:p>
    <w:p>
      <w:pPr>
        <w:pStyle w:val="3"/>
        <w:rPr>
          <w:b/>
          <w:sz w:val="20"/>
        </w:rPr>
      </w:pPr>
    </w:p>
    <w:p>
      <w:pPr>
        <w:pStyle w:val="3"/>
        <w:spacing w:before="3"/>
        <w:rPr>
          <w:b/>
          <w:sz w:val="20"/>
        </w:rPr>
      </w:pPr>
    </w:p>
    <w:p>
      <w:pPr>
        <w:spacing w:before="1"/>
        <w:ind w:left="1878" w:right="0" w:firstLine="0"/>
        <w:jc w:val="center"/>
        <w:rPr>
          <w:sz w:val="18"/>
        </w:rPr>
      </w:pPr>
      <w:r>
        <w:rPr>
          <w:sz w:val="18"/>
        </w:rPr>
        <w:t>析</w:t>
      </w:r>
    </w:p>
    <w:p>
      <w:pPr>
        <w:spacing w:after="0"/>
        <w:jc w:val="center"/>
        <w:rPr>
          <w:sz w:val="18"/>
        </w:rPr>
        <w:sectPr>
          <w:pgSz w:w="11910" w:h="16840"/>
          <w:pgMar w:top="1420" w:right="1580" w:bottom="280" w:left="1680" w:header="897" w:footer="0" w:gutter="0"/>
        </w:sectPr>
      </w:pPr>
    </w:p>
    <w:p>
      <w:pPr>
        <w:pStyle w:val="2"/>
      </w:pPr>
      <w:r>
        <w:t>续表</w:t>
      </w:r>
    </w:p>
    <w:p>
      <w:pPr>
        <w:pStyle w:val="3"/>
        <w:rPr>
          <w:b/>
          <w:sz w:val="20"/>
        </w:rPr>
      </w:pPr>
      <w:r>
        <w:pict>
          <v:shape id="_x0000_s1042" o:spid="_x0000_s1042" o:spt="202" type="#_x0000_t202" style="position:absolute;left:0pt;margin-left:96.7pt;margin-top:4pt;height:656.85pt;width:413.95pt;mso-position-horizontal-relative:page;z-index:251681792;mso-width-relative:page;mso-height-relative:page;" filled="f" stroked="f" coordsize="21600,21600">
            <v:path/>
            <v:fill on="f" focussize="0,0"/>
            <v:stroke on="f" joinstyle="miter"/>
            <v:imagedata o:title=""/>
            <o:lock v:ext="edit"/>
            <v:textbox inset="0mm,0mm,0mm,0mm">
              <w:txbxContent>
                <w:tbl>
                  <w:tblPr>
                    <w:tblStyle w:val="5"/>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18"/>
                    <w:gridCol w:w="1559"/>
                    <w:gridCol w:w="1152"/>
                    <w:gridCol w:w="45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trPr>
                    <w:tc>
                      <w:tcPr>
                        <w:tcW w:w="1018" w:type="dxa"/>
                      </w:tcPr>
                      <w:p>
                        <w:pPr>
                          <w:pStyle w:val="9"/>
                          <w:spacing w:before="135"/>
                          <w:ind w:left="237"/>
                          <w:rPr>
                            <w:b/>
                            <w:sz w:val="18"/>
                          </w:rPr>
                        </w:pPr>
                        <w:r>
                          <w:rPr>
                            <w:b/>
                            <w:sz w:val="18"/>
                          </w:rPr>
                          <w:t>大单元</w:t>
                        </w:r>
                      </w:p>
                    </w:tc>
                    <w:tc>
                      <w:tcPr>
                        <w:tcW w:w="1559" w:type="dxa"/>
                      </w:tcPr>
                      <w:p>
                        <w:pPr>
                          <w:pStyle w:val="9"/>
                          <w:spacing w:before="135"/>
                          <w:ind w:left="97" w:right="87"/>
                          <w:jc w:val="center"/>
                          <w:rPr>
                            <w:b/>
                            <w:sz w:val="18"/>
                          </w:rPr>
                        </w:pPr>
                        <w:r>
                          <w:rPr>
                            <w:b/>
                            <w:sz w:val="18"/>
                          </w:rPr>
                          <w:t>小单元</w:t>
                        </w:r>
                      </w:p>
                    </w:tc>
                    <w:tc>
                      <w:tcPr>
                        <w:tcW w:w="1152" w:type="dxa"/>
                      </w:tcPr>
                      <w:p>
                        <w:pPr>
                          <w:pStyle w:val="9"/>
                          <w:spacing w:before="135"/>
                          <w:ind w:left="91" w:right="84"/>
                          <w:jc w:val="center"/>
                          <w:rPr>
                            <w:b/>
                            <w:sz w:val="18"/>
                          </w:rPr>
                        </w:pPr>
                        <w:r>
                          <w:rPr>
                            <w:b/>
                            <w:sz w:val="18"/>
                          </w:rPr>
                          <w:t>细目</w:t>
                        </w:r>
                      </w:p>
                    </w:tc>
                    <w:tc>
                      <w:tcPr>
                        <w:tcW w:w="4535" w:type="dxa"/>
                      </w:tcPr>
                      <w:p>
                        <w:pPr>
                          <w:pStyle w:val="9"/>
                          <w:spacing w:before="135"/>
                          <w:ind w:left="2065" w:right="2057"/>
                          <w:jc w:val="center"/>
                          <w:rPr>
                            <w:b/>
                            <w:sz w:val="18"/>
                          </w:rPr>
                        </w:pPr>
                        <w:r>
                          <w:rPr>
                            <w:b/>
                            <w:sz w:val="18"/>
                          </w:rPr>
                          <w:t>要点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99" w:hRule="atLeast"/>
                    </w:trPr>
                    <w:tc>
                      <w:tcPr>
                        <w:tcW w:w="1018" w:type="dxa"/>
                        <w:vMerge w:val="restart"/>
                      </w:tcPr>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spacing w:before="10"/>
                          <w:rPr>
                            <w:sz w:val="26"/>
                          </w:rPr>
                        </w:pPr>
                      </w:p>
                      <w:p>
                        <w:pPr>
                          <w:pStyle w:val="9"/>
                          <w:ind w:left="9"/>
                          <w:rPr>
                            <w:sz w:val="18"/>
                          </w:rPr>
                        </w:pPr>
                        <w:r>
                          <w:rPr>
                            <w:sz w:val="18"/>
                          </w:rPr>
                          <w:t>七</w:t>
                        </w:r>
                      </w:p>
                      <w:p>
                        <w:pPr>
                          <w:pStyle w:val="9"/>
                          <w:spacing w:before="81" w:line="324" w:lineRule="auto"/>
                          <w:ind w:left="9" w:right="-15"/>
                          <w:rPr>
                            <w:sz w:val="18"/>
                          </w:rPr>
                        </w:pPr>
                        <w:r>
                          <w:rPr>
                            <w:spacing w:val="19"/>
                            <w:sz w:val="18"/>
                          </w:rPr>
                          <w:t>生物药剂与药物动力学</w:t>
                        </w:r>
                      </w:p>
                    </w:tc>
                    <w:tc>
                      <w:tcPr>
                        <w:tcW w:w="1559" w:type="dxa"/>
                      </w:tcPr>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spacing w:before="11"/>
                          <w:rPr>
                            <w:sz w:val="14"/>
                          </w:rPr>
                        </w:pPr>
                      </w:p>
                      <w:p>
                        <w:pPr>
                          <w:pStyle w:val="9"/>
                          <w:ind w:right="87"/>
                          <w:jc w:val="center"/>
                          <w:rPr>
                            <w:sz w:val="18"/>
                          </w:rPr>
                        </w:pPr>
                        <w:r>
                          <w:rPr>
                            <w:sz w:val="18"/>
                          </w:rPr>
                          <w:t>（二）药物的吸收</w:t>
                        </w:r>
                      </w:p>
                    </w:tc>
                    <w:tc>
                      <w:tcPr>
                        <w:tcW w:w="1152" w:type="dxa"/>
                      </w:tcPr>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spacing w:before="9"/>
                          <w:rPr>
                            <w:sz w:val="20"/>
                          </w:rPr>
                        </w:pPr>
                      </w:p>
                      <w:p>
                        <w:pPr>
                          <w:pStyle w:val="9"/>
                          <w:spacing w:line="324" w:lineRule="auto"/>
                          <w:ind w:left="10" w:right="1"/>
                          <w:rPr>
                            <w:sz w:val="18"/>
                          </w:rPr>
                        </w:pPr>
                        <w:r>
                          <w:rPr>
                            <w:rFonts w:ascii="Times New Roman" w:eastAsia="Times New Roman"/>
                            <w:sz w:val="18"/>
                          </w:rPr>
                          <w:t xml:space="preserve">834. </w:t>
                        </w:r>
                        <w:r>
                          <w:rPr>
                            <w:sz w:val="18"/>
                          </w:rPr>
                          <w:t>药物的非胃肠道吸收</w:t>
                        </w:r>
                      </w:p>
                    </w:tc>
                    <w:tc>
                      <w:tcPr>
                        <w:tcW w:w="4535" w:type="dxa"/>
                      </w:tcPr>
                      <w:p>
                        <w:pPr>
                          <w:pStyle w:val="9"/>
                          <w:rPr>
                            <w:sz w:val="18"/>
                          </w:rPr>
                        </w:pPr>
                      </w:p>
                      <w:p>
                        <w:pPr>
                          <w:pStyle w:val="9"/>
                          <w:rPr>
                            <w:sz w:val="18"/>
                          </w:rPr>
                        </w:pPr>
                      </w:p>
                      <w:p>
                        <w:pPr>
                          <w:pStyle w:val="9"/>
                          <w:rPr>
                            <w:sz w:val="18"/>
                          </w:rPr>
                        </w:pPr>
                      </w:p>
                      <w:p>
                        <w:pPr>
                          <w:pStyle w:val="9"/>
                          <w:rPr>
                            <w:sz w:val="18"/>
                          </w:rPr>
                        </w:pPr>
                      </w:p>
                      <w:p>
                        <w:pPr>
                          <w:pStyle w:val="9"/>
                          <w:spacing w:before="10"/>
                          <w:rPr>
                            <w:sz w:val="13"/>
                          </w:rPr>
                        </w:pPr>
                      </w:p>
                      <w:p>
                        <w:pPr>
                          <w:pStyle w:val="9"/>
                          <w:ind w:left="10"/>
                          <w:rPr>
                            <w:sz w:val="18"/>
                          </w:rPr>
                        </w:pPr>
                        <w:r>
                          <w:rPr>
                            <w:sz w:val="18"/>
                          </w:rPr>
                          <w:t>注射途径与药物吸收的关系</w:t>
                        </w:r>
                      </w:p>
                      <w:p>
                        <w:pPr>
                          <w:pStyle w:val="9"/>
                          <w:spacing w:before="82" w:line="324" w:lineRule="auto"/>
                          <w:ind w:left="10" w:right="1092"/>
                          <w:rPr>
                            <w:sz w:val="18"/>
                          </w:rPr>
                        </w:pPr>
                        <w:r>
                          <w:rPr>
                            <w:sz w:val="18"/>
                          </w:rPr>
                          <w:t xml:space="preserve">肺部吸收的特点影响肺部药物吸收的因素 </w:t>
                        </w:r>
                        <w:r>
                          <w:rPr>
                            <w:spacing w:val="-1"/>
                            <w:sz w:val="18"/>
                          </w:rPr>
                          <w:t>鼻腔黏膜的生理环境与影响药物吸收的因素</w:t>
                        </w:r>
                      </w:p>
                      <w:p>
                        <w:pPr>
                          <w:pStyle w:val="9"/>
                          <w:spacing w:before="1" w:line="324" w:lineRule="auto"/>
                          <w:ind w:left="10" w:right="192"/>
                          <w:rPr>
                            <w:sz w:val="18"/>
                          </w:rPr>
                        </w:pPr>
                        <w:r>
                          <w:rPr>
                            <w:sz w:val="18"/>
                          </w:rPr>
                          <w:t>口腔黏膜的生理环境与影响药物吸收的因素及临床应用眼部的生理环境与影响药物吸收的因素及临床应用</w:t>
                        </w:r>
                      </w:p>
                      <w:p>
                        <w:pPr>
                          <w:pStyle w:val="9"/>
                          <w:spacing w:before="1" w:line="324" w:lineRule="auto"/>
                          <w:ind w:left="10" w:right="912"/>
                          <w:rPr>
                            <w:sz w:val="18"/>
                          </w:rPr>
                        </w:pPr>
                        <w:r>
                          <w:rPr>
                            <w:sz w:val="18"/>
                          </w:rPr>
                          <w:t>直肠及阴道的生理环境与影响药物吸收的因素皮肤吸收与影响药物经皮渗透吸收的因素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25" w:hRule="atLeast"/>
                    </w:trPr>
                    <w:tc>
                      <w:tcPr>
                        <w:tcW w:w="1018" w:type="dxa"/>
                        <w:vMerge w:val="continue"/>
                        <w:tcBorders>
                          <w:top w:val="nil"/>
                        </w:tcBorders>
                      </w:tcPr>
                      <w:p>
                        <w:pPr>
                          <w:rPr>
                            <w:sz w:val="2"/>
                            <w:szCs w:val="2"/>
                          </w:rPr>
                        </w:pPr>
                      </w:p>
                    </w:tc>
                    <w:tc>
                      <w:tcPr>
                        <w:tcW w:w="1559" w:type="dxa"/>
                        <w:vMerge w:val="restart"/>
                      </w:tcPr>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spacing w:before="1"/>
                          <w:rPr>
                            <w:sz w:val="13"/>
                          </w:rPr>
                        </w:pPr>
                      </w:p>
                      <w:p>
                        <w:pPr>
                          <w:pStyle w:val="9"/>
                          <w:spacing w:line="324" w:lineRule="auto"/>
                          <w:ind w:left="9" w:right="97"/>
                          <w:rPr>
                            <w:sz w:val="18"/>
                          </w:rPr>
                        </w:pPr>
                        <w:r>
                          <w:rPr>
                            <w:sz w:val="18"/>
                          </w:rPr>
                          <w:t>（三）药物的分布代谢与排泄</w:t>
                        </w:r>
                      </w:p>
                    </w:tc>
                    <w:tc>
                      <w:tcPr>
                        <w:tcW w:w="1152" w:type="dxa"/>
                      </w:tcPr>
                      <w:p>
                        <w:pPr>
                          <w:pStyle w:val="9"/>
                          <w:rPr>
                            <w:sz w:val="20"/>
                          </w:rPr>
                        </w:pPr>
                      </w:p>
                      <w:p>
                        <w:pPr>
                          <w:pStyle w:val="9"/>
                          <w:spacing w:before="6"/>
                          <w:rPr>
                            <w:sz w:val="26"/>
                          </w:rPr>
                        </w:pPr>
                      </w:p>
                      <w:p>
                        <w:pPr>
                          <w:pStyle w:val="9"/>
                          <w:spacing w:before="1"/>
                          <w:ind w:right="84"/>
                          <w:jc w:val="center"/>
                          <w:rPr>
                            <w:sz w:val="18"/>
                          </w:rPr>
                        </w:pPr>
                        <w:r>
                          <w:rPr>
                            <w:rFonts w:ascii="Times New Roman" w:eastAsia="Times New Roman"/>
                            <w:sz w:val="18"/>
                          </w:rPr>
                          <w:t>835.</w:t>
                        </w:r>
                        <w:r>
                          <w:rPr>
                            <w:sz w:val="18"/>
                          </w:rPr>
                          <w:t>药物分布</w:t>
                        </w:r>
                      </w:p>
                    </w:tc>
                    <w:tc>
                      <w:tcPr>
                        <w:tcW w:w="4535" w:type="dxa"/>
                      </w:tcPr>
                      <w:p>
                        <w:pPr>
                          <w:pStyle w:val="9"/>
                          <w:spacing w:before="128" w:line="324" w:lineRule="auto"/>
                          <w:ind w:left="10" w:right="1632"/>
                          <w:rPr>
                            <w:sz w:val="18"/>
                          </w:rPr>
                        </w:pPr>
                        <w:r>
                          <w:rPr>
                            <w:spacing w:val="-2"/>
                            <w:sz w:val="18"/>
                          </w:rPr>
                          <w:t>药物的分布及其影响因素与临床应用</w:t>
                        </w:r>
                        <w:r>
                          <w:rPr>
                            <w:sz w:val="18"/>
                          </w:rPr>
                          <w:t>药物淋巴转运的特点</w:t>
                        </w:r>
                      </w:p>
                      <w:p>
                        <w:pPr>
                          <w:pStyle w:val="9"/>
                          <w:spacing w:before="1"/>
                          <w:ind w:left="10"/>
                          <w:rPr>
                            <w:sz w:val="18"/>
                          </w:rPr>
                        </w:pPr>
                        <w:r>
                          <w:rPr>
                            <w:sz w:val="18"/>
                          </w:rPr>
                          <w:t>血</w:t>
                        </w:r>
                        <w:r>
                          <w:rPr>
                            <w:rFonts w:ascii="Times New Roman" w:eastAsia="Times New Roman"/>
                            <w:spacing w:val="-3"/>
                            <w:sz w:val="18"/>
                          </w:rPr>
                          <w:t>-</w:t>
                        </w:r>
                        <w:r>
                          <w:rPr>
                            <w:sz w:val="18"/>
                          </w:rPr>
                          <w:t>脑屏障及转运机制</w:t>
                        </w:r>
                      </w:p>
                      <w:p>
                        <w:pPr>
                          <w:pStyle w:val="9"/>
                          <w:spacing w:before="82"/>
                          <w:ind w:left="10"/>
                          <w:rPr>
                            <w:sz w:val="18"/>
                          </w:rPr>
                        </w:pPr>
                        <w:r>
                          <w:rPr>
                            <w:sz w:val="18"/>
                          </w:rPr>
                          <w:t>胎盘屏障及胎盘转运机制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20" w:hRule="atLeast"/>
                    </w:trPr>
                    <w:tc>
                      <w:tcPr>
                        <w:tcW w:w="1018"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1152" w:type="dxa"/>
                      </w:tcPr>
                      <w:p>
                        <w:pPr>
                          <w:pStyle w:val="9"/>
                          <w:spacing w:before="116"/>
                          <w:ind w:left="-110"/>
                          <w:rPr>
                            <w:sz w:val="18"/>
                          </w:rPr>
                        </w:pPr>
                        <w:r>
                          <w:rPr>
                            <w:sz w:val="18"/>
                          </w:rPr>
                          <w:t>、</w:t>
                        </w:r>
                      </w:p>
                      <w:p>
                        <w:pPr>
                          <w:pStyle w:val="9"/>
                          <w:spacing w:before="3"/>
                          <w:rPr>
                            <w:sz w:val="19"/>
                          </w:rPr>
                        </w:pPr>
                      </w:p>
                      <w:p>
                        <w:pPr>
                          <w:pStyle w:val="9"/>
                          <w:spacing w:before="1"/>
                          <w:ind w:left="10"/>
                          <w:rPr>
                            <w:sz w:val="18"/>
                          </w:rPr>
                        </w:pPr>
                        <w:r>
                          <w:rPr>
                            <w:rFonts w:ascii="Times New Roman" w:eastAsia="Times New Roman"/>
                            <w:sz w:val="18"/>
                          </w:rPr>
                          <w:t>836.</w:t>
                        </w:r>
                        <w:r>
                          <w:rPr>
                            <w:sz w:val="18"/>
                          </w:rPr>
                          <w:t>药物代谢</w:t>
                        </w:r>
                      </w:p>
                    </w:tc>
                    <w:tc>
                      <w:tcPr>
                        <w:tcW w:w="4535" w:type="dxa"/>
                      </w:tcPr>
                      <w:p>
                        <w:pPr>
                          <w:pStyle w:val="9"/>
                          <w:spacing w:before="126"/>
                          <w:ind w:left="10"/>
                          <w:rPr>
                            <w:sz w:val="18"/>
                          </w:rPr>
                        </w:pPr>
                        <w:r>
                          <w:rPr>
                            <w:sz w:val="18"/>
                          </w:rPr>
                          <w:t>药物的代谢与药理作用</w:t>
                        </w:r>
                      </w:p>
                      <w:p>
                        <w:pPr>
                          <w:pStyle w:val="9"/>
                          <w:spacing w:before="81"/>
                          <w:ind w:left="10"/>
                          <w:rPr>
                            <w:sz w:val="18"/>
                          </w:rPr>
                        </w:pPr>
                        <w:r>
                          <w:rPr>
                            <w:sz w:val="18"/>
                          </w:rPr>
                          <w:t>药物代谢的部位与首过效应</w:t>
                        </w:r>
                      </w:p>
                      <w:p>
                        <w:pPr>
                          <w:pStyle w:val="9"/>
                          <w:spacing w:before="81"/>
                          <w:ind w:left="10"/>
                          <w:rPr>
                            <w:sz w:val="18"/>
                          </w:rPr>
                        </w:pPr>
                        <w:r>
                          <w:rPr>
                            <w:sz w:val="18"/>
                          </w:rPr>
                          <w:t>⑶药酶的代幡点、代谢</w:t>
                        </w:r>
                        <w:r>
                          <w:rPr>
                            <w:rFonts w:ascii="Times New Roman" w:hAnsi="Times New Roman" w:eastAsia="Times New Roman"/>
                            <w:sz w:val="18"/>
                          </w:rPr>
                          <w:t xml:space="preserve">aW </w:t>
                        </w:r>
                        <w:r>
                          <w:rPr>
                            <w:sz w:val="18"/>
                          </w:rPr>
                          <w:t>其影响因素</w:t>
                        </w:r>
                      </w:p>
                      <w:p>
                        <w:pPr>
                          <w:pStyle w:val="9"/>
                          <w:spacing w:before="82"/>
                          <w:ind w:left="10"/>
                          <w:rPr>
                            <w:sz w:val="18"/>
                          </w:rPr>
                        </w:pPr>
                        <w:r>
                          <w:rPr>
                            <w:sz w:val="18"/>
                          </w:rPr>
                          <w:t>（</w:t>
                        </w:r>
                        <w:r>
                          <w:rPr>
                            <w:rFonts w:ascii="Times New Roman" w:eastAsia="Times New Roman"/>
                            <w:sz w:val="18"/>
                          </w:rPr>
                          <w:t>4</w:t>
                        </w:r>
                        <w:r>
                          <w:rPr>
                            <w:sz w:val="18"/>
                          </w:rPr>
                          <w:t>）药物代谢在临床中的应用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2" w:hRule="atLeast"/>
                    </w:trPr>
                    <w:tc>
                      <w:tcPr>
                        <w:tcW w:w="1018"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1152" w:type="dxa"/>
                      </w:tcPr>
                      <w:p>
                        <w:pPr>
                          <w:pStyle w:val="9"/>
                          <w:spacing w:before="6"/>
                          <w:rPr>
                            <w:sz w:val="21"/>
                          </w:rPr>
                        </w:pPr>
                      </w:p>
                      <w:p>
                        <w:pPr>
                          <w:pStyle w:val="9"/>
                          <w:ind w:right="84"/>
                          <w:jc w:val="center"/>
                          <w:rPr>
                            <w:sz w:val="18"/>
                          </w:rPr>
                        </w:pPr>
                        <w:r>
                          <w:rPr>
                            <w:rFonts w:ascii="Times New Roman" w:eastAsia="Times New Roman"/>
                            <w:sz w:val="18"/>
                          </w:rPr>
                          <w:t>837.</w:t>
                        </w:r>
                        <w:r>
                          <w:rPr>
                            <w:sz w:val="18"/>
                          </w:rPr>
                          <w:t>药物排泄</w:t>
                        </w:r>
                      </w:p>
                    </w:tc>
                    <w:tc>
                      <w:tcPr>
                        <w:tcW w:w="4535" w:type="dxa"/>
                      </w:tcPr>
                      <w:p>
                        <w:pPr>
                          <w:pStyle w:val="9"/>
                          <w:spacing w:before="119" w:line="324" w:lineRule="auto"/>
                          <w:ind w:left="10" w:right="1632"/>
                          <w:rPr>
                            <w:sz w:val="18"/>
                          </w:rPr>
                        </w:pPr>
                        <w:r>
                          <w:rPr>
                            <w:sz w:val="18"/>
                          </w:rPr>
                          <w:t>药物的肾排泄、胆汁排泄与肠肝循环药物的其他排泄途径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0" w:hRule="atLeast"/>
                    </w:trPr>
                    <w:tc>
                      <w:tcPr>
                        <w:tcW w:w="1018" w:type="dxa"/>
                        <w:vMerge w:val="continue"/>
                        <w:tcBorders>
                          <w:top w:val="nil"/>
                        </w:tcBorders>
                      </w:tcPr>
                      <w:p>
                        <w:pPr>
                          <w:rPr>
                            <w:sz w:val="2"/>
                            <w:szCs w:val="2"/>
                          </w:rPr>
                        </w:pPr>
                      </w:p>
                    </w:tc>
                    <w:tc>
                      <w:tcPr>
                        <w:tcW w:w="1559" w:type="dxa"/>
                      </w:tcPr>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spacing w:before="11"/>
                          <w:rPr>
                            <w:sz w:val="15"/>
                          </w:rPr>
                        </w:pPr>
                      </w:p>
                      <w:p>
                        <w:pPr>
                          <w:pStyle w:val="9"/>
                          <w:spacing w:line="324" w:lineRule="auto"/>
                          <w:ind w:left="9" w:right="1"/>
                          <w:rPr>
                            <w:sz w:val="18"/>
                          </w:rPr>
                        </w:pPr>
                        <w:r>
                          <w:rPr>
                            <w:sz w:val="18"/>
                          </w:rPr>
                          <w:t>（四</w:t>
                        </w:r>
                        <w:r>
                          <w:rPr>
                            <w:spacing w:val="-82"/>
                            <w:sz w:val="18"/>
                          </w:rPr>
                          <w:t>）</w:t>
                        </w:r>
                        <w:r>
                          <w:rPr>
                            <w:spacing w:val="-4"/>
                            <w:sz w:val="18"/>
                          </w:rPr>
                          <w:t>药物动力学模</w:t>
                        </w:r>
                        <w:r>
                          <w:rPr>
                            <w:sz w:val="18"/>
                          </w:rPr>
                          <w:t>型及应用</w:t>
                        </w:r>
                      </w:p>
                    </w:tc>
                    <w:tc>
                      <w:tcPr>
                        <w:tcW w:w="1152" w:type="dxa"/>
                      </w:tcPr>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spacing w:before="11"/>
                          <w:rPr>
                            <w:sz w:val="15"/>
                          </w:rPr>
                        </w:pPr>
                      </w:p>
                      <w:p>
                        <w:pPr>
                          <w:pStyle w:val="9"/>
                          <w:spacing w:line="324" w:lineRule="auto"/>
                          <w:ind w:left="10" w:right="1"/>
                          <w:rPr>
                            <w:sz w:val="18"/>
                          </w:rPr>
                        </w:pPr>
                        <w:r>
                          <w:rPr>
                            <w:rFonts w:ascii="Times New Roman" w:eastAsia="Times New Roman"/>
                            <w:sz w:val="18"/>
                          </w:rPr>
                          <w:t xml:space="preserve">838. </w:t>
                        </w:r>
                        <w:r>
                          <w:rPr>
                            <w:sz w:val="18"/>
                          </w:rPr>
                          <w:t>房室模型及应用</w:t>
                        </w:r>
                      </w:p>
                    </w:tc>
                    <w:tc>
                      <w:tcPr>
                        <w:tcW w:w="4535" w:type="dxa"/>
                      </w:tcPr>
                      <w:p>
                        <w:pPr>
                          <w:pStyle w:val="9"/>
                          <w:rPr>
                            <w:sz w:val="18"/>
                          </w:rPr>
                        </w:pPr>
                      </w:p>
                      <w:p>
                        <w:pPr>
                          <w:pStyle w:val="9"/>
                          <w:rPr>
                            <w:sz w:val="18"/>
                          </w:rPr>
                        </w:pPr>
                      </w:p>
                      <w:p>
                        <w:pPr>
                          <w:pStyle w:val="9"/>
                          <w:spacing w:before="6"/>
                          <w:rPr>
                            <w:sz w:val="26"/>
                          </w:rPr>
                        </w:pPr>
                      </w:p>
                      <w:p>
                        <w:pPr>
                          <w:pStyle w:val="9"/>
                          <w:ind w:left="10"/>
                          <w:rPr>
                            <w:sz w:val="18"/>
                          </w:rPr>
                        </w:pPr>
                        <w:r>
                          <w:rPr>
                            <w:sz w:val="18"/>
                          </w:rPr>
                          <w:t>单室及双室模型的结构与特征</w:t>
                        </w:r>
                      </w:p>
                      <w:p>
                        <w:pPr>
                          <w:pStyle w:val="9"/>
                          <w:spacing w:before="81" w:line="324" w:lineRule="auto"/>
                          <w:ind w:left="10" w:right="-15"/>
                          <w:rPr>
                            <w:sz w:val="18"/>
                          </w:rPr>
                        </w:pPr>
                        <w:r>
                          <w:rPr>
                            <w:spacing w:val="-2"/>
                            <w:sz w:val="18"/>
                          </w:rPr>
                          <w:t>单室模型静脉注射：</w:t>
                        </w:r>
                        <w:r>
                          <w:rPr>
                            <w:rFonts w:ascii="Times New Roman" w:eastAsia="Times New Roman"/>
                            <w:spacing w:val="-11"/>
                            <w:sz w:val="18"/>
                          </w:rPr>
                          <w:t>C-t</w:t>
                        </w:r>
                        <w:r>
                          <w:rPr>
                            <w:rFonts w:ascii="Times New Roman" w:eastAsia="Times New Roman"/>
                            <w:spacing w:val="4"/>
                            <w:sz w:val="18"/>
                          </w:rPr>
                          <w:t xml:space="preserve"> </w:t>
                        </w:r>
                        <w:r>
                          <w:rPr>
                            <w:spacing w:val="-7"/>
                            <w:sz w:val="18"/>
                          </w:rPr>
                          <w:t>关系、药动学参数的求算及临床意义（</w:t>
                        </w:r>
                        <w:r>
                          <w:rPr>
                            <w:spacing w:val="43"/>
                            <w:sz w:val="18"/>
                          </w:rPr>
                          <w:t>如</w:t>
                        </w:r>
                        <w:r>
                          <w:rPr>
                            <w:rFonts w:ascii="Times New Roman" w:eastAsia="Times New Roman"/>
                            <w:sz w:val="18"/>
                          </w:rPr>
                          <w:t>tm</w:t>
                        </w:r>
                        <w:r>
                          <w:rPr>
                            <w:sz w:val="18"/>
                          </w:rPr>
                          <w:t>、</w:t>
                        </w:r>
                        <w:r>
                          <w:rPr>
                            <w:rFonts w:ascii="Times New Roman" w:eastAsia="Times New Roman"/>
                            <w:sz w:val="18"/>
                          </w:rPr>
                          <w:t>V&gt;Cl</w:t>
                        </w:r>
                        <w:r>
                          <w:rPr>
                            <w:sz w:val="18"/>
                          </w:rPr>
                          <w:t>、</w:t>
                        </w:r>
                        <w:r>
                          <w:rPr>
                            <w:rFonts w:ascii="Times New Roman" w:eastAsia="Times New Roman"/>
                            <w:sz w:val="18"/>
                          </w:rPr>
                          <w:t>AUC</w:t>
                        </w:r>
                        <w:r>
                          <w:rPr>
                            <w:sz w:val="18"/>
                          </w:rPr>
                          <w:t>）</w:t>
                        </w:r>
                      </w:p>
                      <w:p>
                        <w:pPr>
                          <w:pStyle w:val="9"/>
                          <w:spacing w:before="2" w:line="324" w:lineRule="auto"/>
                          <w:ind w:left="10" w:right="98"/>
                          <w:rPr>
                            <w:sz w:val="18"/>
                          </w:rPr>
                        </w:pPr>
                        <w:r>
                          <w:rPr>
                            <w:sz w:val="18"/>
                          </w:rPr>
                          <w:t>单室模型静脉滴注：</w:t>
                        </w:r>
                        <w:r>
                          <w:rPr>
                            <w:rFonts w:ascii="Times New Roman" w:eastAsia="Times New Roman"/>
                            <w:sz w:val="18"/>
                          </w:rPr>
                          <w:t xml:space="preserve">C-t </w:t>
                        </w:r>
                        <w:r>
                          <w:rPr>
                            <w:sz w:val="18"/>
                          </w:rPr>
                          <w:t>关系、稳态血药浓度、达稳分数负荷剂量的临床意义</w:t>
                        </w:r>
                      </w:p>
                      <w:p>
                        <w:pPr>
                          <w:pStyle w:val="9"/>
                          <w:spacing w:before="1" w:line="324" w:lineRule="auto"/>
                          <w:ind w:left="10" w:right="86"/>
                          <w:rPr>
                            <w:sz w:val="18"/>
                          </w:rPr>
                        </w:pPr>
                        <w:r>
                          <w:rPr>
                            <w:spacing w:val="-2"/>
                            <w:sz w:val="18"/>
                          </w:rPr>
                          <w:t>单室模型血管外给药：</w:t>
                        </w:r>
                        <w:r>
                          <w:rPr>
                            <w:rFonts w:ascii="Times New Roman" w:eastAsia="Times New Roman"/>
                            <w:spacing w:val="-15"/>
                            <w:sz w:val="18"/>
                          </w:rPr>
                          <w:t xml:space="preserve">C-t </w:t>
                        </w:r>
                        <w:r>
                          <w:rPr>
                            <w:spacing w:val="-13"/>
                            <w:sz w:val="18"/>
                          </w:rPr>
                          <w:t>关系、吸收分数、吸收速率常数</w:t>
                        </w:r>
                        <w:r>
                          <w:rPr>
                            <w:sz w:val="18"/>
                          </w:rPr>
                          <w:t>吸收半衰期、达峰浓度、达峰时间的临床意义</w:t>
                        </w:r>
                      </w:p>
                      <w:p>
                        <w:pPr>
                          <w:pStyle w:val="9"/>
                          <w:spacing w:before="1"/>
                          <w:ind w:left="10"/>
                          <w:rPr>
                            <w:sz w:val="18"/>
                          </w:rPr>
                        </w:pPr>
                        <w:r>
                          <w:rPr>
                            <w:sz w:val="18"/>
                          </w:rPr>
                          <w:t>双室模型：静脉注射</w:t>
                        </w:r>
                        <w:r>
                          <w:rPr>
                            <w:rFonts w:ascii="Times New Roman" w:eastAsia="Times New Roman"/>
                            <w:sz w:val="18"/>
                          </w:rPr>
                          <w:t xml:space="preserve">C-f </w:t>
                        </w:r>
                        <w:r>
                          <w:rPr>
                            <w:sz w:val="18"/>
                          </w:rPr>
                          <w:t>关系、血管外给药</w:t>
                        </w:r>
                        <w:r>
                          <w:rPr>
                            <w:rFonts w:ascii="Times New Roman" w:eastAsia="Times New Roman"/>
                            <w:sz w:val="18"/>
                          </w:rPr>
                          <w:t xml:space="preserve">CT </w:t>
                        </w:r>
                        <w:r>
                          <w:rPr>
                            <w:sz w:val="18"/>
                          </w:rPr>
                          <w:t>关系</w:t>
                        </w:r>
                      </w:p>
                      <w:p>
                        <w:pPr>
                          <w:pStyle w:val="9"/>
                          <w:spacing w:before="82" w:line="324" w:lineRule="auto"/>
                          <w:ind w:left="10"/>
                          <w:rPr>
                            <w:sz w:val="18"/>
                          </w:rPr>
                        </w:pPr>
                        <w:r>
                          <w:rPr>
                            <w:sz w:val="18"/>
                          </w:rPr>
                          <w:t>多剂量给药：关系、稳态血药浓度、波动度、蓄积、负荷剂量的临床意义</w:t>
                        </w:r>
                      </w:p>
                    </w:tc>
                  </w:tr>
                </w:tbl>
                <w:p>
                  <w:pPr>
                    <w:pStyle w:val="3"/>
                  </w:pPr>
                </w:p>
              </w:txbxContent>
            </v:textbox>
          </v:shape>
        </w:pict>
      </w:r>
    </w:p>
    <w:p>
      <w:pPr>
        <w:pStyle w:val="3"/>
        <w:rPr>
          <w:b/>
          <w:sz w:val="20"/>
        </w:rPr>
      </w:pPr>
    </w:p>
    <w:p>
      <w:pPr>
        <w:pStyle w:val="3"/>
        <w:rPr>
          <w:b/>
          <w:sz w:val="20"/>
        </w:rPr>
      </w:pPr>
    </w:p>
    <w:p>
      <w:pPr>
        <w:pStyle w:val="3"/>
        <w:rPr>
          <w:b/>
          <w:sz w:val="20"/>
        </w:rPr>
      </w:pPr>
    </w:p>
    <w:p>
      <w:pPr>
        <w:pStyle w:val="3"/>
        <w:rPr>
          <w:b/>
          <w:sz w:val="20"/>
        </w:rPr>
      </w:pPr>
    </w:p>
    <w:p>
      <w:pPr>
        <w:pStyle w:val="3"/>
        <w:rPr>
          <w:b/>
          <w:sz w:val="20"/>
        </w:rPr>
      </w:pPr>
    </w:p>
    <w:p>
      <w:pPr>
        <w:pStyle w:val="3"/>
        <w:rPr>
          <w:b/>
          <w:sz w:val="20"/>
        </w:rPr>
      </w:pPr>
    </w:p>
    <w:p>
      <w:pPr>
        <w:pStyle w:val="3"/>
        <w:rPr>
          <w:b/>
          <w:sz w:val="20"/>
        </w:rPr>
      </w:pPr>
    </w:p>
    <w:p>
      <w:pPr>
        <w:pStyle w:val="3"/>
        <w:rPr>
          <w:b/>
          <w:sz w:val="20"/>
        </w:rPr>
      </w:pPr>
    </w:p>
    <w:p>
      <w:pPr>
        <w:pStyle w:val="3"/>
        <w:rPr>
          <w:b/>
          <w:sz w:val="20"/>
        </w:rPr>
      </w:pPr>
    </w:p>
    <w:p>
      <w:pPr>
        <w:pStyle w:val="3"/>
        <w:rPr>
          <w:b/>
          <w:sz w:val="20"/>
        </w:rPr>
      </w:pPr>
    </w:p>
    <w:p>
      <w:pPr>
        <w:pStyle w:val="3"/>
        <w:rPr>
          <w:b/>
          <w:sz w:val="20"/>
        </w:rPr>
      </w:pPr>
    </w:p>
    <w:p>
      <w:pPr>
        <w:pStyle w:val="3"/>
        <w:rPr>
          <w:b/>
          <w:sz w:val="20"/>
        </w:rPr>
      </w:pPr>
    </w:p>
    <w:p>
      <w:pPr>
        <w:pStyle w:val="3"/>
        <w:rPr>
          <w:b/>
          <w:sz w:val="20"/>
        </w:rPr>
      </w:pPr>
    </w:p>
    <w:p>
      <w:pPr>
        <w:pStyle w:val="3"/>
        <w:rPr>
          <w:b/>
          <w:sz w:val="20"/>
        </w:rPr>
      </w:pPr>
    </w:p>
    <w:p>
      <w:pPr>
        <w:pStyle w:val="3"/>
        <w:rPr>
          <w:b/>
          <w:sz w:val="20"/>
        </w:rPr>
      </w:pPr>
    </w:p>
    <w:p>
      <w:pPr>
        <w:pStyle w:val="3"/>
        <w:rPr>
          <w:b/>
          <w:sz w:val="20"/>
        </w:rPr>
      </w:pPr>
    </w:p>
    <w:p>
      <w:pPr>
        <w:pStyle w:val="3"/>
        <w:rPr>
          <w:b/>
          <w:sz w:val="20"/>
        </w:rPr>
      </w:pPr>
    </w:p>
    <w:p>
      <w:pPr>
        <w:pStyle w:val="3"/>
        <w:rPr>
          <w:b/>
          <w:sz w:val="20"/>
        </w:rPr>
      </w:pPr>
    </w:p>
    <w:p>
      <w:pPr>
        <w:pStyle w:val="3"/>
        <w:rPr>
          <w:b/>
          <w:sz w:val="20"/>
        </w:rPr>
      </w:pPr>
    </w:p>
    <w:p>
      <w:pPr>
        <w:pStyle w:val="3"/>
        <w:rPr>
          <w:b/>
          <w:sz w:val="20"/>
        </w:rPr>
      </w:pPr>
    </w:p>
    <w:p>
      <w:pPr>
        <w:pStyle w:val="3"/>
        <w:rPr>
          <w:b/>
          <w:sz w:val="20"/>
        </w:rPr>
      </w:pPr>
    </w:p>
    <w:p>
      <w:pPr>
        <w:pStyle w:val="3"/>
        <w:rPr>
          <w:b/>
          <w:sz w:val="20"/>
        </w:rPr>
      </w:pPr>
    </w:p>
    <w:p>
      <w:pPr>
        <w:pStyle w:val="3"/>
        <w:rPr>
          <w:b/>
          <w:sz w:val="20"/>
        </w:rPr>
      </w:pPr>
    </w:p>
    <w:p>
      <w:pPr>
        <w:pStyle w:val="3"/>
        <w:rPr>
          <w:b/>
          <w:sz w:val="20"/>
        </w:rPr>
      </w:pPr>
    </w:p>
    <w:p>
      <w:pPr>
        <w:pStyle w:val="3"/>
        <w:rPr>
          <w:b/>
          <w:sz w:val="20"/>
        </w:rPr>
      </w:pPr>
    </w:p>
    <w:p>
      <w:pPr>
        <w:pStyle w:val="3"/>
        <w:rPr>
          <w:b/>
          <w:sz w:val="20"/>
        </w:rPr>
      </w:pPr>
    </w:p>
    <w:p>
      <w:pPr>
        <w:pStyle w:val="3"/>
        <w:rPr>
          <w:b/>
          <w:sz w:val="20"/>
        </w:rPr>
      </w:pPr>
    </w:p>
    <w:p>
      <w:pPr>
        <w:pStyle w:val="3"/>
        <w:rPr>
          <w:b/>
          <w:sz w:val="20"/>
        </w:rPr>
      </w:pPr>
    </w:p>
    <w:p>
      <w:pPr>
        <w:pStyle w:val="3"/>
        <w:rPr>
          <w:b/>
          <w:sz w:val="20"/>
        </w:rPr>
      </w:pPr>
    </w:p>
    <w:p>
      <w:pPr>
        <w:pStyle w:val="3"/>
        <w:rPr>
          <w:b/>
          <w:sz w:val="20"/>
        </w:rPr>
      </w:pPr>
    </w:p>
    <w:p>
      <w:pPr>
        <w:pStyle w:val="3"/>
        <w:rPr>
          <w:b/>
          <w:sz w:val="20"/>
        </w:rPr>
      </w:pPr>
    </w:p>
    <w:p>
      <w:pPr>
        <w:pStyle w:val="3"/>
        <w:rPr>
          <w:b/>
          <w:sz w:val="20"/>
        </w:rPr>
      </w:pPr>
    </w:p>
    <w:p>
      <w:pPr>
        <w:pStyle w:val="3"/>
        <w:rPr>
          <w:b/>
          <w:sz w:val="20"/>
        </w:rPr>
      </w:pPr>
    </w:p>
    <w:p>
      <w:pPr>
        <w:pStyle w:val="3"/>
        <w:rPr>
          <w:b/>
          <w:sz w:val="20"/>
        </w:rPr>
      </w:pPr>
    </w:p>
    <w:p>
      <w:pPr>
        <w:pStyle w:val="3"/>
        <w:rPr>
          <w:b/>
          <w:sz w:val="20"/>
        </w:rPr>
      </w:pPr>
    </w:p>
    <w:p>
      <w:pPr>
        <w:pStyle w:val="3"/>
        <w:rPr>
          <w:b/>
          <w:sz w:val="20"/>
        </w:rPr>
      </w:pPr>
    </w:p>
    <w:p>
      <w:pPr>
        <w:pStyle w:val="3"/>
        <w:rPr>
          <w:b/>
          <w:sz w:val="20"/>
        </w:rPr>
      </w:pPr>
    </w:p>
    <w:p>
      <w:pPr>
        <w:pStyle w:val="3"/>
        <w:rPr>
          <w:b/>
          <w:sz w:val="20"/>
        </w:rPr>
      </w:pPr>
    </w:p>
    <w:p>
      <w:pPr>
        <w:pStyle w:val="3"/>
        <w:spacing w:before="9"/>
        <w:rPr>
          <w:b/>
          <w:sz w:val="25"/>
        </w:rPr>
      </w:pPr>
    </w:p>
    <w:p>
      <w:pPr>
        <w:spacing w:before="0"/>
        <w:ind w:left="8296" w:right="0" w:firstLine="0"/>
        <w:jc w:val="left"/>
        <w:rPr>
          <w:sz w:val="18"/>
        </w:rPr>
      </w:pPr>
      <w:r>
        <w:rPr>
          <w:sz w:val="18"/>
        </w:rPr>
        <w:t>、</w:t>
      </w:r>
    </w:p>
    <w:p>
      <w:pPr>
        <w:pStyle w:val="3"/>
        <w:rPr>
          <w:sz w:val="18"/>
        </w:rPr>
      </w:pPr>
    </w:p>
    <w:p>
      <w:pPr>
        <w:pStyle w:val="3"/>
        <w:spacing w:before="9"/>
        <w:rPr>
          <w:sz w:val="12"/>
        </w:rPr>
      </w:pPr>
    </w:p>
    <w:p>
      <w:pPr>
        <w:spacing w:before="0"/>
        <w:ind w:left="8306" w:right="0" w:firstLine="0"/>
        <w:jc w:val="left"/>
        <w:rPr>
          <w:sz w:val="18"/>
        </w:rPr>
      </w:pPr>
      <w:r>
        <w:rPr>
          <w:sz w:val="18"/>
        </w:rPr>
        <w:t>、</w:t>
      </w:r>
    </w:p>
    <w:p>
      <w:pPr>
        <w:spacing w:after="0"/>
        <w:jc w:val="left"/>
        <w:rPr>
          <w:sz w:val="18"/>
        </w:rPr>
        <w:sectPr>
          <w:pgSz w:w="11910" w:h="16840"/>
          <w:pgMar w:top="1420" w:right="1580" w:bottom="280" w:left="1680" w:header="897" w:footer="0" w:gutter="0"/>
        </w:sectPr>
      </w:pPr>
    </w:p>
    <w:p>
      <w:pPr>
        <w:pStyle w:val="2"/>
      </w:pPr>
      <w:r>
        <w:t>续表</w:t>
      </w:r>
    </w:p>
    <w:p>
      <w:pPr>
        <w:pStyle w:val="3"/>
        <w:spacing w:before="11"/>
        <w:rPr>
          <w:b/>
          <w:sz w:val="7"/>
        </w:rPr>
      </w:pPr>
    </w:p>
    <w:tbl>
      <w:tblPr>
        <w:tblStyle w:val="5"/>
        <w:tblW w:w="0" w:type="auto"/>
        <w:tblInd w:w="14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91"/>
        <w:gridCol w:w="2054"/>
        <w:gridCol w:w="979"/>
        <w:gridCol w:w="42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trPr>
        <w:tc>
          <w:tcPr>
            <w:tcW w:w="991" w:type="dxa"/>
          </w:tcPr>
          <w:p>
            <w:pPr>
              <w:pStyle w:val="9"/>
              <w:spacing w:before="135"/>
              <w:ind w:left="223"/>
              <w:rPr>
                <w:b/>
                <w:sz w:val="18"/>
              </w:rPr>
            </w:pPr>
            <w:r>
              <w:rPr>
                <w:b/>
                <w:sz w:val="18"/>
              </w:rPr>
              <w:t>大单元</w:t>
            </w:r>
          </w:p>
        </w:tc>
        <w:tc>
          <w:tcPr>
            <w:tcW w:w="2054" w:type="dxa"/>
          </w:tcPr>
          <w:p>
            <w:pPr>
              <w:pStyle w:val="9"/>
              <w:spacing w:before="135"/>
              <w:ind w:left="736" w:right="725"/>
              <w:jc w:val="center"/>
              <w:rPr>
                <w:b/>
                <w:sz w:val="18"/>
              </w:rPr>
            </w:pPr>
            <w:r>
              <w:rPr>
                <w:b/>
                <w:sz w:val="18"/>
              </w:rPr>
              <w:t>小单元</w:t>
            </w:r>
          </w:p>
        </w:tc>
        <w:tc>
          <w:tcPr>
            <w:tcW w:w="979" w:type="dxa"/>
          </w:tcPr>
          <w:p>
            <w:pPr>
              <w:pStyle w:val="9"/>
              <w:spacing w:before="135"/>
              <w:ind w:left="17" w:right="10"/>
              <w:jc w:val="center"/>
              <w:rPr>
                <w:b/>
                <w:sz w:val="18"/>
              </w:rPr>
            </w:pPr>
            <w:r>
              <w:rPr>
                <w:b/>
                <w:sz w:val="18"/>
              </w:rPr>
              <w:t>细目</w:t>
            </w:r>
          </w:p>
        </w:tc>
        <w:tc>
          <w:tcPr>
            <w:tcW w:w="4240" w:type="dxa"/>
          </w:tcPr>
          <w:p>
            <w:pPr>
              <w:pStyle w:val="9"/>
              <w:spacing w:before="135"/>
              <w:ind w:left="1919" w:right="1909"/>
              <w:jc w:val="center"/>
              <w:rPr>
                <w:b/>
                <w:sz w:val="18"/>
              </w:rPr>
            </w:pPr>
            <w:r>
              <w:rPr>
                <w:b/>
                <w:sz w:val="18"/>
              </w:rPr>
              <w:t>要点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3" w:hRule="atLeast"/>
        </w:trPr>
        <w:tc>
          <w:tcPr>
            <w:tcW w:w="991" w:type="dxa"/>
            <w:vMerge w:val="restart"/>
          </w:tcPr>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spacing w:before="7"/>
              <w:rPr>
                <w:b/>
                <w:sz w:val="19"/>
              </w:rPr>
            </w:pPr>
          </w:p>
          <w:p>
            <w:pPr>
              <w:pStyle w:val="9"/>
              <w:spacing w:before="1"/>
              <w:ind w:left="9"/>
              <w:rPr>
                <w:sz w:val="18"/>
              </w:rPr>
            </w:pPr>
            <w:r>
              <w:rPr>
                <w:sz w:val="18"/>
              </w:rPr>
              <w:t>七</w:t>
            </w:r>
          </w:p>
          <w:p>
            <w:pPr>
              <w:pStyle w:val="9"/>
              <w:spacing w:before="81" w:line="324" w:lineRule="auto"/>
              <w:ind w:left="9" w:right="-15"/>
              <w:rPr>
                <w:sz w:val="18"/>
              </w:rPr>
            </w:pPr>
            <w:r>
              <w:rPr>
                <w:spacing w:val="12"/>
                <w:sz w:val="18"/>
              </w:rPr>
              <w:t>生物药剂与药物动力学</w:t>
            </w:r>
          </w:p>
        </w:tc>
        <w:tc>
          <w:tcPr>
            <w:tcW w:w="2054" w:type="dxa"/>
            <w:vMerge w:val="restart"/>
          </w:tcPr>
          <w:p>
            <w:pPr>
              <w:pStyle w:val="9"/>
              <w:rPr>
                <w:b/>
                <w:sz w:val="18"/>
              </w:rPr>
            </w:pPr>
          </w:p>
          <w:p>
            <w:pPr>
              <w:pStyle w:val="9"/>
              <w:rPr>
                <w:b/>
                <w:sz w:val="18"/>
              </w:rPr>
            </w:pPr>
          </w:p>
          <w:p>
            <w:pPr>
              <w:pStyle w:val="9"/>
              <w:rPr>
                <w:b/>
                <w:sz w:val="18"/>
              </w:rPr>
            </w:pPr>
          </w:p>
          <w:p>
            <w:pPr>
              <w:pStyle w:val="9"/>
              <w:spacing w:before="10"/>
              <w:rPr>
                <w:b/>
                <w:sz w:val="23"/>
              </w:rPr>
            </w:pPr>
          </w:p>
          <w:p>
            <w:pPr>
              <w:pStyle w:val="9"/>
              <w:spacing w:line="324" w:lineRule="auto"/>
              <w:ind w:left="10" w:right="1"/>
              <w:rPr>
                <w:sz w:val="18"/>
              </w:rPr>
            </w:pPr>
            <w:r>
              <w:rPr>
                <w:sz w:val="18"/>
              </w:rPr>
              <w:t>（四）药物动力学模型及应用</w:t>
            </w:r>
          </w:p>
        </w:tc>
        <w:tc>
          <w:tcPr>
            <w:tcW w:w="979" w:type="dxa"/>
          </w:tcPr>
          <w:p>
            <w:pPr>
              <w:pStyle w:val="9"/>
              <w:spacing w:before="12"/>
              <w:rPr>
                <w:b/>
                <w:sz w:val="21"/>
              </w:rPr>
            </w:pPr>
          </w:p>
          <w:p>
            <w:pPr>
              <w:pStyle w:val="9"/>
              <w:spacing w:line="324" w:lineRule="auto"/>
              <w:ind w:left="10"/>
              <w:rPr>
                <w:sz w:val="18"/>
              </w:rPr>
            </w:pPr>
            <w:r>
              <w:rPr>
                <w:rFonts w:ascii="Times New Roman" w:eastAsia="Times New Roman"/>
                <w:sz w:val="18"/>
              </w:rPr>
              <w:t xml:space="preserve">839. </w:t>
            </w:r>
            <w:r>
              <w:rPr>
                <w:sz w:val="18"/>
              </w:rPr>
              <w:t>非线性药动学</w:t>
            </w:r>
          </w:p>
        </w:tc>
        <w:tc>
          <w:tcPr>
            <w:tcW w:w="4240" w:type="dxa"/>
          </w:tcPr>
          <w:p>
            <w:pPr>
              <w:pStyle w:val="9"/>
              <w:spacing w:before="125" w:line="324" w:lineRule="auto"/>
              <w:ind w:left="10" w:right="2417"/>
              <w:rPr>
                <w:sz w:val="18"/>
              </w:rPr>
            </w:pPr>
            <w:r>
              <w:rPr>
                <w:sz w:val="18"/>
              </w:rPr>
              <w:t xml:space="preserve">产生原因及临床影响 </w:t>
            </w:r>
            <w:r>
              <w:rPr>
                <w:spacing w:val="-2"/>
                <w:sz w:val="18"/>
              </w:rPr>
              <w:t>米氏方程、参数及特点</w:t>
            </w:r>
          </w:p>
          <w:p>
            <w:pPr>
              <w:pStyle w:val="9"/>
              <w:spacing w:before="1"/>
              <w:ind w:left="10"/>
              <w:rPr>
                <w:sz w:val="18"/>
              </w:rPr>
            </w:pPr>
            <w:r>
              <w:rPr>
                <w:sz w:val="18"/>
              </w:rPr>
              <w:t>非线性药动学的特点与识别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20" w:hRule="atLeast"/>
        </w:trPr>
        <w:tc>
          <w:tcPr>
            <w:tcW w:w="991" w:type="dxa"/>
            <w:vMerge w:val="continue"/>
            <w:tcBorders>
              <w:top w:val="nil"/>
            </w:tcBorders>
          </w:tcPr>
          <w:p>
            <w:pPr>
              <w:rPr>
                <w:sz w:val="2"/>
                <w:szCs w:val="2"/>
              </w:rPr>
            </w:pPr>
          </w:p>
        </w:tc>
        <w:tc>
          <w:tcPr>
            <w:tcW w:w="2054" w:type="dxa"/>
            <w:vMerge w:val="continue"/>
            <w:tcBorders>
              <w:top w:val="nil"/>
            </w:tcBorders>
          </w:tcPr>
          <w:p>
            <w:pPr>
              <w:rPr>
                <w:sz w:val="2"/>
                <w:szCs w:val="2"/>
              </w:rPr>
            </w:pPr>
          </w:p>
        </w:tc>
        <w:tc>
          <w:tcPr>
            <w:tcW w:w="979" w:type="dxa"/>
          </w:tcPr>
          <w:p>
            <w:pPr>
              <w:pStyle w:val="9"/>
              <w:rPr>
                <w:b/>
                <w:sz w:val="18"/>
              </w:rPr>
            </w:pPr>
          </w:p>
          <w:p>
            <w:pPr>
              <w:pStyle w:val="9"/>
              <w:spacing w:before="3"/>
              <w:rPr>
                <w:b/>
                <w:sz w:val="16"/>
              </w:rPr>
            </w:pPr>
          </w:p>
          <w:p>
            <w:pPr>
              <w:pStyle w:val="9"/>
              <w:spacing w:line="324" w:lineRule="auto"/>
              <w:ind w:left="10"/>
              <w:rPr>
                <w:sz w:val="18"/>
              </w:rPr>
            </w:pPr>
            <w:r>
              <w:rPr>
                <w:rFonts w:ascii="Times New Roman" w:eastAsia="Times New Roman"/>
                <w:sz w:val="18"/>
              </w:rPr>
              <w:t xml:space="preserve">840. </w:t>
            </w:r>
            <w:r>
              <w:rPr>
                <w:sz w:val="18"/>
              </w:rPr>
              <w:t>统计矩分析</w:t>
            </w:r>
          </w:p>
        </w:tc>
        <w:tc>
          <w:tcPr>
            <w:tcW w:w="4240" w:type="dxa"/>
          </w:tcPr>
          <w:p>
            <w:pPr>
              <w:pStyle w:val="9"/>
              <w:spacing w:before="1"/>
              <w:rPr>
                <w:b/>
                <w:sz w:val="22"/>
              </w:rPr>
            </w:pPr>
          </w:p>
          <w:p>
            <w:pPr>
              <w:pStyle w:val="9"/>
              <w:ind w:left="10"/>
              <w:rPr>
                <w:sz w:val="18"/>
              </w:rPr>
            </w:pPr>
            <w:r>
              <w:rPr>
                <w:sz w:val="18"/>
              </w:rPr>
              <w:t>统计矩分析的基本原理与特点</w:t>
            </w:r>
          </w:p>
          <w:p>
            <w:pPr>
              <w:pStyle w:val="9"/>
              <w:spacing w:before="82" w:line="324" w:lineRule="auto"/>
              <w:ind w:left="10" w:right="797"/>
              <w:rPr>
                <w:sz w:val="18"/>
              </w:rPr>
            </w:pPr>
            <w:r>
              <w:rPr>
                <w:sz w:val="18"/>
              </w:rPr>
              <w:t>零阶矩、一阶矩、平均滞留时间的临床意义统计矩分析估算药动学参数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20" w:hRule="atLeast"/>
        </w:trPr>
        <w:tc>
          <w:tcPr>
            <w:tcW w:w="991" w:type="dxa"/>
            <w:vMerge w:val="continue"/>
            <w:tcBorders>
              <w:top w:val="nil"/>
            </w:tcBorders>
          </w:tcPr>
          <w:p>
            <w:pPr>
              <w:rPr>
                <w:sz w:val="2"/>
                <w:szCs w:val="2"/>
              </w:rPr>
            </w:pPr>
          </w:p>
        </w:tc>
        <w:tc>
          <w:tcPr>
            <w:tcW w:w="2054" w:type="dxa"/>
            <w:vMerge w:val="restart"/>
          </w:tcPr>
          <w:p>
            <w:pPr>
              <w:pStyle w:val="9"/>
              <w:rPr>
                <w:b/>
                <w:sz w:val="18"/>
              </w:rPr>
            </w:pPr>
          </w:p>
          <w:p>
            <w:pPr>
              <w:pStyle w:val="9"/>
              <w:rPr>
                <w:b/>
                <w:sz w:val="18"/>
              </w:rPr>
            </w:pPr>
          </w:p>
          <w:p>
            <w:pPr>
              <w:pStyle w:val="9"/>
              <w:rPr>
                <w:b/>
                <w:sz w:val="18"/>
              </w:rPr>
            </w:pPr>
          </w:p>
          <w:p>
            <w:pPr>
              <w:pStyle w:val="9"/>
              <w:rPr>
                <w:b/>
                <w:sz w:val="18"/>
              </w:rPr>
            </w:pPr>
          </w:p>
          <w:p>
            <w:pPr>
              <w:pStyle w:val="9"/>
              <w:spacing w:before="1"/>
              <w:rPr>
                <w:b/>
                <w:sz w:val="24"/>
              </w:rPr>
            </w:pPr>
          </w:p>
          <w:p>
            <w:pPr>
              <w:pStyle w:val="9"/>
              <w:spacing w:line="324" w:lineRule="auto"/>
              <w:ind w:left="10" w:right="1"/>
              <w:rPr>
                <w:sz w:val="18"/>
              </w:rPr>
            </w:pPr>
            <w:r>
              <w:rPr>
                <w:sz w:val="18"/>
              </w:rPr>
              <w:t>（五）一般药物的给药方案设计及个体化给药</w:t>
            </w:r>
          </w:p>
        </w:tc>
        <w:tc>
          <w:tcPr>
            <w:tcW w:w="979" w:type="dxa"/>
          </w:tcPr>
          <w:p>
            <w:pPr>
              <w:pStyle w:val="9"/>
              <w:rPr>
                <w:b/>
                <w:sz w:val="18"/>
              </w:rPr>
            </w:pPr>
          </w:p>
          <w:p>
            <w:pPr>
              <w:pStyle w:val="9"/>
              <w:spacing w:before="4"/>
              <w:rPr>
                <w:b/>
                <w:sz w:val="16"/>
              </w:rPr>
            </w:pPr>
          </w:p>
          <w:p>
            <w:pPr>
              <w:pStyle w:val="9"/>
              <w:spacing w:line="324" w:lineRule="auto"/>
              <w:ind w:left="10"/>
              <w:rPr>
                <w:sz w:val="18"/>
              </w:rPr>
            </w:pPr>
            <w:r>
              <w:rPr>
                <w:rFonts w:ascii="Times New Roman" w:eastAsia="Times New Roman"/>
                <w:sz w:val="18"/>
              </w:rPr>
              <w:t xml:space="preserve">841. </w:t>
            </w:r>
            <w:r>
              <w:rPr>
                <w:sz w:val="18"/>
              </w:rPr>
              <w:t>给药方案设计</w:t>
            </w:r>
          </w:p>
        </w:tc>
        <w:tc>
          <w:tcPr>
            <w:tcW w:w="4240" w:type="dxa"/>
          </w:tcPr>
          <w:p>
            <w:pPr>
              <w:pStyle w:val="9"/>
              <w:spacing w:before="1"/>
              <w:rPr>
                <w:b/>
                <w:sz w:val="22"/>
              </w:rPr>
            </w:pPr>
          </w:p>
          <w:p>
            <w:pPr>
              <w:pStyle w:val="9"/>
              <w:spacing w:before="1"/>
              <w:ind w:left="10"/>
              <w:rPr>
                <w:sz w:val="18"/>
              </w:rPr>
            </w:pPr>
            <w:r>
              <w:rPr>
                <w:sz w:val="18"/>
              </w:rPr>
              <w:t>一般原则</w:t>
            </w:r>
          </w:p>
          <w:p>
            <w:pPr>
              <w:pStyle w:val="9"/>
              <w:spacing w:before="81" w:line="324" w:lineRule="auto"/>
              <w:ind w:left="10"/>
              <w:rPr>
                <w:sz w:val="18"/>
              </w:rPr>
            </w:pPr>
            <w:r>
              <w:rPr>
                <w:sz w:val="18"/>
              </w:rPr>
              <w:t>给药方案的设计：根据半衰期、平均稳态血药浓度、稳态血药浓度范围、最小稳态血药浓度设计方案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1" w:hRule="atLeast"/>
        </w:trPr>
        <w:tc>
          <w:tcPr>
            <w:tcW w:w="991" w:type="dxa"/>
            <w:vMerge w:val="continue"/>
            <w:tcBorders>
              <w:top w:val="nil"/>
            </w:tcBorders>
          </w:tcPr>
          <w:p>
            <w:pPr>
              <w:rPr>
                <w:sz w:val="2"/>
                <w:szCs w:val="2"/>
              </w:rPr>
            </w:pPr>
          </w:p>
        </w:tc>
        <w:tc>
          <w:tcPr>
            <w:tcW w:w="2054" w:type="dxa"/>
            <w:vMerge w:val="continue"/>
            <w:tcBorders>
              <w:top w:val="nil"/>
            </w:tcBorders>
          </w:tcPr>
          <w:p>
            <w:pPr>
              <w:rPr>
                <w:sz w:val="2"/>
                <w:szCs w:val="2"/>
              </w:rPr>
            </w:pPr>
          </w:p>
        </w:tc>
        <w:tc>
          <w:tcPr>
            <w:tcW w:w="979" w:type="dxa"/>
          </w:tcPr>
          <w:p>
            <w:pPr>
              <w:pStyle w:val="9"/>
              <w:spacing w:before="121" w:line="324" w:lineRule="auto"/>
              <w:ind w:left="10"/>
              <w:rPr>
                <w:sz w:val="18"/>
              </w:rPr>
            </w:pPr>
            <w:r>
              <w:rPr>
                <w:rFonts w:ascii="Times New Roman" w:eastAsia="Times New Roman"/>
                <w:sz w:val="18"/>
              </w:rPr>
              <w:t xml:space="preserve">842. </w:t>
            </w:r>
            <w:r>
              <w:rPr>
                <w:sz w:val="18"/>
              </w:rPr>
              <w:t>个体化给药</w:t>
            </w:r>
          </w:p>
        </w:tc>
        <w:tc>
          <w:tcPr>
            <w:tcW w:w="4240" w:type="dxa"/>
          </w:tcPr>
          <w:p>
            <w:pPr>
              <w:pStyle w:val="9"/>
              <w:spacing w:before="121"/>
              <w:ind w:left="10"/>
              <w:rPr>
                <w:sz w:val="18"/>
              </w:rPr>
            </w:pPr>
            <w:r>
              <w:rPr>
                <w:sz w:val="18"/>
              </w:rPr>
              <w:t>血药浓度与给药方案个体化</w:t>
            </w:r>
          </w:p>
          <w:p>
            <w:pPr>
              <w:pStyle w:val="9"/>
              <w:spacing w:before="81"/>
              <w:ind w:left="10"/>
              <w:rPr>
                <w:sz w:val="18"/>
              </w:rPr>
            </w:pPr>
            <w:r>
              <w:rPr>
                <w:sz w:val="18"/>
              </w:rPr>
              <w:t>肾功能减退患者的给药方案设计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2" w:hRule="atLeast"/>
        </w:trPr>
        <w:tc>
          <w:tcPr>
            <w:tcW w:w="991" w:type="dxa"/>
            <w:vMerge w:val="continue"/>
            <w:tcBorders>
              <w:top w:val="nil"/>
            </w:tcBorders>
          </w:tcPr>
          <w:p>
            <w:pPr>
              <w:rPr>
                <w:sz w:val="2"/>
                <w:szCs w:val="2"/>
              </w:rPr>
            </w:pPr>
          </w:p>
        </w:tc>
        <w:tc>
          <w:tcPr>
            <w:tcW w:w="2054" w:type="dxa"/>
            <w:vMerge w:val="continue"/>
            <w:tcBorders>
              <w:top w:val="nil"/>
            </w:tcBorders>
          </w:tcPr>
          <w:p>
            <w:pPr>
              <w:rPr>
                <w:sz w:val="2"/>
                <w:szCs w:val="2"/>
              </w:rPr>
            </w:pPr>
          </w:p>
        </w:tc>
        <w:tc>
          <w:tcPr>
            <w:tcW w:w="979" w:type="dxa"/>
          </w:tcPr>
          <w:p>
            <w:pPr>
              <w:pStyle w:val="9"/>
              <w:spacing w:before="121" w:line="324" w:lineRule="auto"/>
              <w:ind w:left="10"/>
              <w:rPr>
                <w:sz w:val="18"/>
              </w:rPr>
            </w:pPr>
            <w:r>
              <w:rPr>
                <w:rFonts w:ascii="Times New Roman" w:eastAsia="Times New Roman"/>
                <w:sz w:val="18"/>
              </w:rPr>
              <w:t xml:space="preserve">843. </w:t>
            </w:r>
            <w:r>
              <w:rPr>
                <w:sz w:val="18"/>
              </w:rPr>
              <w:t>治疗药物监测</w:t>
            </w:r>
          </w:p>
        </w:tc>
        <w:tc>
          <w:tcPr>
            <w:tcW w:w="4240" w:type="dxa"/>
          </w:tcPr>
          <w:p>
            <w:pPr>
              <w:pStyle w:val="9"/>
              <w:spacing w:before="121" w:line="324" w:lineRule="auto"/>
              <w:ind w:left="10" w:right="1697"/>
              <w:rPr>
                <w:sz w:val="18"/>
              </w:rPr>
            </w:pPr>
            <w:r>
              <w:rPr>
                <w:sz w:val="18"/>
              </w:rPr>
              <w:t>治疗药物监测的目的和临床意义治疗药物监测的适用范围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3" w:hRule="atLeast"/>
        </w:trPr>
        <w:tc>
          <w:tcPr>
            <w:tcW w:w="991" w:type="dxa"/>
            <w:vMerge w:val="continue"/>
            <w:tcBorders>
              <w:top w:val="nil"/>
            </w:tcBorders>
          </w:tcPr>
          <w:p>
            <w:pPr>
              <w:rPr>
                <w:sz w:val="2"/>
                <w:szCs w:val="2"/>
              </w:rPr>
            </w:pPr>
          </w:p>
        </w:tc>
        <w:tc>
          <w:tcPr>
            <w:tcW w:w="2054" w:type="dxa"/>
            <w:vMerge w:val="restart"/>
          </w:tcPr>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spacing w:before="11"/>
              <w:rPr>
                <w:b/>
                <w:sz w:val="12"/>
              </w:rPr>
            </w:pPr>
          </w:p>
          <w:p>
            <w:pPr>
              <w:pStyle w:val="9"/>
              <w:spacing w:line="324" w:lineRule="auto"/>
              <w:ind w:left="10" w:right="1"/>
              <w:rPr>
                <w:sz w:val="18"/>
              </w:rPr>
            </w:pPr>
            <w:r>
              <w:rPr>
                <w:sz w:val="18"/>
              </w:rPr>
              <w:t>（六）生物利用度研究与生物等效性评价</w:t>
            </w:r>
          </w:p>
        </w:tc>
        <w:tc>
          <w:tcPr>
            <w:tcW w:w="979" w:type="dxa"/>
          </w:tcPr>
          <w:p>
            <w:pPr>
              <w:pStyle w:val="9"/>
              <w:spacing w:before="12"/>
              <w:rPr>
                <w:b/>
                <w:sz w:val="21"/>
              </w:rPr>
            </w:pPr>
          </w:p>
          <w:p>
            <w:pPr>
              <w:pStyle w:val="9"/>
              <w:spacing w:line="324" w:lineRule="auto"/>
              <w:ind w:left="10"/>
              <w:rPr>
                <w:sz w:val="18"/>
              </w:rPr>
            </w:pPr>
            <w:r>
              <w:rPr>
                <w:rFonts w:ascii="Times New Roman" w:eastAsia="Times New Roman"/>
                <w:sz w:val="18"/>
              </w:rPr>
              <w:t xml:space="preserve">844. </w:t>
            </w:r>
            <w:r>
              <w:rPr>
                <w:sz w:val="18"/>
              </w:rPr>
              <w:t>生物利用度</w:t>
            </w:r>
          </w:p>
        </w:tc>
        <w:tc>
          <w:tcPr>
            <w:tcW w:w="4240" w:type="dxa"/>
          </w:tcPr>
          <w:p>
            <w:pPr>
              <w:pStyle w:val="9"/>
              <w:spacing w:before="126" w:line="324" w:lineRule="auto"/>
              <w:ind w:left="10"/>
              <w:rPr>
                <w:sz w:val="18"/>
              </w:rPr>
            </w:pPr>
            <w:r>
              <w:rPr>
                <w:sz w:val="18"/>
              </w:rPr>
              <w:t>生物利用度、绝对生物利用度、相对生物利用度的计算及临床意义</w:t>
            </w:r>
          </w:p>
          <w:p>
            <w:pPr>
              <w:pStyle w:val="9"/>
              <w:spacing w:before="1"/>
              <w:ind w:left="10"/>
              <w:rPr>
                <w:sz w:val="18"/>
              </w:rPr>
            </w:pPr>
            <w:r>
              <w:rPr>
                <w:sz w:val="18"/>
              </w:rPr>
              <w:t>生物利用度研究的研究方法和影响因素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64" w:hRule="atLeast"/>
        </w:trPr>
        <w:tc>
          <w:tcPr>
            <w:tcW w:w="991" w:type="dxa"/>
            <w:vMerge w:val="continue"/>
            <w:tcBorders>
              <w:top w:val="nil"/>
            </w:tcBorders>
          </w:tcPr>
          <w:p>
            <w:pPr>
              <w:rPr>
                <w:sz w:val="2"/>
                <w:szCs w:val="2"/>
              </w:rPr>
            </w:pPr>
          </w:p>
        </w:tc>
        <w:tc>
          <w:tcPr>
            <w:tcW w:w="2054" w:type="dxa"/>
            <w:vMerge w:val="continue"/>
            <w:tcBorders>
              <w:top w:val="nil"/>
            </w:tcBorders>
          </w:tcPr>
          <w:p>
            <w:pPr>
              <w:rPr>
                <w:sz w:val="2"/>
                <w:szCs w:val="2"/>
              </w:rPr>
            </w:pPr>
          </w:p>
        </w:tc>
        <w:tc>
          <w:tcPr>
            <w:tcW w:w="979" w:type="dxa"/>
          </w:tcPr>
          <w:p>
            <w:pPr>
              <w:pStyle w:val="9"/>
              <w:rPr>
                <w:b/>
                <w:sz w:val="18"/>
              </w:rPr>
            </w:pPr>
          </w:p>
          <w:p>
            <w:pPr>
              <w:pStyle w:val="9"/>
              <w:rPr>
                <w:b/>
                <w:sz w:val="18"/>
              </w:rPr>
            </w:pPr>
          </w:p>
          <w:p>
            <w:pPr>
              <w:pStyle w:val="9"/>
              <w:spacing w:before="5"/>
              <w:rPr>
                <w:b/>
                <w:sz w:val="23"/>
              </w:rPr>
            </w:pPr>
          </w:p>
          <w:p>
            <w:pPr>
              <w:pStyle w:val="9"/>
              <w:spacing w:line="324" w:lineRule="auto"/>
              <w:ind w:left="10"/>
              <w:rPr>
                <w:sz w:val="18"/>
              </w:rPr>
            </w:pPr>
            <w:r>
              <w:rPr>
                <w:rFonts w:ascii="Times New Roman" w:eastAsia="Times New Roman"/>
                <w:sz w:val="18"/>
              </w:rPr>
              <w:t xml:space="preserve">845. </w:t>
            </w:r>
            <w:r>
              <w:rPr>
                <w:sz w:val="18"/>
              </w:rPr>
              <w:t>生物等效性</w:t>
            </w:r>
          </w:p>
        </w:tc>
        <w:tc>
          <w:tcPr>
            <w:tcW w:w="4240" w:type="dxa"/>
          </w:tcPr>
          <w:p>
            <w:pPr>
              <w:pStyle w:val="9"/>
              <w:spacing w:before="11"/>
              <w:rPr>
                <w:b/>
                <w:sz w:val="22"/>
              </w:rPr>
            </w:pPr>
          </w:p>
          <w:p>
            <w:pPr>
              <w:pStyle w:val="9"/>
              <w:ind w:left="10"/>
              <w:rPr>
                <w:sz w:val="18"/>
              </w:rPr>
            </w:pPr>
            <w:r>
              <w:rPr>
                <w:sz w:val="18"/>
              </w:rPr>
              <w:t>生物等效性及研究方法</w:t>
            </w:r>
          </w:p>
          <w:p>
            <w:pPr>
              <w:pStyle w:val="9"/>
              <w:spacing w:before="82" w:line="324" w:lineRule="auto"/>
              <w:ind w:left="10" w:right="2057"/>
              <w:rPr>
                <w:sz w:val="18"/>
              </w:rPr>
            </w:pPr>
            <w:r>
              <w:rPr>
                <w:sz w:val="18"/>
              </w:rPr>
              <w:t>生物等效性研究的基本要求常见剂型的生物等效性研究</w:t>
            </w:r>
          </w:p>
          <w:p>
            <w:pPr>
              <w:pStyle w:val="9"/>
              <w:spacing w:before="1" w:line="324" w:lineRule="auto"/>
              <w:ind w:left="10" w:right="617"/>
              <w:rPr>
                <w:sz w:val="18"/>
              </w:rPr>
            </w:pPr>
            <w:r>
              <w:rPr>
                <w:sz w:val="18"/>
              </w:rPr>
              <w:t>生物等效性研究一般试验设计和数据处理原则生物等效性判断标准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2" w:hRule="atLeast"/>
        </w:trPr>
        <w:tc>
          <w:tcPr>
            <w:tcW w:w="991" w:type="dxa"/>
            <w:vMerge w:val="restart"/>
          </w:tcPr>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spacing w:before="7"/>
              <w:rPr>
                <w:b/>
                <w:sz w:val="25"/>
              </w:rPr>
            </w:pPr>
          </w:p>
          <w:p>
            <w:pPr>
              <w:pStyle w:val="9"/>
              <w:ind w:left="9"/>
              <w:rPr>
                <w:sz w:val="18"/>
              </w:rPr>
            </w:pPr>
            <w:r>
              <w:rPr>
                <w:sz w:val="18"/>
              </w:rPr>
              <w:t>八</w:t>
            </w:r>
          </w:p>
          <w:p>
            <w:pPr>
              <w:pStyle w:val="9"/>
              <w:spacing w:before="82" w:line="324" w:lineRule="auto"/>
              <w:ind w:left="9" w:right="-15"/>
              <w:rPr>
                <w:sz w:val="18"/>
              </w:rPr>
            </w:pPr>
            <w:r>
              <w:rPr>
                <w:spacing w:val="12"/>
                <w:sz w:val="18"/>
              </w:rPr>
              <w:t>药物对机体的作用</w:t>
            </w:r>
          </w:p>
        </w:tc>
        <w:tc>
          <w:tcPr>
            <w:tcW w:w="2054" w:type="dxa"/>
            <w:vMerge w:val="restart"/>
          </w:tcPr>
          <w:p>
            <w:pPr>
              <w:pStyle w:val="9"/>
              <w:rPr>
                <w:b/>
                <w:sz w:val="18"/>
              </w:rPr>
            </w:pPr>
          </w:p>
          <w:p>
            <w:pPr>
              <w:pStyle w:val="9"/>
              <w:rPr>
                <w:b/>
                <w:sz w:val="18"/>
              </w:rPr>
            </w:pPr>
          </w:p>
          <w:p>
            <w:pPr>
              <w:pStyle w:val="9"/>
              <w:rPr>
                <w:b/>
                <w:sz w:val="18"/>
              </w:rPr>
            </w:pPr>
          </w:p>
          <w:p>
            <w:pPr>
              <w:pStyle w:val="9"/>
              <w:rPr>
                <w:b/>
                <w:sz w:val="18"/>
              </w:rPr>
            </w:pPr>
          </w:p>
          <w:p>
            <w:pPr>
              <w:pStyle w:val="9"/>
              <w:spacing w:before="145"/>
              <w:ind w:left="10"/>
              <w:rPr>
                <w:sz w:val="18"/>
              </w:rPr>
            </w:pPr>
            <w:r>
              <w:rPr>
                <w:sz w:val="18"/>
              </w:rPr>
              <w:t>（一）药物作用的两重性</w:t>
            </w:r>
          </w:p>
        </w:tc>
        <w:tc>
          <w:tcPr>
            <w:tcW w:w="979" w:type="dxa"/>
          </w:tcPr>
          <w:p>
            <w:pPr>
              <w:pStyle w:val="9"/>
              <w:spacing w:before="120" w:line="324" w:lineRule="auto"/>
              <w:ind w:left="10"/>
              <w:rPr>
                <w:sz w:val="18"/>
              </w:rPr>
            </w:pPr>
            <w:r>
              <w:rPr>
                <w:rFonts w:ascii="Times New Roman" w:eastAsia="Times New Roman"/>
                <w:sz w:val="18"/>
              </w:rPr>
              <w:t xml:space="preserve">846. </w:t>
            </w:r>
            <w:r>
              <w:rPr>
                <w:sz w:val="18"/>
              </w:rPr>
              <w:t>药物的作用</w:t>
            </w:r>
          </w:p>
        </w:tc>
        <w:tc>
          <w:tcPr>
            <w:tcW w:w="4240" w:type="dxa"/>
          </w:tcPr>
          <w:p>
            <w:pPr>
              <w:pStyle w:val="9"/>
              <w:spacing w:before="120"/>
              <w:ind w:left="10"/>
              <w:rPr>
                <w:sz w:val="18"/>
              </w:rPr>
            </w:pPr>
            <w:r>
              <w:rPr>
                <w:sz w:val="18"/>
              </w:rPr>
              <w:t>药物的作用、效应</w:t>
            </w:r>
          </w:p>
          <w:p>
            <w:pPr>
              <w:pStyle w:val="9"/>
              <w:spacing w:before="81"/>
              <w:ind w:left="10"/>
              <w:rPr>
                <w:sz w:val="18"/>
              </w:rPr>
            </w:pPr>
            <w:r>
              <w:rPr>
                <w:sz w:val="18"/>
              </w:rPr>
              <w:t>药物作用的特异性、选择性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9" w:hRule="atLeast"/>
        </w:trPr>
        <w:tc>
          <w:tcPr>
            <w:tcW w:w="991" w:type="dxa"/>
            <w:vMerge w:val="continue"/>
            <w:tcBorders>
              <w:top w:val="nil"/>
            </w:tcBorders>
          </w:tcPr>
          <w:p>
            <w:pPr>
              <w:rPr>
                <w:sz w:val="2"/>
                <w:szCs w:val="2"/>
              </w:rPr>
            </w:pPr>
          </w:p>
        </w:tc>
        <w:tc>
          <w:tcPr>
            <w:tcW w:w="2054" w:type="dxa"/>
            <w:vMerge w:val="continue"/>
            <w:tcBorders>
              <w:top w:val="nil"/>
            </w:tcBorders>
          </w:tcPr>
          <w:p>
            <w:pPr>
              <w:rPr>
                <w:sz w:val="2"/>
                <w:szCs w:val="2"/>
              </w:rPr>
            </w:pPr>
          </w:p>
        </w:tc>
        <w:tc>
          <w:tcPr>
            <w:tcW w:w="979" w:type="dxa"/>
          </w:tcPr>
          <w:p>
            <w:pPr>
              <w:pStyle w:val="9"/>
              <w:spacing w:before="9"/>
              <w:rPr>
                <w:b/>
                <w:sz w:val="21"/>
              </w:rPr>
            </w:pPr>
          </w:p>
          <w:p>
            <w:pPr>
              <w:pStyle w:val="9"/>
              <w:spacing w:line="324" w:lineRule="auto"/>
              <w:ind w:left="10"/>
              <w:rPr>
                <w:sz w:val="18"/>
              </w:rPr>
            </w:pPr>
            <w:r>
              <w:rPr>
                <w:rFonts w:ascii="Times New Roman" w:eastAsia="Times New Roman"/>
                <w:sz w:val="18"/>
              </w:rPr>
              <w:t xml:space="preserve">847. </w:t>
            </w:r>
            <w:r>
              <w:rPr>
                <w:sz w:val="18"/>
              </w:rPr>
              <w:t>药物的治疗作用</w:t>
            </w:r>
          </w:p>
        </w:tc>
        <w:tc>
          <w:tcPr>
            <w:tcW w:w="4240" w:type="dxa"/>
          </w:tcPr>
          <w:p>
            <w:pPr>
              <w:pStyle w:val="9"/>
              <w:spacing w:before="122" w:line="324" w:lineRule="auto"/>
              <w:ind w:left="10" w:right="3497"/>
              <w:rPr>
                <w:sz w:val="18"/>
              </w:rPr>
            </w:pPr>
            <w:r>
              <w:rPr>
                <w:sz w:val="18"/>
              </w:rPr>
              <w:t>对因治疗对症治疗</w:t>
            </w:r>
          </w:p>
          <w:p>
            <w:pPr>
              <w:pStyle w:val="9"/>
              <w:spacing w:before="2"/>
              <w:ind w:left="10"/>
              <w:rPr>
                <w:sz w:val="18"/>
              </w:rPr>
            </w:pPr>
            <w:r>
              <w:rPr>
                <w:sz w:val="18"/>
              </w:rPr>
              <w:t>补充替代治疗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991" w:type="dxa"/>
            <w:vMerge w:val="continue"/>
            <w:tcBorders>
              <w:top w:val="nil"/>
            </w:tcBorders>
          </w:tcPr>
          <w:p>
            <w:pPr>
              <w:rPr>
                <w:sz w:val="2"/>
                <w:szCs w:val="2"/>
              </w:rPr>
            </w:pPr>
          </w:p>
        </w:tc>
        <w:tc>
          <w:tcPr>
            <w:tcW w:w="2054" w:type="dxa"/>
            <w:vMerge w:val="continue"/>
            <w:tcBorders>
              <w:top w:val="nil"/>
            </w:tcBorders>
          </w:tcPr>
          <w:p>
            <w:pPr>
              <w:rPr>
                <w:sz w:val="2"/>
                <w:szCs w:val="2"/>
              </w:rPr>
            </w:pPr>
          </w:p>
        </w:tc>
        <w:tc>
          <w:tcPr>
            <w:tcW w:w="979" w:type="dxa"/>
          </w:tcPr>
          <w:p>
            <w:pPr>
              <w:pStyle w:val="9"/>
              <w:spacing w:before="41"/>
              <w:ind w:left="19" w:right="10"/>
              <w:jc w:val="center"/>
              <w:rPr>
                <w:sz w:val="18"/>
              </w:rPr>
            </w:pPr>
            <w:r>
              <w:rPr>
                <w:rFonts w:ascii="Times New Roman" w:eastAsia="Times New Roman"/>
                <w:sz w:val="18"/>
              </w:rPr>
              <w:t xml:space="preserve">848. </w:t>
            </w:r>
            <w:r>
              <w:rPr>
                <w:sz w:val="18"/>
              </w:rPr>
              <w:t>药物的</w:t>
            </w:r>
          </w:p>
        </w:tc>
        <w:tc>
          <w:tcPr>
            <w:tcW w:w="4240" w:type="dxa"/>
          </w:tcPr>
          <w:p>
            <w:pPr>
              <w:pStyle w:val="9"/>
              <w:spacing w:before="117"/>
              <w:ind w:left="10"/>
              <w:rPr>
                <w:sz w:val="18"/>
              </w:rPr>
            </w:pPr>
            <w:r>
              <w:rPr>
                <w:sz w:val="18"/>
              </w:rPr>
              <w:t>不良反应的性质与分类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40" w:hRule="atLeast"/>
        </w:trPr>
        <w:tc>
          <w:tcPr>
            <w:tcW w:w="991" w:type="dxa"/>
            <w:vMerge w:val="continue"/>
            <w:tcBorders>
              <w:top w:val="nil"/>
            </w:tcBorders>
          </w:tcPr>
          <w:p>
            <w:pPr>
              <w:rPr>
                <w:sz w:val="2"/>
                <w:szCs w:val="2"/>
              </w:rPr>
            </w:pPr>
          </w:p>
        </w:tc>
        <w:tc>
          <w:tcPr>
            <w:tcW w:w="2054" w:type="dxa"/>
          </w:tcPr>
          <w:p>
            <w:pPr>
              <w:pStyle w:val="9"/>
              <w:rPr>
                <w:b/>
                <w:sz w:val="20"/>
              </w:rPr>
            </w:pPr>
          </w:p>
          <w:p>
            <w:pPr>
              <w:pStyle w:val="9"/>
              <w:rPr>
                <w:b/>
                <w:sz w:val="15"/>
              </w:rPr>
            </w:pPr>
          </w:p>
          <w:p>
            <w:pPr>
              <w:pStyle w:val="9"/>
              <w:spacing w:line="324" w:lineRule="auto"/>
              <w:ind w:left="10" w:right="1"/>
              <w:rPr>
                <w:sz w:val="18"/>
              </w:rPr>
            </w:pPr>
            <w:r>
              <w:rPr>
                <w:sz w:val="18"/>
              </w:rPr>
              <w:t>（二</w:t>
            </w:r>
            <w:r>
              <w:rPr>
                <w:spacing w:val="-8"/>
                <w:sz w:val="18"/>
              </w:rPr>
              <w:t>）</w:t>
            </w:r>
            <w:r>
              <w:rPr>
                <w:sz w:val="18"/>
              </w:rPr>
              <w:t>药物作用的量</w:t>
            </w:r>
            <w:r>
              <w:rPr>
                <w:rFonts w:ascii="Times New Roman" w:eastAsia="Times New Roman"/>
                <w:sz w:val="18"/>
              </w:rPr>
              <w:t>-</w:t>
            </w:r>
            <w:r>
              <w:rPr>
                <w:spacing w:val="-10"/>
                <w:sz w:val="18"/>
              </w:rPr>
              <w:t>效和</w:t>
            </w:r>
            <w:r>
              <w:rPr>
                <w:sz w:val="18"/>
              </w:rPr>
              <w:t>时</w:t>
            </w:r>
            <w:r>
              <w:rPr>
                <w:rFonts w:ascii="Times New Roman" w:eastAsia="Times New Roman"/>
                <w:spacing w:val="-3"/>
                <w:sz w:val="18"/>
              </w:rPr>
              <w:t>-</w:t>
            </w:r>
            <w:r>
              <w:rPr>
                <w:sz w:val="18"/>
              </w:rPr>
              <w:t>效规律与评价</w:t>
            </w:r>
          </w:p>
        </w:tc>
        <w:tc>
          <w:tcPr>
            <w:tcW w:w="979" w:type="dxa"/>
          </w:tcPr>
          <w:p>
            <w:pPr>
              <w:pStyle w:val="9"/>
              <w:rPr>
                <w:b/>
                <w:sz w:val="20"/>
              </w:rPr>
            </w:pPr>
          </w:p>
          <w:p>
            <w:pPr>
              <w:pStyle w:val="9"/>
              <w:rPr>
                <w:b/>
                <w:sz w:val="15"/>
              </w:rPr>
            </w:pPr>
          </w:p>
          <w:p>
            <w:pPr>
              <w:pStyle w:val="9"/>
              <w:spacing w:line="324" w:lineRule="auto"/>
              <w:ind w:left="10"/>
              <w:rPr>
                <w:sz w:val="18"/>
              </w:rPr>
            </w:pPr>
            <w:r>
              <w:rPr>
                <w:rFonts w:ascii="Times New Roman" w:eastAsia="Times New Roman"/>
                <w:sz w:val="18"/>
              </w:rPr>
              <w:t xml:space="preserve">849. </w:t>
            </w:r>
            <w:r>
              <w:rPr>
                <w:sz w:val="18"/>
              </w:rPr>
              <w:t>药物的量</w:t>
            </w:r>
            <w:r>
              <w:rPr>
                <w:rFonts w:ascii="Times New Roman" w:eastAsia="Times New Roman"/>
                <w:sz w:val="18"/>
              </w:rPr>
              <w:t>-</w:t>
            </w:r>
            <w:r>
              <w:rPr>
                <w:sz w:val="18"/>
              </w:rPr>
              <w:t>效关系</w:t>
            </w:r>
          </w:p>
        </w:tc>
        <w:tc>
          <w:tcPr>
            <w:tcW w:w="4240" w:type="dxa"/>
          </w:tcPr>
          <w:p>
            <w:pPr>
              <w:pStyle w:val="9"/>
              <w:spacing w:before="137" w:line="324" w:lineRule="auto"/>
              <w:ind w:left="10" w:right="1579"/>
              <w:rPr>
                <w:sz w:val="18"/>
              </w:rPr>
            </w:pPr>
            <w:r>
              <w:rPr>
                <w:sz w:val="18"/>
              </w:rPr>
              <w:t>药物的量</w:t>
            </w:r>
            <w:r>
              <w:rPr>
                <w:rFonts w:ascii="Times New Roman" w:eastAsia="Times New Roman"/>
                <w:sz w:val="18"/>
              </w:rPr>
              <w:t>-</w:t>
            </w:r>
            <w:r>
              <w:rPr>
                <w:sz w:val="18"/>
              </w:rPr>
              <w:t>效关系与量</w:t>
            </w:r>
            <w:r>
              <w:rPr>
                <w:rFonts w:ascii="Times New Roman" w:eastAsia="Times New Roman"/>
                <w:sz w:val="18"/>
              </w:rPr>
              <w:t>-</w:t>
            </w:r>
            <w:r>
              <w:rPr>
                <w:sz w:val="18"/>
              </w:rPr>
              <w:t>效关系曲线量反应与质反应</w:t>
            </w:r>
          </w:p>
          <w:p>
            <w:pPr>
              <w:pStyle w:val="9"/>
              <w:spacing w:before="1"/>
              <w:ind w:left="10"/>
              <w:rPr>
                <w:sz w:val="18"/>
              </w:rPr>
            </w:pPr>
            <w:r>
              <w:rPr>
                <w:sz w:val="18"/>
              </w:rPr>
              <w:t>最小有效量、效能、效价强度、</w:t>
            </w:r>
            <w:r>
              <w:rPr>
                <w:rFonts w:ascii="Times New Roman" w:eastAsia="Times New Roman"/>
                <w:sz w:val="18"/>
              </w:rPr>
              <w:t>ED5</w:t>
            </w:r>
            <w:r>
              <w:rPr>
                <w:sz w:val="18"/>
              </w:rPr>
              <w:t>。、</w:t>
            </w:r>
          </w:p>
          <w:p>
            <w:pPr>
              <w:pStyle w:val="9"/>
              <w:spacing w:before="81"/>
              <w:ind w:left="10"/>
              <w:rPr>
                <w:sz w:val="18"/>
              </w:rPr>
            </w:pPr>
            <w:r>
              <w:rPr>
                <w:rFonts w:ascii="Times New Roman" w:eastAsia="Times New Roman"/>
                <w:sz w:val="18"/>
              </w:rPr>
              <w:t>LD50</w:t>
            </w:r>
            <w:r>
              <w:rPr>
                <w:sz w:val="18"/>
              </w:rPr>
              <w:t>、治疗指数等的临床意义</w:t>
            </w:r>
          </w:p>
        </w:tc>
      </w:tr>
    </w:tbl>
    <w:p>
      <w:pPr>
        <w:spacing w:after="0"/>
        <w:rPr>
          <w:sz w:val="18"/>
        </w:rPr>
        <w:sectPr>
          <w:pgSz w:w="11910" w:h="16840"/>
          <w:pgMar w:top="1420" w:right="1580" w:bottom="280" w:left="1680" w:header="897" w:footer="0" w:gutter="0"/>
        </w:sectPr>
      </w:pPr>
    </w:p>
    <w:p>
      <w:pPr>
        <w:spacing w:before="108"/>
        <w:ind w:left="1717" w:right="1814" w:firstLine="0"/>
        <w:jc w:val="center"/>
        <w:rPr>
          <w:b/>
          <w:sz w:val="21"/>
        </w:rPr>
      </w:pPr>
      <w:r>
        <w:rPr>
          <w:b/>
          <w:sz w:val="21"/>
        </w:rPr>
        <w:t>续表</w:t>
      </w:r>
    </w:p>
    <w:p>
      <w:pPr>
        <w:pStyle w:val="3"/>
        <w:spacing w:before="11"/>
        <w:rPr>
          <w:b/>
          <w:sz w:val="7"/>
        </w:rPr>
      </w:pPr>
    </w:p>
    <w:tbl>
      <w:tblPr>
        <w:tblStyle w:val="5"/>
        <w:tblW w:w="0" w:type="auto"/>
        <w:tblInd w:w="14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45"/>
        <w:gridCol w:w="2004"/>
        <w:gridCol w:w="1441"/>
        <w:gridCol w:w="39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trPr>
        <w:tc>
          <w:tcPr>
            <w:tcW w:w="845" w:type="dxa"/>
          </w:tcPr>
          <w:p>
            <w:pPr>
              <w:pStyle w:val="9"/>
              <w:spacing w:before="135"/>
              <w:ind w:left="151"/>
              <w:rPr>
                <w:b/>
                <w:sz w:val="18"/>
              </w:rPr>
            </w:pPr>
            <w:r>
              <w:rPr>
                <w:b/>
                <w:sz w:val="18"/>
              </w:rPr>
              <w:t>大单元</w:t>
            </w:r>
          </w:p>
        </w:tc>
        <w:tc>
          <w:tcPr>
            <w:tcW w:w="2004" w:type="dxa"/>
          </w:tcPr>
          <w:p>
            <w:pPr>
              <w:pStyle w:val="9"/>
              <w:spacing w:before="135"/>
              <w:ind w:left="711" w:right="699"/>
              <w:jc w:val="center"/>
              <w:rPr>
                <w:b/>
                <w:sz w:val="18"/>
              </w:rPr>
            </w:pPr>
            <w:r>
              <w:rPr>
                <w:b/>
                <w:sz w:val="18"/>
              </w:rPr>
              <w:t>小单元</w:t>
            </w:r>
          </w:p>
        </w:tc>
        <w:tc>
          <w:tcPr>
            <w:tcW w:w="1441" w:type="dxa"/>
          </w:tcPr>
          <w:p>
            <w:pPr>
              <w:pStyle w:val="9"/>
              <w:spacing w:before="135"/>
              <w:ind w:left="519" w:right="510"/>
              <w:jc w:val="center"/>
              <w:rPr>
                <w:b/>
                <w:sz w:val="18"/>
              </w:rPr>
            </w:pPr>
            <w:r>
              <w:rPr>
                <w:b/>
                <w:sz w:val="18"/>
              </w:rPr>
              <w:t>细目</w:t>
            </w:r>
          </w:p>
        </w:tc>
        <w:tc>
          <w:tcPr>
            <w:tcW w:w="3974" w:type="dxa"/>
          </w:tcPr>
          <w:p>
            <w:pPr>
              <w:pStyle w:val="9"/>
              <w:spacing w:before="135"/>
              <w:ind w:left="1785" w:right="1777"/>
              <w:jc w:val="center"/>
              <w:rPr>
                <w:b/>
                <w:sz w:val="18"/>
              </w:rPr>
            </w:pPr>
            <w:r>
              <w:rPr>
                <w:b/>
                <w:sz w:val="18"/>
              </w:rPr>
              <w:t>要点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01" w:hRule="atLeast"/>
        </w:trPr>
        <w:tc>
          <w:tcPr>
            <w:tcW w:w="845" w:type="dxa"/>
            <w:vMerge w:val="restart"/>
          </w:tcPr>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spacing w:before="12"/>
              <w:rPr>
                <w:b/>
                <w:sz w:val="26"/>
              </w:rPr>
            </w:pPr>
          </w:p>
          <w:p>
            <w:pPr>
              <w:pStyle w:val="9"/>
              <w:ind w:left="9"/>
              <w:rPr>
                <w:sz w:val="18"/>
              </w:rPr>
            </w:pPr>
            <w:r>
              <w:rPr>
                <w:sz w:val="18"/>
              </w:rPr>
              <w:t>八</w:t>
            </w:r>
          </w:p>
          <w:p>
            <w:pPr>
              <w:pStyle w:val="9"/>
              <w:spacing w:before="82" w:line="324" w:lineRule="auto"/>
              <w:ind w:left="9" w:right="-15"/>
              <w:rPr>
                <w:sz w:val="18"/>
              </w:rPr>
            </w:pPr>
            <w:r>
              <w:rPr>
                <w:spacing w:val="25"/>
                <w:sz w:val="18"/>
              </w:rPr>
              <w:t>药物对机体的作用</w:t>
            </w:r>
          </w:p>
        </w:tc>
        <w:tc>
          <w:tcPr>
            <w:tcW w:w="2004" w:type="dxa"/>
          </w:tcPr>
          <w:p>
            <w:pPr>
              <w:pStyle w:val="9"/>
              <w:rPr>
                <w:b/>
                <w:sz w:val="20"/>
              </w:rPr>
            </w:pPr>
          </w:p>
          <w:p>
            <w:pPr>
              <w:pStyle w:val="9"/>
              <w:spacing w:before="6"/>
              <w:rPr>
                <w:b/>
                <w:sz w:val="17"/>
              </w:rPr>
            </w:pPr>
          </w:p>
          <w:p>
            <w:pPr>
              <w:pStyle w:val="9"/>
              <w:spacing w:line="324" w:lineRule="auto"/>
              <w:ind w:left="9" w:right="-15"/>
              <w:rPr>
                <w:sz w:val="18"/>
              </w:rPr>
            </w:pPr>
            <w:r>
              <w:rPr>
                <w:sz w:val="18"/>
              </w:rPr>
              <w:t>（二</w:t>
            </w:r>
            <w:r>
              <w:rPr>
                <w:spacing w:val="-56"/>
                <w:sz w:val="18"/>
              </w:rPr>
              <w:t>）</w:t>
            </w:r>
            <w:r>
              <w:rPr>
                <w:sz w:val="18"/>
              </w:rPr>
              <w:t>药物作用的量</w:t>
            </w:r>
            <w:r>
              <w:rPr>
                <w:rFonts w:ascii="Times New Roman" w:eastAsia="Times New Roman"/>
                <w:sz w:val="18"/>
              </w:rPr>
              <w:t>-</w:t>
            </w:r>
            <w:r>
              <w:rPr>
                <w:sz w:val="18"/>
              </w:rPr>
              <w:t>效和时</w:t>
            </w:r>
            <w:r>
              <w:rPr>
                <w:rFonts w:ascii="Times New Roman" w:eastAsia="Times New Roman"/>
                <w:sz w:val="18"/>
              </w:rPr>
              <w:t>-</w:t>
            </w:r>
            <w:r>
              <w:rPr>
                <w:sz w:val="18"/>
              </w:rPr>
              <w:t>效规律与评价</w:t>
            </w:r>
          </w:p>
        </w:tc>
        <w:tc>
          <w:tcPr>
            <w:tcW w:w="1441" w:type="dxa"/>
          </w:tcPr>
          <w:p>
            <w:pPr>
              <w:pStyle w:val="9"/>
              <w:rPr>
                <w:b/>
                <w:sz w:val="18"/>
              </w:rPr>
            </w:pPr>
          </w:p>
          <w:p>
            <w:pPr>
              <w:pStyle w:val="9"/>
              <w:spacing w:before="6"/>
              <w:rPr>
                <w:b/>
                <w:sz w:val="19"/>
              </w:rPr>
            </w:pPr>
          </w:p>
          <w:p>
            <w:pPr>
              <w:pStyle w:val="9"/>
              <w:spacing w:line="324" w:lineRule="auto"/>
              <w:ind w:left="9"/>
              <w:rPr>
                <w:sz w:val="18"/>
              </w:rPr>
            </w:pPr>
            <w:r>
              <w:rPr>
                <w:rFonts w:ascii="Times New Roman" w:eastAsia="Times New Roman"/>
                <w:sz w:val="18"/>
              </w:rPr>
              <w:t xml:space="preserve">850. </w:t>
            </w:r>
            <w:r>
              <w:rPr>
                <w:sz w:val="18"/>
              </w:rPr>
              <w:t>药物的时</w:t>
            </w:r>
            <w:r>
              <w:rPr>
                <w:rFonts w:ascii="Times New Roman" w:eastAsia="Times New Roman"/>
                <w:sz w:val="18"/>
              </w:rPr>
              <w:t xml:space="preserve">- </w:t>
            </w:r>
            <w:r>
              <w:rPr>
                <w:sz w:val="18"/>
              </w:rPr>
              <w:t>效关系</w:t>
            </w:r>
          </w:p>
        </w:tc>
        <w:tc>
          <w:tcPr>
            <w:tcW w:w="3974" w:type="dxa"/>
          </w:tcPr>
          <w:p>
            <w:pPr>
              <w:pStyle w:val="9"/>
              <w:spacing w:before="4"/>
              <w:rPr>
                <w:b/>
                <w:sz w:val="25"/>
              </w:rPr>
            </w:pPr>
          </w:p>
          <w:p>
            <w:pPr>
              <w:pStyle w:val="9"/>
              <w:ind w:left="8"/>
              <w:rPr>
                <w:sz w:val="18"/>
              </w:rPr>
            </w:pPr>
            <w:r>
              <w:rPr>
                <w:sz w:val="18"/>
              </w:rPr>
              <w:t>药物的时</w:t>
            </w:r>
            <w:r>
              <w:rPr>
                <w:rFonts w:ascii="Times New Roman" w:eastAsia="Times New Roman"/>
                <w:sz w:val="18"/>
              </w:rPr>
              <w:t>-</w:t>
            </w:r>
            <w:r>
              <w:rPr>
                <w:sz w:val="18"/>
              </w:rPr>
              <w:t>效曲线</w:t>
            </w:r>
          </w:p>
          <w:p>
            <w:pPr>
              <w:pStyle w:val="9"/>
              <w:spacing w:before="81" w:line="324" w:lineRule="auto"/>
              <w:ind w:left="8"/>
              <w:rPr>
                <w:sz w:val="18"/>
              </w:rPr>
            </w:pPr>
            <w:r>
              <w:rPr>
                <w:spacing w:val="-3"/>
                <w:sz w:val="18"/>
              </w:rPr>
              <w:t>起效时间、最大效应时间、疗效维持时间、作用残</w:t>
            </w:r>
            <w:r>
              <w:rPr>
                <w:sz w:val="18"/>
              </w:rPr>
              <w:t>留时间、有效效应、中毒效应等的临床意义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1" w:hRule="atLeast"/>
        </w:trPr>
        <w:tc>
          <w:tcPr>
            <w:tcW w:w="845" w:type="dxa"/>
            <w:vMerge w:val="continue"/>
            <w:tcBorders>
              <w:top w:val="nil"/>
            </w:tcBorders>
          </w:tcPr>
          <w:p>
            <w:pPr>
              <w:rPr>
                <w:sz w:val="2"/>
                <w:szCs w:val="2"/>
              </w:rPr>
            </w:pPr>
          </w:p>
        </w:tc>
        <w:tc>
          <w:tcPr>
            <w:tcW w:w="2004" w:type="dxa"/>
            <w:vMerge w:val="restart"/>
          </w:tcPr>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spacing w:before="120" w:line="324" w:lineRule="auto"/>
              <w:ind w:left="9" w:right="1"/>
              <w:rPr>
                <w:sz w:val="18"/>
              </w:rPr>
            </w:pPr>
            <w:r>
              <w:rPr>
                <w:sz w:val="18"/>
              </w:rPr>
              <w:t>（三）药物的作用机制与受体</w:t>
            </w:r>
          </w:p>
        </w:tc>
        <w:tc>
          <w:tcPr>
            <w:tcW w:w="1441" w:type="dxa"/>
          </w:tcPr>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spacing w:before="10"/>
              <w:rPr>
                <w:b/>
                <w:sz w:val="13"/>
              </w:rPr>
            </w:pPr>
          </w:p>
          <w:p>
            <w:pPr>
              <w:pStyle w:val="9"/>
              <w:spacing w:line="324" w:lineRule="auto"/>
              <w:ind w:left="9"/>
              <w:rPr>
                <w:sz w:val="18"/>
              </w:rPr>
            </w:pPr>
            <w:r>
              <w:rPr>
                <w:rFonts w:ascii="Times New Roman" w:eastAsia="Times New Roman"/>
                <w:sz w:val="18"/>
              </w:rPr>
              <w:t>851.</w:t>
            </w:r>
            <w:r>
              <w:rPr>
                <w:sz w:val="18"/>
              </w:rPr>
              <w:t>药物的作用机制</w:t>
            </w:r>
          </w:p>
        </w:tc>
        <w:tc>
          <w:tcPr>
            <w:tcW w:w="3974" w:type="dxa"/>
          </w:tcPr>
          <w:p>
            <w:pPr>
              <w:pStyle w:val="9"/>
              <w:spacing w:before="7"/>
              <w:rPr>
                <w:b/>
                <w:sz w:val="18"/>
              </w:rPr>
            </w:pPr>
          </w:p>
          <w:p>
            <w:pPr>
              <w:pStyle w:val="9"/>
              <w:spacing w:line="324" w:lineRule="auto"/>
              <w:ind w:left="8" w:right="2873"/>
              <w:rPr>
                <w:sz w:val="18"/>
              </w:rPr>
            </w:pPr>
            <w:r>
              <w:rPr>
                <w:sz w:val="18"/>
              </w:rPr>
              <w:t xml:space="preserve">作用于受体 </w:t>
            </w:r>
            <w:r>
              <w:rPr>
                <w:spacing w:val="-3"/>
                <w:sz w:val="18"/>
              </w:rPr>
              <w:t>影响酶的活性</w:t>
            </w:r>
          </w:p>
          <w:p>
            <w:pPr>
              <w:pStyle w:val="9"/>
              <w:spacing w:before="2" w:line="324" w:lineRule="auto"/>
              <w:ind w:left="8" w:right="2333"/>
              <w:rPr>
                <w:sz w:val="18"/>
              </w:rPr>
            </w:pPr>
            <w:r>
              <w:rPr>
                <w:spacing w:val="-2"/>
                <w:sz w:val="18"/>
              </w:rPr>
              <w:t>影响细胞膜离子通道</w:t>
            </w:r>
            <w:r>
              <w:rPr>
                <w:sz w:val="18"/>
              </w:rPr>
              <w:t>干扰核酸代谢</w:t>
            </w:r>
          </w:p>
          <w:p>
            <w:pPr>
              <w:pStyle w:val="9"/>
              <w:spacing w:before="1"/>
              <w:ind w:left="8"/>
              <w:rPr>
                <w:sz w:val="18"/>
              </w:rPr>
            </w:pPr>
            <w:r>
              <w:rPr>
                <w:sz w:val="18"/>
              </w:rPr>
              <w:t>补充体内物质</w:t>
            </w:r>
          </w:p>
          <w:p>
            <w:pPr>
              <w:pStyle w:val="9"/>
              <w:spacing w:before="81" w:line="324" w:lineRule="auto"/>
              <w:ind w:left="8" w:right="1613"/>
              <w:jc w:val="both"/>
              <w:rPr>
                <w:sz w:val="18"/>
              </w:rPr>
            </w:pPr>
            <w:r>
              <w:rPr>
                <w:sz w:val="18"/>
              </w:rPr>
              <w:t>改变细胞周围环境的理化性质影响生理活性物质及其转运体影响机体免疫功能</w:t>
            </w:r>
          </w:p>
          <w:p>
            <w:pPr>
              <w:pStyle w:val="9"/>
              <w:spacing w:before="2"/>
              <w:ind w:left="8"/>
              <w:rPr>
                <w:sz w:val="18"/>
              </w:rPr>
            </w:pPr>
            <w:r>
              <w:rPr>
                <w:sz w:val="18"/>
              </w:rPr>
              <w:t>非特异性作用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4" w:hRule="atLeast"/>
        </w:trPr>
        <w:tc>
          <w:tcPr>
            <w:tcW w:w="845" w:type="dxa"/>
            <w:vMerge w:val="continue"/>
            <w:tcBorders>
              <w:top w:val="nil"/>
            </w:tcBorders>
          </w:tcPr>
          <w:p>
            <w:pPr>
              <w:rPr>
                <w:sz w:val="2"/>
                <w:szCs w:val="2"/>
              </w:rPr>
            </w:pPr>
          </w:p>
        </w:tc>
        <w:tc>
          <w:tcPr>
            <w:tcW w:w="2004" w:type="dxa"/>
            <w:vMerge w:val="continue"/>
            <w:tcBorders>
              <w:top w:val="nil"/>
            </w:tcBorders>
          </w:tcPr>
          <w:p>
            <w:pPr>
              <w:rPr>
                <w:sz w:val="2"/>
                <w:szCs w:val="2"/>
              </w:rPr>
            </w:pPr>
          </w:p>
        </w:tc>
        <w:tc>
          <w:tcPr>
            <w:tcW w:w="1441" w:type="dxa"/>
          </w:tcPr>
          <w:p>
            <w:pPr>
              <w:pStyle w:val="9"/>
              <w:rPr>
                <w:b/>
                <w:sz w:val="18"/>
              </w:rPr>
            </w:pPr>
          </w:p>
          <w:p>
            <w:pPr>
              <w:pStyle w:val="9"/>
              <w:rPr>
                <w:b/>
                <w:sz w:val="18"/>
              </w:rPr>
            </w:pPr>
          </w:p>
          <w:p>
            <w:pPr>
              <w:pStyle w:val="9"/>
              <w:rPr>
                <w:b/>
                <w:sz w:val="18"/>
              </w:rPr>
            </w:pPr>
          </w:p>
          <w:p>
            <w:pPr>
              <w:pStyle w:val="9"/>
              <w:spacing w:before="129" w:line="324" w:lineRule="auto"/>
              <w:ind w:left="9"/>
              <w:rPr>
                <w:sz w:val="18"/>
              </w:rPr>
            </w:pPr>
            <w:r>
              <w:rPr>
                <w:rFonts w:ascii="Times New Roman" w:eastAsia="Times New Roman"/>
                <w:sz w:val="18"/>
              </w:rPr>
              <w:t>852.</w:t>
            </w:r>
            <w:r>
              <w:rPr>
                <w:sz w:val="18"/>
              </w:rPr>
              <w:t>药物的作用与受体</w:t>
            </w:r>
          </w:p>
        </w:tc>
        <w:tc>
          <w:tcPr>
            <w:tcW w:w="3974" w:type="dxa"/>
          </w:tcPr>
          <w:p>
            <w:pPr>
              <w:pStyle w:val="9"/>
              <w:spacing w:before="5"/>
              <w:rPr>
                <w:b/>
                <w:sz w:val="15"/>
              </w:rPr>
            </w:pPr>
          </w:p>
          <w:p>
            <w:pPr>
              <w:pStyle w:val="9"/>
              <w:ind w:left="8"/>
              <w:rPr>
                <w:sz w:val="18"/>
              </w:rPr>
            </w:pPr>
            <w:r>
              <w:rPr>
                <w:sz w:val="18"/>
              </w:rPr>
              <w:t>受体的特点</w:t>
            </w:r>
          </w:p>
          <w:p>
            <w:pPr>
              <w:pStyle w:val="9"/>
              <w:spacing w:before="81" w:line="324" w:lineRule="auto"/>
              <w:ind w:left="8" w:right="1973"/>
              <w:rPr>
                <w:sz w:val="18"/>
              </w:rPr>
            </w:pPr>
            <w:r>
              <w:rPr>
                <w:sz w:val="18"/>
              </w:rPr>
              <w:t>药物与受体相互作用学说受体的类型和性质</w:t>
            </w:r>
          </w:p>
          <w:p>
            <w:pPr>
              <w:pStyle w:val="9"/>
              <w:spacing w:before="2" w:line="324" w:lineRule="auto"/>
              <w:ind w:left="8" w:right="2153"/>
              <w:rPr>
                <w:sz w:val="18"/>
              </w:rPr>
            </w:pPr>
            <w:r>
              <w:rPr>
                <w:sz w:val="18"/>
              </w:rPr>
              <w:t xml:space="preserve">受体作用的信号转导 </w:t>
            </w:r>
            <w:r>
              <w:rPr>
                <w:spacing w:val="-2"/>
                <w:sz w:val="18"/>
              </w:rPr>
              <w:t>受体的激动药和拮抗药</w:t>
            </w:r>
            <w:r>
              <w:rPr>
                <w:sz w:val="18"/>
              </w:rPr>
              <w:t>受体的调节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1" w:hRule="atLeast"/>
        </w:trPr>
        <w:tc>
          <w:tcPr>
            <w:tcW w:w="845" w:type="dxa"/>
            <w:vMerge w:val="continue"/>
            <w:tcBorders>
              <w:top w:val="nil"/>
            </w:tcBorders>
          </w:tcPr>
          <w:p>
            <w:pPr>
              <w:rPr>
                <w:sz w:val="2"/>
                <w:szCs w:val="2"/>
              </w:rPr>
            </w:pPr>
          </w:p>
        </w:tc>
        <w:tc>
          <w:tcPr>
            <w:tcW w:w="2004" w:type="dxa"/>
            <w:vMerge w:val="restart"/>
          </w:tcPr>
          <w:p>
            <w:pPr>
              <w:pStyle w:val="9"/>
              <w:rPr>
                <w:b/>
                <w:sz w:val="18"/>
              </w:rPr>
            </w:pPr>
          </w:p>
          <w:p>
            <w:pPr>
              <w:pStyle w:val="9"/>
              <w:rPr>
                <w:b/>
                <w:sz w:val="18"/>
              </w:rPr>
            </w:pPr>
          </w:p>
          <w:p>
            <w:pPr>
              <w:pStyle w:val="9"/>
              <w:rPr>
                <w:b/>
                <w:sz w:val="18"/>
              </w:rPr>
            </w:pPr>
          </w:p>
          <w:p>
            <w:pPr>
              <w:pStyle w:val="9"/>
              <w:rPr>
                <w:b/>
                <w:sz w:val="18"/>
              </w:rPr>
            </w:pPr>
          </w:p>
          <w:p>
            <w:pPr>
              <w:pStyle w:val="9"/>
              <w:spacing w:before="143" w:line="324" w:lineRule="auto"/>
              <w:ind w:left="9" w:right="1"/>
              <w:rPr>
                <w:sz w:val="18"/>
              </w:rPr>
            </w:pPr>
            <w:r>
              <w:rPr>
                <w:sz w:val="18"/>
              </w:rPr>
              <w:t>（四）药效学方面的药物相互作用</w:t>
            </w:r>
          </w:p>
        </w:tc>
        <w:tc>
          <w:tcPr>
            <w:tcW w:w="1441" w:type="dxa"/>
          </w:tcPr>
          <w:p>
            <w:pPr>
              <w:pStyle w:val="9"/>
              <w:spacing w:before="2"/>
              <w:rPr>
                <w:b/>
                <w:sz w:val="24"/>
              </w:rPr>
            </w:pPr>
          </w:p>
          <w:p>
            <w:pPr>
              <w:pStyle w:val="9"/>
              <w:spacing w:line="324" w:lineRule="auto"/>
              <w:ind w:left="9"/>
              <w:rPr>
                <w:sz w:val="18"/>
              </w:rPr>
            </w:pPr>
            <w:r>
              <w:rPr>
                <w:rFonts w:ascii="Times New Roman" w:eastAsia="Times New Roman"/>
                <w:sz w:val="18"/>
              </w:rPr>
              <w:t>853.</w:t>
            </w:r>
            <w:r>
              <w:rPr>
                <w:sz w:val="18"/>
              </w:rPr>
              <w:t>药物效应的协同作用</w:t>
            </w:r>
          </w:p>
        </w:tc>
        <w:tc>
          <w:tcPr>
            <w:tcW w:w="3974" w:type="dxa"/>
          </w:tcPr>
          <w:p>
            <w:pPr>
              <w:pStyle w:val="9"/>
              <w:spacing w:before="154" w:line="324" w:lineRule="auto"/>
              <w:ind w:left="8" w:right="3233"/>
              <w:jc w:val="both"/>
              <w:rPr>
                <w:sz w:val="18"/>
              </w:rPr>
            </w:pPr>
            <w:r>
              <w:rPr>
                <w:sz w:val="18"/>
              </w:rPr>
              <w:t>相加作用增强作用增敏作用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02" w:hRule="atLeast"/>
        </w:trPr>
        <w:tc>
          <w:tcPr>
            <w:tcW w:w="845" w:type="dxa"/>
            <w:vMerge w:val="continue"/>
            <w:tcBorders>
              <w:top w:val="nil"/>
            </w:tcBorders>
          </w:tcPr>
          <w:p>
            <w:pPr>
              <w:rPr>
                <w:sz w:val="2"/>
                <w:szCs w:val="2"/>
              </w:rPr>
            </w:pPr>
          </w:p>
        </w:tc>
        <w:tc>
          <w:tcPr>
            <w:tcW w:w="2004" w:type="dxa"/>
            <w:vMerge w:val="continue"/>
            <w:tcBorders>
              <w:top w:val="nil"/>
            </w:tcBorders>
          </w:tcPr>
          <w:p>
            <w:pPr>
              <w:rPr>
                <w:sz w:val="2"/>
                <w:szCs w:val="2"/>
              </w:rPr>
            </w:pPr>
          </w:p>
        </w:tc>
        <w:tc>
          <w:tcPr>
            <w:tcW w:w="1441" w:type="dxa"/>
          </w:tcPr>
          <w:p>
            <w:pPr>
              <w:pStyle w:val="9"/>
              <w:rPr>
                <w:b/>
                <w:sz w:val="18"/>
              </w:rPr>
            </w:pPr>
          </w:p>
          <w:p>
            <w:pPr>
              <w:pStyle w:val="9"/>
              <w:spacing w:before="6"/>
              <w:rPr>
                <w:b/>
                <w:sz w:val="19"/>
              </w:rPr>
            </w:pPr>
          </w:p>
          <w:p>
            <w:pPr>
              <w:pStyle w:val="9"/>
              <w:spacing w:line="324" w:lineRule="auto"/>
              <w:ind w:left="9"/>
              <w:rPr>
                <w:sz w:val="18"/>
              </w:rPr>
            </w:pPr>
            <w:r>
              <w:rPr>
                <w:rFonts w:ascii="Times New Roman" w:eastAsia="Times New Roman"/>
                <w:sz w:val="18"/>
              </w:rPr>
              <w:t>854.</w:t>
            </w:r>
            <w:r>
              <w:rPr>
                <w:sz w:val="18"/>
              </w:rPr>
              <w:t>药物效应的拮抗作用</w:t>
            </w:r>
          </w:p>
        </w:tc>
        <w:tc>
          <w:tcPr>
            <w:tcW w:w="3974" w:type="dxa"/>
          </w:tcPr>
          <w:p>
            <w:pPr>
              <w:pStyle w:val="9"/>
              <w:spacing w:before="2"/>
              <w:rPr>
                <w:b/>
                <w:sz w:val="13"/>
              </w:rPr>
            </w:pPr>
          </w:p>
          <w:p>
            <w:pPr>
              <w:pStyle w:val="9"/>
              <w:spacing w:line="324" w:lineRule="auto"/>
              <w:ind w:left="8" w:right="3053"/>
              <w:jc w:val="both"/>
              <w:rPr>
                <w:sz w:val="18"/>
              </w:rPr>
            </w:pPr>
            <w:r>
              <w:rPr>
                <w:sz w:val="18"/>
              </w:rPr>
              <w:t>生理性拮抗生化性拮抗化学性拮抗药理性拮抗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38" w:hRule="atLeast"/>
        </w:trPr>
        <w:tc>
          <w:tcPr>
            <w:tcW w:w="845" w:type="dxa"/>
            <w:vMerge w:val="continue"/>
            <w:tcBorders>
              <w:top w:val="nil"/>
            </w:tcBorders>
          </w:tcPr>
          <w:p>
            <w:pPr>
              <w:rPr>
                <w:sz w:val="2"/>
                <w:szCs w:val="2"/>
              </w:rPr>
            </w:pPr>
          </w:p>
        </w:tc>
        <w:tc>
          <w:tcPr>
            <w:tcW w:w="2004" w:type="dxa"/>
            <w:vMerge w:val="restart"/>
          </w:tcPr>
          <w:p>
            <w:pPr>
              <w:pStyle w:val="9"/>
              <w:rPr>
                <w:b/>
                <w:sz w:val="18"/>
              </w:rPr>
            </w:pPr>
          </w:p>
          <w:p>
            <w:pPr>
              <w:pStyle w:val="9"/>
              <w:rPr>
                <w:b/>
                <w:sz w:val="18"/>
              </w:rPr>
            </w:pPr>
          </w:p>
          <w:p>
            <w:pPr>
              <w:pStyle w:val="9"/>
              <w:rPr>
                <w:b/>
                <w:sz w:val="18"/>
              </w:rPr>
            </w:pPr>
          </w:p>
          <w:p>
            <w:pPr>
              <w:pStyle w:val="9"/>
              <w:rPr>
                <w:b/>
                <w:sz w:val="18"/>
              </w:rPr>
            </w:pPr>
          </w:p>
          <w:p>
            <w:pPr>
              <w:pStyle w:val="9"/>
              <w:spacing w:before="6"/>
              <w:rPr>
                <w:b/>
                <w:sz w:val="24"/>
              </w:rPr>
            </w:pPr>
          </w:p>
          <w:p>
            <w:pPr>
              <w:pStyle w:val="9"/>
              <w:spacing w:line="324" w:lineRule="auto"/>
              <w:ind w:left="9" w:right="1"/>
              <w:rPr>
                <w:sz w:val="18"/>
              </w:rPr>
            </w:pPr>
            <w:r>
              <w:rPr>
                <w:sz w:val="18"/>
              </w:rPr>
              <w:t>（五）遗传药理学与临床合理用药</w:t>
            </w:r>
          </w:p>
        </w:tc>
        <w:tc>
          <w:tcPr>
            <w:tcW w:w="1441" w:type="dxa"/>
          </w:tcPr>
          <w:p>
            <w:pPr>
              <w:pStyle w:val="9"/>
              <w:rPr>
                <w:b/>
                <w:sz w:val="18"/>
              </w:rPr>
            </w:pPr>
          </w:p>
          <w:p>
            <w:pPr>
              <w:pStyle w:val="9"/>
              <w:spacing w:before="1"/>
              <w:rPr>
                <w:b/>
                <w:sz w:val="13"/>
              </w:rPr>
            </w:pPr>
          </w:p>
          <w:p>
            <w:pPr>
              <w:pStyle w:val="9"/>
              <w:spacing w:before="1" w:line="324" w:lineRule="auto"/>
              <w:ind w:left="9"/>
              <w:rPr>
                <w:sz w:val="18"/>
              </w:rPr>
            </w:pPr>
            <w:r>
              <w:rPr>
                <w:rFonts w:ascii="Times New Roman" w:eastAsia="Times New Roman"/>
                <w:sz w:val="18"/>
              </w:rPr>
              <w:t>855.</w:t>
            </w:r>
            <w:r>
              <w:rPr>
                <w:sz w:val="18"/>
              </w:rPr>
              <w:t>遗传变异对药物作用的影响</w:t>
            </w:r>
          </w:p>
        </w:tc>
        <w:tc>
          <w:tcPr>
            <w:tcW w:w="3974" w:type="dxa"/>
          </w:tcPr>
          <w:p>
            <w:pPr>
              <w:pStyle w:val="9"/>
              <w:spacing w:before="12"/>
              <w:rPr>
                <w:b/>
                <w:sz w:val="18"/>
              </w:rPr>
            </w:pPr>
          </w:p>
          <w:p>
            <w:pPr>
              <w:pStyle w:val="9"/>
              <w:ind w:left="8"/>
              <w:rPr>
                <w:sz w:val="18"/>
              </w:rPr>
            </w:pPr>
            <w:r>
              <w:rPr>
                <w:sz w:val="18"/>
              </w:rPr>
              <w:t>药物反应差异与遗传因素的关系</w:t>
            </w:r>
          </w:p>
          <w:p>
            <w:pPr>
              <w:pStyle w:val="9"/>
              <w:spacing w:before="81" w:line="324" w:lineRule="auto"/>
              <w:ind w:left="8"/>
              <w:rPr>
                <w:sz w:val="18"/>
              </w:rPr>
            </w:pPr>
            <w:r>
              <w:rPr>
                <w:spacing w:val="-2"/>
                <w:sz w:val="18"/>
              </w:rPr>
              <w:t>基因多态性与药物反应差异：药动学差异和药效学</w:t>
            </w:r>
            <w:r>
              <w:rPr>
                <w:sz w:val="18"/>
              </w:rPr>
              <w:t>差异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65" w:hRule="atLeast"/>
        </w:trPr>
        <w:tc>
          <w:tcPr>
            <w:tcW w:w="845" w:type="dxa"/>
            <w:vMerge w:val="continue"/>
            <w:tcBorders>
              <w:top w:val="nil"/>
            </w:tcBorders>
          </w:tcPr>
          <w:p>
            <w:pPr>
              <w:rPr>
                <w:sz w:val="2"/>
                <w:szCs w:val="2"/>
              </w:rPr>
            </w:pPr>
          </w:p>
        </w:tc>
        <w:tc>
          <w:tcPr>
            <w:tcW w:w="2004" w:type="dxa"/>
            <w:vMerge w:val="continue"/>
            <w:tcBorders>
              <w:top w:val="nil"/>
            </w:tcBorders>
          </w:tcPr>
          <w:p>
            <w:pPr>
              <w:rPr>
                <w:sz w:val="2"/>
                <w:szCs w:val="2"/>
              </w:rPr>
            </w:pPr>
          </w:p>
        </w:tc>
        <w:tc>
          <w:tcPr>
            <w:tcW w:w="1441" w:type="dxa"/>
          </w:tcPr>
          <w:p>
            <w:pPr>
              <w:pStyle w:val="9"/>
              <w:rPr>
                <w:b/>
                <w:sz w:val="18"/>
              </w:rPr>
            </w:pPr>
          </w:p>
          <w:p>
            <w:pPr>
              <w:pStyle w:val="9"/>
              <w:spacing w:before="11"/>
              <w:rPr>
                <w:b/>
                <w:sz w:val="25"/>
              </w:rPr>
            </w:pPr>
          </w:p>
          <w:p>
            <w:pPr>
              <w:pStyle w:val="9"/>
              <w:spacing w:line="324" w:lineRule="auto"/>
              <w:ind w:left="9"/>
              <w:rPr>
                <w:sz w:val="18"/>
              </w:rPr>
            </w:pPr>
            <w:r>
              <w:rPr>
                <w:rFonts w:ascii="Times New Roman" w:eastAsia="Times New Roman"/>
                <w:sz w:val="18"/>
              </w:rPr>
              <w:t>856.</w:t>
            </w:r>
            <w:r>
              <w:rPr>
                <w:sz w:val="18"/>
              </w:rPr>
              <w:t>遗传药理学与个体化用药</w:t>
            </w:r>
          </w:p>
        </w:tc>
        <w:tc>
          <w:tcPr>
            <w:tcW w:w="3974" w:type="dxa"/>
          </w:tcPr>
          <w:p>
            <w:pPr>
              <w:pStyle w:val="9"/>
              <w:rPr>
                <w:b/>
                <w:sz w:val="18"/>
              </w:rPr>
            </w:pPr>
          </w:p>
          <w:p>
            <w:pPr>
              <w:pStyle w:val="9"/>
              <w:spacing w:before="8"/>
              <w:rPr>
                <w:b/>
                <w:sz w:val="13"/>
              </w:rPr>
            </w:pPr>
          </w:p>
          <w:p>
            <w:pPr>
              <w:pStyle w:val="9"/>
              <w:spacing w:before="1"/>
              <w:ind w:left="8"/>
              <w:rPr>
                <w:sz w:val="18"/>
              </w:rPr>
            </w:pPr>
            <w:r>
              <w:rPr>
                <w:sz w:val="18"/>
              </w:rPr>
              <w:t>合理选择药物</w:t>
            </w:r>
          </w:p>
          <w:p>
            <w:pPr>
              <w:pStyle w:val="9"/>
              <w:spacing w:before="81"/>
              <w:ind w:left="8"/>
              <w:rPr>
                <w:sz w:val="18"/>
              </w:rPr>
            </w:pPr>
            <w:r>
              <w:rPr>
                <w:sz w:val="18"/>
              </w:rPr>
              <w:t>合理调整药物治疗剂量</w:t>
            </w:r>
          </w:p>
          <w:p>
            <w:pPr>
              <w:pStyle w:val="9"/>
              <w:spacing w:before="81"/>
              <w:ind w:left="8"/>
              <w:rPr>
                <w:sz w:val="18"/>
              </w:rPr>
            </w:pPr>
            <w:r>
              <w:rPr>
                <w:sz w:val="18"/>
              </w:rPr>
              <w:t>肿瘤分子靶向治疗中基因检测的临床意义</w:t>
            </w:r>
          </w:p>
        </w:tc>
      </w:tr>
    </w:tbl>
    <w:p>
      <w:pPr>
        <w:spacing w:after="0"/>
        <w:rPr>
          <w:sz w:val="18"/>
        </w:rPr>
        <w:sectPr>
          <w:pgSz w:w="11910" w:h="16840"/>
          <w:pgMar w:top="1420" w:right="1580" w:bottom="280" w:left="1680" w:header="897" w:footer="0" w:gutter="0"/>
        </w:sectPr>
      </w:pPr>
    </w:p>
    <w:p>
      <w:pPr>
        <w:spacing w:before="108"/>
        <w:ind w:left="1717" w:right="1814" w:firstLine="0"/>
        <w:jc w:val="center"/>
        <w:rPr>
          <w:b/>
          <w:sz w:val="21"/>
        </w:rPr>
      </w:pPr>
      <w:bookmarkStart w:id="1" w:name="_GoBack"/>
      <w:bookmarkEnd w:id="1"/>
      <w:r>
        <w:rPr>
          <w:b/>
          <w:sz w:val="21"/>
        </w:rPr>
        <w:t>续表</w:t>
      </w:r>
    </w:p>
    <w:p>
      <w:pPr>
        <w:pStyle w:val="3"/>
        <w:spacing w:before="11"/>
        <w:rPr>
          <w:b/>
          <w:sz w:val="7"/>
        </w:rPr>
      </w:pPr>
    </w:p>
    <w:tbl>
      <w:tblPr>
        <w:tblStyle w:val="5"/>
        <w:tblW w:w="0" w:type="auto"/>
        <w:tblInd w:w="14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76"/>
        <w:gridCol w:w="2232"/>
        <w:gridCol w:w="2286"/>
        <w:gridCol w:w="25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trPr>
        <w:tc>
          <w:tcPr>
            <w:tcW w:w="1176" w:type="dxa"/>
          </w:tcPr>
          <w:p>
            <w:pPr>
              <w:pStyle w:val="9"/>
              <w:spacing w:before="135"/>
              <w:ind w:left="317"/>
              <w:rPr>
                <w:b/>
                <w:sz w:val="18"/>
              </w:rPr>
            </w:pPr>
            <w:r>
              <w:rPr>
                <w:b/>
                <w:sz w:val="18"/>
              </w:rPr>
              <w:t>大单元</w:t>
            </w:r>
          </w:p>
        </w:tc>
        <w:tc>
          <w:tcPr>
            <w:tcW w:w="2232" w:type="dxa"/>
          </w:tcPr>
          <w:p>
            <w:pPr>
              <w:pStyle w:val="9"/>
              <w:spacing w:before="135"/>
              <w:ind w:left="824" w:right="814"/>
              <w:jc w:val="center"/>
              <w:rPr>
                <w:b/>
                <w:sz w:val="18"/>
              </w:rPr>
            </w:pPr>
            <w:r>
              <w:rPr>
                <w:b/>
                <w:sz w:val="18"/>
              </w:rPr>
              <w:t>小单元</w:t>
            </w:r>
          </w:p>
        </w:tc>
        <w:tc>
          <w:tcPr>
            <w:tcW w:w="2286" w:type="dxa"/>
          </w:tcPr>
          <w:p>
            <w:pPr>
              <w:pStyle w:val="9"/>
              <w:spacing w:before="135"/>
              <w:ind w:left="941" w:right="932"/>
              <w:jc w:val="center"/>
              <w:rPr>
                <w:b/>
                <w:sz w:val="18"/>
              </w:rPr>
            </w:pPr>
            <w:r>
              <w:rPr>
                <w:b/>
                <w:sz w:val="18"/>
              </w:rPr>
              <w:t>细目</w:t>
            </w:r>
          </w:p>
        </w:tc>
        <w:tc>
          <w:tcPr>
            <w:tcW w:w="2570" w:type="dxa"/>
          </w:tcPr>
          <w:p>
            <w:pPr>
              <w:pStyle w:val="9"/>
              <w:spacing w:before="135"/>
              <w:ind w:left="1084" w:right="1073"/>
              <w:jc w:val="center"/>
              <w:rPr>
                <w:b/>
                <w:sz w:val="18"/>
              </w:rPr>
            </w:pPr>
            <w:r>
              <w:rPr>
                <w:b/>
                <w:sz w:val="18"/>
              </w:rPr>
              <w:t>要点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43" w:hRule="atLeast"/>
        </w:trPr>
        <w:tc>
          <w:tcPr>
            <w:tcW w:w="1176" w:type="dxa"/>
            <w:vMerge w:val="restart"/>
          </w:tcPr>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spacing w:before="12"/>
              <w:rPr>
                <w:b/>
                <w:sz w:val="19"/>
              </w:rPr>
            </w:pPr>
          </w:p>
          <w:p>
            <w:pPr>
              <w:pStyle w:val="9"/>
              <w:ind w:left="9"/>
              <w:rPr>
                <w:sz w:val="18"/>
              </w:rPr>
            </w:pPr>
            <w:r>
              <w:rPr>
                <w:sz w:val="18"/>
              </w:rPr>
              <w:t>八</w:t>
            </w:r>
          </w:p>
          <w:p>
            <w:pPr>
              <w:pStyle w:val="9"/>
              <w:spacing w:before="81" w:line="324" w:lineRule="auto"/>
              <w:ind w:left="9" w:right="-15"/>
              <w:rPr>
                <w:sz w:val="18"/>
              </w:rPr>
            </w:pPr>
            <w:r>
              <w:rPr>
                <w:spacing w:val="11"/>
                <w:sz w:val="18"/>
              </w:rPr>
              <w:t>药物对机体的作用</w:t>
            </w:r>
          </w:p>
        </w:tc>
        <w:tc>
          <w:tcPr>
            <w:tcW w:w="2232" w:type="dxa"/>
            <w:vMerge w:val="restart"/>
          </w:tcPr>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spacing w:before="2"/>
              <w:rPr>
                <w:b/>
                <w:sz w:val="14"/>
              </w:rPr>
            </w:pPr>
          </w:p>
          <w:p>
            <w:pPr>
              <w:pStyle w:val="9"/>
              <w:spacing w:line="324" w:lineRule="auto"/>
              <w:ind w:left="9" w:right="-15"/>
              <w:rPr>
                <w:sz w:val="18"/>
              </w:rPr>
            </w:pPr>
            <w:r>
              <w:rPr>
                <w:spacing w:val="4"/>
                <w:sz w:val="18"/>
              </w:rPr>
              <w:t>（六）</w:t>
            </w:r>
            <w:r>
              <w:rPr>
                <w:spacing w:val="3"/>
                <w:sz w:val="18"/>
              </w:rPr>
              <w:t>时辰药理学与临床合理用药</w:t>
            </w:r>
          </w:p>
        </w:tc>
        <w:tc>
          <w:tcPr>
            <w:tcW w:w="2286" w:type="dxa"/>
          </w:tcPr>
          <w:p>
            <w:pPr>
              <w:pStyle w:val="9"/>
              <w:rPr>
                <w:b/>
                <w:sz w:val="20"/>
              </w:rPr>
            </w:pPr>
          </w:p>
          <w:p>
            <w:pPr>
              <w:pStyle w:val="9"/>
              <w:spacing w:before="5"/>
              <w:rPr>
                <w:b/>
                <w:sz w:val="27"/>
              </w:rPr>
            </w:pPr>
          </w:p>
          <w:p>
            <w:pPr>
              <w:pStyle w:val="9"/>
              <w:ind w:left="9"/>
              <w:rPr>
                <w:sz w:val="18"/>
              </w:rPr>
            </w:pPr>
            <w:r>
              <w:rPr>
                <w:rFonts w:ascii="Times New Roman" w:eastAsia="Times New Roman"/>
                <w:sz w:val="18"/>
              </w:rPr>
              <w:t>857.</w:t>
            </w:r>
            <w:r>
              <w:rPr>
                <w:sz w:val="18"/>
              </w:rPr>
              <w:t>时辰药理学的研究内容</w:t>
            </w:r>
          </w:p>
        </w:tc>
        <w:tc>
          <w:tcPr>
            <w:tcW w:w="2570" w:type="dxa"/>
          </w:tcPr>
          <w:p>
            <w:pPr>
              <w:pStyle w:val="9"/>
              <w:spacing w:before="139" w:line="324" w:lineRule="auto"/>
              <w:ind w:left="8" w:right="569"/>
              <w:jc w:val="both"/>
              <w:rPr>
                <w:sz w:val="18"/>
              </w:rPr>
            </w:pPr>
            <w:r>
              <w:rPr>
                <w:sz w:val="18"/>
              </w:rPr>
              <w:t>时间生物学与时辰药理学时辰药效学与时辰毒理学时辰药动学</w:t>
            </w:r>
          </w:p>
          <w:p>
            <w:pPr>
              <w:pStyle w:val="9"/>
              <w:spacing w:before="2"/>
              <w:ind w:left="8"/>
              <w:rPr>
                <w:sz w:val="18"/>
              </w:rPr>
            </w:pPr>
            <w:r>
              <w:rPr>
                <w:sz w:val="18"/>
              </w:rPr>
              <w:t>药物作用昼夜节律机制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61" w:hRule="atLeast"/>
        </w:trPr>
        <w:tc>
          <w:tcPr>
            <w:tcW w:w="1176" w:type="dxa"/>
            <w:vMerge w:val="continue"/>
            <w:tcBorders>
              <w:top w:val="nil"/>
            </w:tcBorders>
          </w:tcPr>
          <w:p>
            <w:pPr>
              <w:rPr>
                <w:sz w:val="2"/>
                <w:szCs w:val="2"/>
              </w:rPr>
            </w:pPr>
          </w:p>
        </w:tc>
        <w:tc>
          <w:tcPr>
            <w:tcW w:w="2232" w:type="dxa"/>
            <w:vMerge w:val="continue"/>
            <w:tcBorders>
              <w:top w:val="nil"/>
            </w:tcBorders>
          </w:tcPr>
          <w:p>
            <w:pPr>
              <w:rPr>
                <w:sz w:val="2"/>
                <w:szCs w:val="2"/>
              </w:rPr>
            </w:pPr>
          </w:p>
        </w:tc>
        <w:tc>
          <w:tcPr>
            <w:tcW w:w="2286" w:type="dxa"/>
          </w:tcPr>
          <w:p>
            <w:pPr>
              <w:pStyle w:val="9"/>
              <w:rPr>
                <w:b/>
                <w:sz w:val="20"/>
              </w:rPr>
            </w:pPr>
          </w:p>
          <w:p>
            <w:pPr>
              <w:pStyle w:val="9"/>
              <w:rPr>
                <w:b/>
                <w:sz w:val="20"/>
              </w:rPr>
            </w:pPr>
          </w:p>
          <w:p>
            <w:pPr>
              <w:pStyle w:val="9"/>
              <w:spacing w:before="8"/>
              <w:rPr>
                <w:b/>
                <w:sz w:val="19"/>
              </w:rPr>
            </w:pPr>
          </w:p>
          <w:p>
            <w:pPr>
              <w:pStyle w:val="9"/>
              <w:ind w:left="9"/>
              <w:rPr>
                <w:sz w:val="18"/>
              </w:rPr>
            </w:pPr>
            <w:r>
              <w:rPr>
                <w:rFonts w:ascii="Times New Roman" w:eastAsia="Times New Roman"/>
                <w:sz w:val="18"/>
              </w:rPr>
              <w:t>858.</w:t>
            </w:r>
            <w:r>
              <w:rPr>
                <w:sz w:val="18"/>
              </w:rPr>
              <w:t>时辰药理学与药物应用</w:t>
            </w:r>
          </w:p>
        </w:tc>
        <w:tc>
          <w:tcPr>
            <w:tcW w:w="2570" w:type="dxa"/>
          </w:tcPr>
          <w:p>
            <w:pPr>
              <w:pStyle w:val="9"/>
              <w:spacing w:before="140" w:line="324" w:lineRule="auto"/>
              <w:ind w:left="8" w:right="749"/>
              <w:rPr>
                <w:sz w:val="18"/>
              </w:rPr>
            </w:pPr>
            <w:r>
              <w:rPr>
                <w:sz w:val="18"/>
              </w:rPr>
              <w:t>心血管药物的时辰应用平喘药物的时辰应用</w:t>
            </w:r>
          </w:p>
          <w:p>
            <w:pPr>
              <w:pStyle w:val="9"/>
              <w:spacing w:before="1" w:line="324" w:lineRule="auto"/>
              <w:ind w:left="8" w:right="209"/>
              <w:rPr>
                <w:sz w:val="18"/>
              </w:rPr>
            </w:pPr>
            <w:r>
              <w:rPr>
                <w:sz w:val="18"/>
              </w:rPr>
              <w:t>糖皮质激素类药物的时辰应用胰岛素的时辰应用</w:t>
            </w:r>
          </w:p>
          <w:p>
            <w:pPr>
              <w:pStyle w:val="9"/>
              <w:spacing w:before="2"/>
              <w:ind w:left="8"/>
              <w:rPr>
                <w:sz w:val="18"/>
              </w:rPr>
            </w:pPr>
            <w:r>
              <w:rPr>
                <w:sz w:val="18"/>
              </w:rPr>
              <w:t>抗肿瘤药物的时辰应用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5" w:hRule="atLeast"/>
        </w:trPr>
        <w:tc>
          <w:tcPr>
            <w:tcW w:w="1176" w:type="dxa"/>
            <w:vMerge w:val="continue"/>
            <w:tcBorders>
              <w:top w:val="nil"/>
            </w:tcBorders>
          </w:tcPr>
          <w:p>
            <w:pPr>
              <w:rPr>
                <w:sz w:val="2"/>
                <w:szCs w:val="2"/>
              </w:rPr>
            </w:pPr>
          </w:p>
        </w:tc>
        <w:tc>
          <w:tcPr>
            <w:tcW w:w="2232" w:type="dxa"/>
            <w:vMerge w:val="restart"/>
          </w:tcPr>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spacing w:before="3"/>
              <w:rPr>
                <w:b/>
                <w:sz w:val="26"/>
              </w:rPr>
            </w:pPr>
          </w:p>
          <w:p>
            <w:pPr>
              <w:pStyle w:val="9"/>
              <w:ind w:left="9"/>
              <w:rPr>
                <w:sz w:val="18"/>
              </w:rPr>
            </w:pPr>
            <w:r>
              <w:rPr>
                <w:sz w:val="18"/>
              </w:rPr>
              <w:t>（七）药物应用的毒性作用</w:t>
            </w:r>
          </w:p>
        </w:tc>
        <w:tc>
          <w:tcPr>
            <w:tcW w:w="2286" w:type="dxa"/>
          </w:tcPr>
          <w:p>
            <w:pPr>
              <w:pStyle w:val="9"/>
              <w:spacing w:before="133" w:line="324" w:lineRule="auto"/>
              <w:ind w:left="9"/>
              <w:rPr>
                <w:sz w:val="18"/>
              </w:rPr>
            </w:pPr>
            <w:r>
              <w:rPr>
                <w:rFonts w:ascii="Times New Roman" w:eastAsia="Times New Roman"/>
                <w:sz w:val="18"/>
              </w:rPr>
              <w:t>859.</w:t>
            </w:r>
            <w:r>
              <w:rPr>
                <w:sz w:val="18"/>
              </w:rPr>
              <w:t>药物毒性作用的机制及影响因素</w:t>
            </w:r>
          </w:p>
        </w:tc>
        <w:tc>
          <w:tcPr>
            <w:tcW w:w="2570" w:type="dxa"/>
          </w:tcPr>
          <w:p>
            <w:pPr>
              <w:pStyle w:val="9"/>
              <w:spacing w:before="133"/>
              <w:ind w:left="8"/>
              <w:rPr>
                <w:sz w:val="18"/>
              </w:rPr>
            </w:pPr>
            <w:r>
              <w:rPr>
                <w:sz w:val="18"/>
              </w:rPr>
              <w:t>药物毒性作用的机制</w:t>
            </w:r>
          </w:p>
          <w:p>
            <w:pPr>
              <w:pStyle w:val="9"/>
              <w:spacing w:before="81"/>
              <w:ind w:left="8"/>
              <w:rPr>
                <w:sz w:val="18"/>
              </w:rPr>
            </w:pPr>
            <w:r>
              <w:rPr>
                <w:sz w:val="18"/>
              </w:rPr>
              <w:t>影响药物毒性作用的因素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25" w:hRule="atLeast"/>
        </w:trPr>
        <w:tc>
          <w:tcPr>
            <w:tcW w:w="1176" w:type="dxa"/>
            <w:vMerge w:val="continue"/>
            <w:tcBorders>
              <w:top w:val="nil"/>
            </w:tcBorders>
          </w:tcPr>
          <w:p>
            <w:pPr>
              <w:rPr>
                <w:sz w:val="2"/>
                <w:szCs w:val="2"/>
              </w:rPr>
            </w:pPr>
          </w:p>
        </w:tc>
        <w:tc>
          <w:tcPr>
            <w:tcW w:w="2232" w:type="dxa"/>
            <w:vMerge w:val="continue"/>
            <w:tcBorders>
              <w:top w:val="nil"/>
            </w:tcBorders>
          </w:tcPr>
          <w:p>
            <w:pPr>
              <w:rPr>
                <w:sz w:val="2"/>
                <w:szCs w:val="2"/>
              </w:rPr>
            </w:pPr>
          </w:p>
        </w:tc>
        <w:tc>
          <w:tcPr>
            <w:tcW w:w="2286" w:type="dxa"/>
          </w:tcPr>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spacing w:before="3"/>
              <w:rPr>
                <w:b/>
                <w:sz w:val="18"/>
              </w:rPr>
            </w:pPr>
          </w:p>
          <w:p>
            <w:pPr>
              <w:pStyle w:val="9"/>
              <w:spacing w:line="324" w:lineRule="auto"/>
              <w:ind w:left="9"/>
              <w:rPr>
                <w:sz w:val="18"/>
              </w:rPr>
            </w:pPr>
            <w:r>
              <w:rPr>
                <w:rFonts w:ascii="Times New Roman" w:eastAsia="Times New Roman"/>
                <w:sz w:val="18"/>
              </w:rPr>
              <w:t>860.</w:t>
            </w:r>
            <w:r>
              <w:rPr>
                <w:sz w:val="18"/>
              </w:rPr>
              <w:t>药物对机体各系统的毒性作用</w:t>
            </w:r>
          </w:p>
        </w:tc>
        <w:tc>
          <w:tcPr>
            <w:tcW w:w="2570" w:type="dxa"/>
          </w:tcPr>
          <w:p>
            <w:pPr>
              <w:pStyle w:val="9"/>
              <w:spacing w:before="42" w:line="324" w:lineRule="auto"/>
              <w:ind w:left="8"/>
              <w:rPr>
                <w:sz w:val="18"/>
              </w:rPr>
            </w:pPr>
            <w:r>
              <w:rPr>
                <w:sz w:val="18"/>
              </w:rPr>
              <w:t>药物对消化系统的毒性作用及常见药物</w:t>
            </w:r>
          </w:p>
          <w:p>
            <w:pPr>
              <w:pStyle w:val="9"/>
              <w:spacing w:before="1" w:line="324" w:lineRule="auto"/>
              <w:ind w:left="8"/>
              <w:rPr>
                <w:sz w:val="18"/>
              </w:rPr>
            </w:pPr>
            <w:r>
              <w:rPr>
                <w:spacing w:val="-1"/>
                <w:sz w:val="18"/>
              </w:rPr>
              <w:t>药物对肾脏的毒性作用及常见药</w:t>
            </w:r>
            <w:r>
              <w:rPr>
                <w:sz w:val="18"/>
              </w:rPr>
              <w:t>物</w:t>
            </w:r>
          </w:p>
          <w:p>
            <w:pPr>
              <w:pStyle w:val="9"/>
              <w:spacing w:before="1" w:line="324" w:lineRule="auto"/>
              <w:ind w:left="8"/>
              <w:rPr>
                <w:sz w:val="18"/>
              </w:rPr>
            </w:pPr>
            <w:r>
              <w:rPr>
                <w:spacing w:val="-1"/>
                <w:sz w:val="18"/>
              </w:rPr>
              <w:t>药物对肝脏的毒性作用及常见药</w:t>
            </w:r>
            <w:r>
              <w:rPr>
                <w:sz w:val="18"/>
              </w:rPr>
              <w:t>物</w:t>
            </w:r>
          </w:p>
          <w:p>
            <w:pPr>
              <w:pStyle w:val="9"/>
              <w:spacing w:before="2" w:line="324" w:lineRule="auto"/>
              <w:ind w:left="8"/>
              <w:rPr>
                <w:sz w:val="18"/>
              </w:rPr>
            </w:pPr>
            <w:r>
              <w:rPr>
                <w:sz w:val="18"/>
              </w:rPr>
              <w:t>药物对神经系统的毒性作用及常见药物</w:t>
            </w:r>
          </w:p>
          <w:p>
            <w:pPr>
              <w:pStyle w:val="9"/>
              <w:spacing w:before="1" w:line="324" w:lineRule="auto"/>
              <w:ind w:left="8"/>
              <w:rPr>
                <w:sz w:val="18"/>
              </w:rPr>
            </w:pPr>
            <w:r>
              <w:rPr>
                <w:sz w:val="18"/>
              </w:rPr>
              <w:t>药物对心血管系统的毒性作用及常见药物</w:t>
            </w:r>
          </w:p>
          <w:p>
            <w:pPr>
              <w:pStyle w:val="9"/>
              <w:spacing w:before="1" w:line="324" w:lineRule="auto"/>
              <w:ind w:left="8"/>
              <w:rPr>
                <w:sz w:val="18"/>
              </w:rPr>
            </w:pPr>
            <w:r>
              <w:rPr>
                <w:spacing w:val="-1"/>
                <w:sz w:val="18"/>
              </w:rPr>
              <w:t>药物对血液系统的毒性作用及常</w:t>
            </w:r>
            <w:r>
              <w:rPr>
                <w:sz w:val="18"/>
              </w:rPr>
              <w:t>见药物</w:t>
            </w:r>
          </w:p>
          <w:p>
            <w:pPr>
              <w:pStyle w:val="9"/>
              <w:spacing w:before="2" w:line="324" w:lineRule="auto"/>
              <w:ind w:left="8"/>
              <w:rPr>
                <w:sz w:val="18"/>
              </w:rPr>
            </w:pPr>
            <w:r>
              <w:rPr>
                <w:spacing w:val="-1"/>
                <w:sz w:val="18"/>
              </w:rPr>
              <w:t>药物对免疫系统的毒性作用及常</w:t>
            </w:r>
            <w:r>
              <w:rPr>
                <w:sz w:val="18"/>
              </w:rPr>
              <w:t>见药物</w:t>
            </w:r>
          </w:p>
          <w:p>
            <w:pPr>
              <w:pStyle w:val="9"/>
              <w:spacing w:before="1" w:line="324" w:lineRule="auto"/>
              <w:ind w:left="8"/>
              <w:rPr>
                <w:sz w:val="18"/>
              </w:rPr>
            </w:pPr>
            <w:r>
              <w:rPr>
                <w:sz w:val="18"/>
              </w:rPr>
              <w:t>药物对内分泌系统的毒性作用及常见药物</w:t>
            </w:r>
          </w:p>
          <w:p>
            <w:pPr>
              <w:pStyle w:val="9"/>
              <w:spacing w:before="1"/>
              <w:ind w:left="8"/>
              <w:rPr>
                <w:sz w:val="18"/>
              </w:rPr>
            </w:pPr>
            <w:r>
              <w:rPr>
                <w:sz w:val="18"/>
              </w:rPr>
              <w:t>药物对呼吸系统的毒性作用及常</w:t>
            </w:r>
          </w:p>
          <w:p>
            <w:pPr>
              <w:pStyle w:val="9"/>
              <w:spacing w:before="82"/>
              <w:ind w:left="8"/>
              <w:rPr>
                <w:sz w:val="18"/>
              </w:rPr>
            </w:pPr>
            <w:r>
              <w:rPr>
                <w:sz w:val="18"/>
              </w:rPr>
              <w:t>见药物</w:t>
            </w:r>
          </w:p>
        </w:tc>
      </w:tr>
    </w:tbl>
    <w:p/>
    <w:sectPr>
      <w:pgSz w:w="11910" w:h="16840"/>
      <w:pgMar w:top="1420" w:right="1580" w:bottom="280" w:left="1680" w:header="897" w:footer="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MT Extra"/>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altName w:val="Segoe UI"/>
    <w:panose1 w:val="020F0502020204030204"/>
    <w:charset w:val="86"/>
    <w:family w:val="swiss"/>
    <w:pitch w:val="default"/>
    <w:sig w:usb0="00000000" w:usb1="00000000" w:usb2="00000001" w:usb3="00000000" w:csb0="0000019F" w:csb1="00000000"/>
  </w:font>
  <w:font w:name="Calibri">
    <w:altName w:val="Segoe UI"/>
    <w:panose1 w:val="00000000000000000000"/>
    <w:charset w:val="00"/>
    <w:family w:val="auto"/>
    <w:pitch w:val="default"/>
    <w:sig w:usb0="00000000" w:usb1="00000000" w:usb2="00000000" w:usb3="00000000" w:csb0="00000000" w:csb1="00000000"/>
  </w:font>
  <w:font w:name="Arial">
    <w:panose1 w:val="020B0604020202020204"/>
    <w:charset w:val="00"/>
    <w:family w:val="swiss"/>
    <w:pitch w:val="default"/>
    <w:sig w:usb0="E0002AFF" w:usb1="C0007843" w:usb2="00000009" w:usb3="00000000" w:csb0="400001FF" w:csb1="FFFF0000"/>
  </w:font>
  <w:font w:name="Microsoft JhengHei">
    <w:panose1 w:val="020B0604030504040204"/>
    <w:charset w:val="88"/>
    <w:family w:val="swiss"/>
    <w:pitch w:val="default"/>
    <w:sig w:usb0="00000087" w:usb1="28AF4000" w:usb2="00000016" w:usb3="00000000" w:csb0="00100009" w:csb1="00000000"/>
  </w:font>
  <w:font w:name="Segoe UI">
    <w:panose1 w:val="020B0502040204020203"/>
    <w:charset w:val="00"/>
    <w:family w:val="auto"/>
    <w:pitch w:val="default"/>
    <w:sig w:usb0="E10022FF" w:usb1="C000E47F" w:usb2="00000029" w:usb3="00000000" w:csb0="200001DF" w:csb1="2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61FADE"/>
    <w:multiLevelType w:val="multilevel"/>
    <w:tmpl w:val="8461FADE"/>
    <w:lvl w:ilvl="0" w:tentative="0">
      <w:start w:val="1"/>
      <w:numFmt w:val="decimal"/>
      <w:lvlText w:val="（%1）"/>
      <w:lvlJc w:val="left"/>
      <w:pPr>
        <w:ind w:left="460" w:hanging="453"/>
        <w:jc w:val="left"/>
      </w:pPr>
      <w:rPr>
        <w:rFonts w:hint="default" w:ascii="宋体" w:hAnsi="宋体" w:eastAsia="宋体" w:cs="宋体"/>
        <w:w w:val="100"/>
        <w:sz w:val="16"/>
        <w:szCs w:val="16"/>
        <w:lang w:val="zh-CN" w:eastAsia="zh-CN" w:bidi="zh-CN"/>
      </w:rPr>
    </w:lvl>
    <w:lvl w:ilvl="1" w:tentative="0">
      <w:start w:val="0"/>
      <w:numFmt w:val="bullet"/>
      <w:lvlText w:val="•"/>
      <w:lvlJc w:val="left"/>
      <w:pPr>
        <w:ind w:left="737" w:hanging="453"/>
      </w:pPr>
      <w:rPr>
        <w:rFonts w:hint="default"/>
        <w:lang w:val="zh-CN" w:eastAsia="zh-CN" w:bidi="zh-CN"/>
      </w:rPr>
    </w:lvl>
    <w:lvl w:ilvl="2" w:tentative="0">
      <w:start w:val="0"/>
      <w:numFmt w:val="bullet"/>
      <w:lvlText w:val="•"/>
      <w:lvlJc w:val="left"/>
      <w:pPr>
        <w:ind w:left="1014" w:hanging="453"/>
      </w:pPr>
      <w:rPr>
        <w:rFonts w:hint="default"/>
        <w:lang w:val="zh-CN" w:eastAsia="zh-CN" w:bidi="zh-CN"/>
      </w:rPr>
    </w:lvl>
    <w:lvl w:ilvl="3" w:tentative="0">
      <w:start w:val="0"/>
      <w:numFmt w:val="bullet"/>
      <w:lvlText w:val="•"/>
      <w:lvlJc w:val="left"/>
      <w:pPr>
        <w:ind w:left="1291" w:hanging="453"/>
      </w:pPr>
      <w:rPr>
        <w:rFonts w:hint="default"/>
        <w:lang w:val="zh-CN" w:eastAsia="zh-CN" w:bidi="zh-CN"/>
      </w:rPr>
    </w:lvl>
    <w:lvl w:ilvl="4" w:tentative="0">
      <w:start w:val="0"/>
      <w:numFmt w:val="bullet"/>
      <w:lvlText w:val="•"/>
      <w:lvlJc w:val="left"/>
      <w:pPr>
        <w:ind w:left="1568" w:hanging="453"/>
      </w:pPr>
      <w:rPr>
        <w:rFonts w:hint="default"/>
        <w:lang w:val="zh-CN" w:eastAsia="zh-CN" w:bidi="zh-CN"/>
      </w:rPr>
    </w:lvl>
    <w:lvl w:ilvl="5" w:tentative="0">
      <w:start w:val="0"/>
      <w:numFmt w:val="bullet"/>
      <w:lvlText w:val="•"/>
      <w:lvlJc w:val="left"/>
      <w:pPr>
        <w:ind w:left="1846" w:hanging="453"/>
      </w:pPr>
      <w:rPr>
        <w:rFonts w:hint="default"/>
        <w:lang w:val="zh-CN" w:eastAsia="zh-CN" w:bidi="zh-CN"/>
      </w:rPr>
    </w:lvl>
    <w:lvl w:ilvl="6" w:tentative="0">
      <w:start w:val="0"/>
      <w:numFmt w:val="bullet"/>
      <w:lvlText w:val="•"/>
      <w:lvlJc w:val="left"/>
      <w:pPr>
        <w:ind w:left="2123" w:hanging="453"/>
      </w:pPr>
      <w:rPr>
        <w:rFonts w:hint="default"/>
        <w:lang w:val="zh-CN" w:eastAsia="zh-CN" w:bidi="zh-CN"/>
      </w:rPr>
    </w:lvl>
    <w:lvl w:ilvl="7" w:tentative="0">
      <w:start w:val="0"/>
      <w:numFmt w:val="bullet"/>
      <w:lvlText w:val="•"/>
      <w:lvlJc w:val="left"/>
      <w:pPr>
        <w:ind w:left="2400" w:hanging="453"/>
      </w:pPr>
      <w:rPr>
        <w:rFonts w:hint="default"/>
        <w:lang w:val="zh-CN" w:eastAsia="zh-CN" w:bidi="zh-CN"/>
      </w:rPr>
    </w:lvl>
    <w:lvl w:ilvl="8" w:tentative="0">
      <w:start w:val="0"/>
      <w:numFmt w:val="bullet"/>
      <w:lvlText w:val="•"/>
      <w:lvlJc w:val="left"/>
      <w:pPr>
        <w:ind w:left="2677" w:hanging="453"/>
      </w:pPr>
      <w:rPr>
        <w:rFonts w:hint="default"/>
        <w:lang w:val="zh-CN" w:eastAsia="zh-CN" w:bidi="zh-CN"/>
      </w:rPr>
    </w:lvl>
  </w:abstractNum>
  <w:abstractNum w:abstractNumId="1">
    <w:nsid w:val="9239341B"/>
    <w:multiLevelType w:val="multilevel"/>
    <w:tmpl w:val="9239341B"/>
    <w:lvl w:ilvl="0" w:tentative="0">
      <w:start w:val="1"/>
      <w:numFmt w:val="decimal"/>
      <w:lvlText w:val="（%1）"/>
      <w:lvlJc w:val="left"/>
      <w:pPr>
        <w:ind w:left="460" w:hanging="453"/>
        <w:jc w:val="left"/>
      </w:pPr>
      <w:rPr>
        <w:rFonts w:hint="default" w:ascii="宋体" w:hAnsi="宋体" w:eastAsia="宋体" w:cs="宋体"/>
        <w:spacing w:val="-92"/>
        <w:w w:val="100"/>
        <w:sz w:val="16"/>
        <w:szCs w:val="16"/>
        <w:lang w:val="zh-CN" w:eastAsia="zh-CN" w:bidi="zh-CN"/>
      </w:rPr>
    </w:lvl>
    <w:lvl w:ilvl="1" w:tentative="0">
      <w:start w:val="0"/>
      <w:numFmt w:val="bullet"/>
      <w:lvlText w:val="•"/>
      <w:lvlJc w:val="left"/>
      <w:pPr>
        <w:ind w:left="786" w:hanging="453"/>
      </w:pPr>
      <w:rPr>
        <w:rFonts w:hint="default"/>
        <w:lang w:val="zh-CN" w:eastAsia="zh-CN" w:bidi="zh-CN"/>
      </w:rPr>
    </w:lvl>
    <w:lvl w:ilvl="2" w:tentative="0">
      <w:start w:val="0"/>
      <w:numFmt w:val="bullet"/>
      <w:lvlText w:val="•"/>
      <w:lvlJc w:val="left"/>
      <w:pPr>
        <w:ind w:left="1112" w:hanging="453"/>
      </w:pPr>
      <w:rPr>
        <w:rFonts w:hint="default"/>
        <w:lang w:val="zh-CN" w:eastAsia="zh-CN" w:bidi="zh-CN"/>
      </w:rPr>
    </w:lvl>
    <w:lvl w:ilvl="3" w:tentative="0">
      <w:start w:val="0"/>
      <w:numFmt w:val="bullet"/>
      <w:lvlText w:val="•"/>
      <w:lvlJc w:val="left"/>
      <w:pPr>
        <w:ind w:left="1439" w:hanging="453"/>
      </w:pPr>
      <w:rPr>
        <w:rFonts w:hint="default"/>
        <w:lang w:val="zh-CN" w:eastAsia="zh-CN" w:bidi="zh-CN"/>
      </w:rPr>
    </w:lvl>
    <w:lvl w:ilvl="4" w:tentative="0">
      <w:start w:val="0"/>
      <w:numFmt w:val="bullet"/>
      <w:lvlText w:val="•"/>
      <w:lvlJc w:val="left"/>
      <w:pPr>
        <w:ind w:left="1765" w:hanging="453"/>
      </w:pPr>
      <w:rPr>
        <w:rFonts w:hint="default"/>
        <w:lang w:val="zh-CN" w:eastAsia="zh-CN" w:bidi="zh-CN"/>
      </w:rPr>
    </w:lvl>
    <w:lvl w:ilvl="5" w:tentative="0">
      <w:start w:val="0"/>
      <w:numFmt w:val="bullet"/>
      <w:lvlText w:val="•"/>
      <w:lvlJc w:val="left"/>
      <w:pPr>
        <w:ind w:left="2092" w:hanging="453"/>
      </w:pPr>
      <w:rPr>
        <w:rFonts w:hint="default"/>
        <w:lang w:val="zh-CN" w:eastAsia="zh-CN" w:bidi="zh-CN"/>
      </w:rPr>
    </w:lvl>
    <w:lvl w:ilvl="6" w:tentative="0">
      <w:start w:val="0"/>
      <w:numFmt w:val="bullet"/>
      <w:lvlText w:val="•"/>
      <w:lvlJc w:val="left"/>
      <w:pPr>
        <w:ind w:left="2418" w:hanging="453"/>
      </w:pPr>
      <w:rPr>
        <w:rFonts w:hint="default"/>
        <w:lang w:val="zh-CN" w:eastAsia="zh-CN" w:bidi="zh-CN"/>
      </w:rPr>
    </w:lvl>
    <w:lvl w:ilvl="7" w:tentative="0">
      <w:start w:val="0"/>
      <w:numFmt w:val="bullet"/>
      <w:lvlText w:val="•"/>
      <w:lvlJc w:val="left"/>
      <w:pPr>
        <w:ind w:left="2744" w:hanging="453"/>
      </w:pPr>
      <w:rPr>
        <w:rFonts w:hint="default"/>
        <w:lang w:val="zh-CN" w:eastAsia="zh-CN" w:bidi="zh-CN"/>
      </w:rPr>
    </w:lvl>
    <w:lvl w:ilvl="8" w:tentative="0">
      <w:start w:val="0"/>
      <w:numFmt w:val="bullet"/>
      <w:lvlText w:val="•"/>
      <w:lvlJc w:val="left"/>
      <w:pPr>
        <w:ind w:left="3071" w:hanging="453"/>
      </w:pPr>
      <w:rPr>
        <w:rFonts w:hint="default"/>
        <w:lang w:val="zh-CN" w:eastAsia="zh-CN" w:bidi="zh-CN"/>
      </w:rPr>
    </w:lvl>
  </w:abstractNum>
  <w:abstractNum w:abstractNumId="2">
    <w:nsid w:val="9288B902"/>
    <w:multiLevelType w:val="multilevel"/>
    <w:tmpl w:val="9288B902"/>
    <w:lvl w:ilvl="0" w:tentative="0">
      <w:start w:val="1"/>
      <w:numFmt w:val="decimal"/>
      <w:lvlText w:val="（%1）"/>
      <w:lvlJc w:val="left"/>
      <w:pPr>
        <w:ind w:left="460" w:hanging="453"/>
        <w:jc w:val="left"/>
      </w:pPr>
      <w:rPr>
        <w:rFonts w:hint="default" w:ascii="宋体" w:hAnsi="宋体" w:eastAsia="宋体" w:cs="宋体"/>
        <w:w w:val="100"/>
        <w:sz w:val="16"/>
        <w:szCs w:val="16"/>
        <w:lang w:val="zh-CN" w:eastAsia="zh-CN" w:bidi="zh-CN"/>
      </w:rPr>
    </w:lvl>
    <w:lvl w:ilvl="1" w:tentative="0">
      <w:start w:val="0"/>
      <w:numFmt w:val="bullet"/>
      <w:lvlText w:val="•"/>
      <w:lvlJc w:val="left"/>
      <w:pPr>
        <w:ind w:left="737" w:hanging="453"/>
      </w:pPr>
      <w:rPr>
        <w:rFonts w:hint="default"/>
        <w:lang w:val="zh-CN" w:eastAsia="zh-CN" w:bidi="zh-CN"/>
      </w:rPr>
    </w:lvl>
    <w:lvl w:ilvl="2" w:tentative="0">
      <w:start w:val="0"/>
      <w:numFmt w:val="bullet"/>
      <w:lvlText w:val="•"/>
      <w:lvlJc w:val="left"/>
      <w:pPr>
        <w:ind w:left="1014" w:hanging="453"/>
      </w:pPr>
      <w:rPr>
        <w:rFonts w:hint="default"/>
        <w:lang w:val="zh-CN" w:eastAsia="zh-CN" w:bidi="zh-CN"/>
      </w:rPr>
    </w:lvl>
    <w:lvl w:ilvl="3" w:tentative="0">
      <w:start w:val="0"/>
      <w:numFmt w:val="bullet"/>
      <w:lvlText w:val="•"/>
      <w:lvlJc w:val="left"/>
      <w:pPr>
        <w:ind w:left="1291" w:hanging="453"/>
      </w:pPr>
      <w:rPr>
        <w:rFonts w:hint="default"/>
        <w:lang w:val="zh-CN" w:eastAsia="zh-CN" w:bidi="zh-CN"/>
      </w:rPr>
    </w:lvl>
    <w:lvl w:ilvl="4" w:tentative="0">
      <w:start w:val="0"/>
      <w:numFmt w:val="bullet"/>
      <w:lvlText w:val="•"/>
      <w:lvlJc w:val="left"/>
      <w:pPr>
        <w:ind w:left="1568" w:hanging="453"/>
      </w:pPr>
      <w:rPr>
        <w:rFonts w:hint="default"/>
        <w:lang w:val="zh-CN" w:eastAsia="zh-CN" w:bidi="zh-CN"/>
      </w:rPr>
    </w:lvl>
    <w:lvl w:ilvl="5" w:tentative="0">
      <w:start w:val="0"/>
      <w:numFmt w:val="bullet"/>
      <w:lvlText w:val="•"/>
      <w:lvlJc w:val="left"/>
      <w:pPr>
        <w:ind w:left="1846" w:hanging="453"/>
      </w:pPr>
      <w:rPr>
        <w:rFonts w:hint="default"/>
        <w:lang w:val="zh-CN" w:eastAsia="zh-CN" w:bidi="zh-CN"/>
      </w:rPr>
    </w:lvl>
    <w:lvl w:ilvl="6" w:tentative="0">
      <w:start w:val="0"/>
      <w:numFmt w:val="bullet"/>
      <w:lvlText w:val="•"/>
      <w:lvlJc w:val="left"/>
      <w:pPr>
        <w:ind w:left="2123" w:hanging="453"/>
      </w:pPr>
      <w:rPr>
        <w:rFonts w:hint="default"/>
        <w:lang w:val="zh-CN" w:eastAsia="zh-CN" w:bidi="zh-CN"/>
      </w:rPr>
    </w:lvl>
    <w:lvl w:ilvl="7" w:tentative="0">
      <w:start w:val="0"/>
      <w:numFmt w:val="bullet"/>
      <w:lvlText w:val="•"/>
      <w:lvlJc w:val="left"/>
      <w:pPr>
        <w:ind w:left="2400" w:hanging="453"/>
      </w:pPr>
      <w:rPr>
        <w:rFonts w:hint="default"/>
        <w:lang w:val="zh-CN" w:eastAsia="zh-CN" w:bidi="zh-CN"/>
      </w:rPr>
    </w:lvl>
    <w:lvl w:ilvl="8" w:tentative="0">
      <w:start w:val="0"/>
      <w:numFmt w:val="bullet"/>
      <w:lvlText w:val="•"/>
      <w:lvlJc w:val="left"/>
      <w:pPr>
        <w:ind w:left="2677" w:hanging="453"/>
      </w:pPr>
      <w:rPr>
        <w:rFonts w:hint="default"/>
        <w:lang w:val="zh-CN" w:eastAsia="zh-CN" w:bidi="zh-CN"/>
      </w:rPr>
    </w:lvl>
  </w:abstractNum>
  <w:abstractNum w:abstractNumId="3">
    <w:nsid w:val="9C8AC8EF"/>
    <w:multiLevelType w:val="multilevel"/>
    <w:tmpl w:val="9C8AC8EF"/>
    <w:lvl w:ilvl="0" w:tentative="0">
      <w:start w:val="1"/>
      <w:numFmt w:val="decimal"/>
      <w:lvlText w:val="（%1）"/>
      <w:lvlJc w:val="left"/>
      <w:pPr>
        <w:ind w:left="460" w:hanging="453"/>
        <w:jc w:val="left"/>
      </w:pPr>
      <w:rPr>
        <w:rFonts w:hint="default" w:ascii="宋体" w:hAnsi="宋体" w:eastAsia="宋体" w:cs="宋体"/>
        <w:w w:val="100"/>
        <w:sz w:val="16"/>
        <w:szCs w:val="16"/>
        <w:lang w:val="zh-CN" w:eastAsia="zh-CN" w:bidi="zh-CN"/>
      </w:rPr>
    </w:lvl>
    <w:lvl w:ilvl="1" w:tentative="0">
      <w:start w:val="0"/>
      <w:numFmt w:val="bullet"/>
      <w:lvlText w:val="•"/>
      <w:lvlJc w:val="left"/>
      <w:pPr>
        <w:ind w:left="713" w:hanging="453"/>
      </w:pPr>
      <w:rPr>
        <w:rFonts w:hint="default"/>
        <w:lang w:val="zh-CN" w:eastAsia="zh-CN" w:bidi="zh-CN"/>
      </w:rPr>
    </w:lvl>
    <w:lvl w:ilvl="2" w:tentative="0">
      <w:start w:val="0"/>
      <w:numFmt w:val="bullet"/>
      <w:lvlText w:val="•"/>
      <w:lvlJc w:val="left"/>
      <w:pPr>
        <w:ind w:left="966" w:hanging="453"/>
      </w:pPr>
      <w:rPr>
        <w:rFonts w:hint="default"/>
        <w:lang w:val="zh-CN" w:eastAsia="zh-CN" w:bidi="zh-CN"/>
      </w:rPr>
    </w:lvl>
    <w:lvl w:ilvl="3" w:tentative="0">
      <w:start w:val="0"/>
      <w:numFmt w:val="bullet"/>
      <w:lvlText w:val="•"/>
      <w:lvlJc w:val="left"/>
      <w:pPr>
        <w:ind w:left="1219" w:hanging="453"/>
      </w:pPr>
      <w:rPr>
        <w:rFonts w:hint="default"/>
        <w:lang w:val="zh-CN" w:eastAsia="zh-CN" w:bidi="zh-CN"/>
      </w:rPr>
    </w:lvl>
    <w:lvl w:ilvl="4" w:tentative="0">
      <w:start w:val="0"/>
      <w:numFmt w:val="bullet"/>
      <w:lvlText w:val="•"/>
      <w:lvlJc w:val="left"/>
      <w:pPr>
        <w:ind w:left="1472" w:hanging="453"/>
      </w:pPr>
      <w:rPr>
        <w:rFonts w:hint="default"/>
        <w:lang w:val="zh-CN" w:eastAsia="zh-CN" w:bidi="zh-CN"/>
      </w:rPr>
    </w:lvl>
    <w:lvl w:ilvl="5" w:tentative="0">
      <w:start w:val="0"/>
      <w:numFmt w:val="bullet"/>
      <w:lvlText w:val="•"/>
      <w:lvlJc w:val="left"/>
      <w:pPr>
        <w:ind w:left="1726" w:hanging="453"/>
      </w:pPr>
      <w:rPr>
        <w:rFonts w:hint="default"/>
        <w:lang w:val="zh-CN" w:eastAsia="zh-CN" w:bidi="zh-CN"/>
      </w:rPr>
    </w:lvl>
    <w:lvl w:ilvl="6" w:tentative="0">
      <w:start w:val="0"/>
      <w:numFmt w:val="bullet"/>
      <w:lvlText w:val="•"/>
      <w:lvlJc w:val="left"/>
      <w:pPr>
        <w:ind w:left="1979" w:hanging="453"/>
      </w:pPr>
      <w:rPr>
        <w:rFonts w:hint="default"/>
        <w:lang w:val="zh-CN" w:eastAsia="zh-CN" w:bidi="zh-CN"/>
      </w:rPr>
    </w:lvl>
    <w:lvl w:ilvl="7" w:tentative="0">
      <w:start w:val="0"/>
      <w:numFmt w:val="bullet"/>
      <w:lvlText w:val="•"/>
      <w:lvlJc w:val="left"/>
      <w:pPr>
        <w:ind w:left="2232" w:hanging="453"/>
      </w:pPr>
      <w:rPr>
        <w:rFonts w:hint="default"/>
        <w:lang w:val="zh-CN" w:eastAsia="zh-CN" w:bidi="zh-CN"/>
      </w:rPr>
    </w:lvl>
    <w:lvl w:ilvl="8" w:tentative="0">
      <w:start w:val="0"/>
      <w:numFmt w:val="bullet"/>
      <w:lvlText w:val="•"/>
      <w:lvlJc w:val="left"/>
      <w:pPr>
        <w:ind w:left="2485" w:hanging="453"/>
      </w:pPr>
      <w:rPr>
        <w:rFonts w:hint="default"/>
        <w:lang w:val="zh-CN" w:eastAsia="zh-CN" w:bidi="zh-CN"/>
      </w:rPr>
    </w:lvl>
  </w:abstractNum>
  <w:abstractNum w:abstractNumId="4">
    <w:nsid w:val="B0F1ACD9"/>
    <w:multiLevelType w:val="multilevel"/>
    <w:tmpl w:val="B0F1ACD9"/>
    <w:lvl w:ilvl="0" w:tentative="0">
      <w:start w:val="1"/>
      <w:numFmt w:val="decimal"/>
      <w:lvlText w:val="（%1）"/>
      <w:lvlJc w:val="left"/>
      <w:pPr>
        <w:ind w:left="460" w:hanging="453"/>
        <w:jc w:val="left"/>
      </w:pPr>
      <w:rPr>
        <w:rFonts w:hint="default" w:ascii="宋体" w:hAnsi="宋体" w:eastAsia="宋体" w:cs="宋体"/>
        <w:w w:val="100"/>
        <w:sz w:val="16"/>
        <w:szCs w:val="16"/>
        <w:lang w:val="zh-CN" w:eastAsia="zh-CN" w:bidi="zh-CN"/>
      </w:rPr>
    </w:lvl>
    <w:lvl w:ilvl="1" w:tentative="0">
      <w:start w:val="0"/>
      <w:numFmt w:val="bullet"/>
      <w:lvlText w:val="•"/>
      <w:lvlJc w:val="left"/>
      <w:pPr>
        <w:ind w:left="713" w:hanging="453"/>
      </w:pPr>
      <w:rPr>
        <w:rFonts w:hint="default"/>
        <w:lang w:val="zh-CN" w:eastAsia="zh-CN" w:bidi="zh-CN"/>
      </w:rPr>
    </w:lvl>
    <w:lvl w:ilvl="2" w:tentative="0">
      <w:start w:val="0"/>
      <w:numFmt w:val="bullet"/>
      <w:lvlText w:val="•"/>
      <w:lvlJc w:val="left"/>
      <w:pPr>
        <w:ind w:left="966" w:hanging="453"/>
      </w:pPr>
      <w:rPr>
        <w:rFonts w:hint="default"/>
        <w:lang w:val="zh-CN" w:eastAsia="zh-CN" w:bidi="zh-CN"/>
      </w:rPr>
    </w:lvl>
    <w:lvl w:ilvl="3" w:tentative="0">
      <w:start w:val="0"/>
      <w:numFmt w:val="bullet"/>
      <w:lvlText w:val="•"/>
      <w:lvlJc w:val="left"/>
      <w:pPr>
        <w:ind w:left="1219" w:hanging="453"/>
      </w:pPr>
      <w:rPr>
        <w:rFonts w:hint="default"/>
        <w:lang w:val="zh-CN" w:eastAsia="zh-CN" w:bidi="zh-CN"/>
      </w:rPr>
    </w:lvl>
    <w:lvl w:ilvl="4" w:tentative="0">
      <w:start w:val="0"/>
      <w:numFmt w:val="bullet"/>
      <w:lvlText w:val="•"/>
      <w:lvlJc w:val="left"/>
      <w:pPr>
        <w:ind w:left="1472" w:hanging="453"/>
      </w:pPr>
      <w:rPr>
        <w:rFonts w:hint="default"/>
        <w:lang w:val="zh-CN" w:eastAsia="zh-CN" w:bidi="zh-CN"/>
      </w:rPr>
    </w:lvl>
    <w:lvl w:ilvl="5" w:tentative="0">
      <w:start w:val="0"/>
      <w:numFmt w:val="bullet"/>
      <w:lvlText w:val="•"/>
      <w:lvlJc w:val="left"/>
      <w:pPr>
        <w:ind w:left="1726" w:hanging="453"/>
      </w:pPr>
      <w:rPr>
        <w:rFonts w:hint="default"/>
        <w:lang w:val="zh-CN" w:eastAsia="zh-CN" w:bidi="zh-CN"/>
      </w:rPr>
    </w:lvl>
    <w:lvl w:ilvl="6" w:tentative="0">
      <w:start w:val="0"/>
      <w:numFmt w:val="bullet"/>
      <w:lvlText w:val="•"/>
      <w:lvlJc w:val="left"/>
      <w:pPr>
        <w:ind w:left="1979" w:hanging="453"/>
      </w:pPr>
      <w:rPr>
        <w:rFonts w:hint="default"/>
        <w:lang w:val="zh-CN" w:eastAsia="zh-CN" w:bidi="zh-CN"/>
      </w:rPr>
    </w:lvl>
    <w:lvl w:ilvl="7" w:tentative="0">
      <w:start w:val="0"/>
      <w:numFmt w:val="bullet"/>
      <w:lvlText w:val="•"/>
      <w:lvlJc w:val="left"/>
      <w:pPr>
        <w:ind w:left="2232" w:hanging="453"/>
      </w:pPr>
      <w:rPr>
        <w:rFonts w:hint="default"/>
        <w:lang w:val="zh-CN" w:eastAsia="zh-CN" w:bidi="zh-CN"/>
      </w:rPr>
    </w:lvl>
    <w:lvl w:ilvl="8" w:tentative="0">
      <w:start w:val="0"/>
      <w:numFmt w:val="bullet"/>
      <w:lvlText w:val="•"/>
      <w:lvlJc w:val="left"/>
      <w:pPr>
        <w:ind w:left="2485" w:hanging="453"/>
      </w:pPr>
      <w:rPr>
        <w:rFonts w:hint="default"/>
        <w:lang w:val="zh-CN" w:eastAsia="zh-CN" w:bidi="zh-CN"/>
      </w:rPr>
    </w:lvl>
  </w:abstractNum>
  <w:abstractNum w:abstractNumId="5">
    <w:nsid w:val="B5E306ED"/>
    <w:multiLevelType w:val="multilevel"/>
    <w:tmpl w:val="B5E306ED"/>
    <w:lvl w:ilvl="0" w:tentative="0">
      <w:start w:val="1"/>
      <w:numFmt w:val="decimal"/>
      <w:lvlText w:val="（%1）"/>
      <w:lvlJc w:val="left"/>
      <w:pPr>
        <w:ind w:left="460" w:hanging="453"/>
        <w:jc w:val="left"/>
      </w:pPr>
      <w:rPr>
        <w:rFonts w:hint="default" w:ascii="宋体" w:hAnsi="宋体" w:eastAsia="宋体" w:cs="宋体"/>
        <w:w w:val="100"/>
        <w:sz w:val="16"/>
        <w:szCs w:val="16"/>
        <w:lang w:val="zh-CN" w:eastAsia="zh-CN" w:bidi="zh-CN"/>
      </w:rPr>
    </w:lvl>
    <w:lvl w:ilvl="1" w:tentative="0">
      <w:start w:val="0"/>
      <w:numFmt w:val="bullet"/>
      <w:lvlText w:val="•"/>
      <w:lvlJc w:val="left"/>
      <w:pPr>
        <w:ind w:left="786" w:hanging="453"/>
      </w:pPr>
      <w:rPr>
        <w:rFonts w:hint="default"/>
        <w:lang w:val="zh-CN" w:eastAsia="zh-CN" w:bidi="zh-CN"/>
      </w:rPr>
    </w:lvl>
    <w:lvl w:ilvl="2" w:tentative="0">
      <w:start w:val="0"/>
      <w:numFmt w:val="bullet"/>
      <w:lvlText w:val="•"/>
      <w:lvlJc w:val="left"/>
      <w:pPr>
        <w:ind w:left="1112" w:hanging="453"/>
      </w:pPr>
      <w:rPr>
        <w:rFonts w:hint="default"/>
        <w:lang w:val="zh-CN" w:eastAsia="zh-CN" w:bidi="zh-CN"/>
      </w:rPr>
    </w:lvl>
    <w:lvl w:ilvl="3" w:tentative="0">
      <w:start w:val="0"/>
      <w:numFmt w:val="bullet"/>
      <w:lvlText w:val="•"/>
      <w:lvlJc w:val="left"/>
      <w:pPr>
        <w:ind w:left="1439" w:hanging="453"/>
      </w:pPr>
      <w:rPr>
        <w:rFonts w:hint="default"/>
        <w:lang w:val="zh-CN" w:eastAsia="zh-CN" w:bidi="zh-CN"/>
      </w:rPr>
    </w:lvl>
    <w:lvl w:ilvl="4" w:tentative="0">
      <w:start w:val="0"/>
      <w:numFmt w:val="bullet"/>
      <w:lvlText w:val="•"/>
      <w:lvlJc w:val="left"/>
      <w:pPr>
        <w:ind w:left="1765" w:hanging="453"/>
      </w:pPr>
      <w:rPr>
        <w:rFonts w:hint="default"/>
        <w:lang w:val="zh-CN" w:eastAsia="zh-CN" w:bidi="zh-CN"/>
      </w:rPr>
    </w:lvl>
    <w:lvl w:ilvl="5" w:tentative="0">
      <w:start w:val="0"/>
      <w:numFmt w:val="bullet"/>
      <w:lvlText w:val="•"/>
      <w:lvlJc w:val="left"/>
      <w:pPr>
        <w:ind w:left="2092" w:hanging="453"/>
      </w:pPr>
      <w:rPr>
        <w:rFonts w:hint="default"/>
        <w:lang w:val="zh-CN" w:eastAsia="zh-CN" w:bidi="zh-CN"/>
      </w:rPr>
    </w:lvl>
    <w:lvl w:ilvl="6" w:tentative="0">
      <w:start w:val="0"/>
      <w:numFmt w:val="bullet"/>
      <w:lvlText w:val="•"/>
      <w:lvlJc w:val="left"/>
      <w:pPr>
        <w:ind w:left="2418" w:hanging="453"/>
      </w:pPr>
      <w:rPr>
        <w:rFonts w:hint="default"/>
        <w:lang w:val="zh-CN" w:eastAsia="zh-CN" w:bidi="zh-CN"/>
      </w:rPr>
    </w:lvl>
    <w:lvl w:ilvl="7" w:tentative="0">
      <w:start w:val="0"/>
      <w:numFmt w:val="bullet"/>
      <w:lvlText w:val="•"/>
      <w:lvlJc w:val="left"/>
      <w:pPr>
        <w:ind w:left="2744" w:hanging="453"/>
      </w:pPr>
      <w:rPr>
        <w:rFonts w:hint="default"/>
        <w:lang w:val="zh-CN" w:eastAsia="zh-CN" w:bidi="zh-CN"/>
      </w:rPr>
    </w:lvl>
    <w:lvl w:ilvl="8" w:tentative="0">
      <w:start w:val="0"/>
      <w:numFmt w:val="bullet"/>
      <w:lvlText w:val="•"/>
      <w:lvlJc w:val="left"/>
      <w:pPr>
        <w:ind w:left="3071" w:hanging="453"/>
      </w:pPr>
      <w:rPr>
        <w:rFonts w:hint="default"/>
        <w:lang w:val="zh-CN" w:eastAsia="zh-CN" w:bidi="zh-CN"/>
      </w:rPr>
    </w:lvl>
  </w:abstractNum>
  <w:abstractNum w:abstractNumId="6">
    <w:nsid w:val="BE923771"/>
    <w:multiLevelType w:val="multilevel"/>
    <w:tmpl w:val="BE923771"/>
    <w:lvl w:ilvl="0" w:tentative="0">
      <w:start w:val="1"/>
      <w:numFmt w:val="decimal"/>
      <w:lvlText w:val="（%1）"/>
      <w:lvlJc w:val="left"/>
      <w:pPr>
        <w:ind w:left="460" w:hanging="453"/>
        <w:jc w:val="left"/>
      </w:pPr>
      <w:rPr>
        <w:rFonts w:hint="default" w:ascii="宋体" w:hAnsi="宋体" w:eastAsia="宋体" w:cs="宋体"/>
        <w:w w:val="100"/>
        <w:sz w:val="16"/>
        <w:szCs w:val="16"/>
        <w:lang w:val="zh-CN" w:eastAsia="zh-CN" w:bidi="zh-CN"/>
      </w:rPr>
    </w:lvl>
    <w:lvl w:ilvl="1" w:tentative="0">
      <w:start w:val="0"/>
      <w:numFmt w:val="bullet"/>
      <w:lvlText w:val="•"/>
      <w:lvlJc w:val="left"/>
      <w:pPr>
        <w:ind w:left="737" w:hanging="453"/>
      </w:pPr>
      <w:rPr>
        <w:rFonts w:hint="default"/>
        <w:lang w:val="zh-CN" w:eastAsia="zh-CN" w:bidi="zh-CN"/>
      </w:rPr>
    </w:lvl>
    <w:lvl w:ilvl="2" w:tentative="0">
      <w:start w:val="0"/>
      <w:numFmt w:val="bullet"/>
      <w:lvlText w:val="•"/>
      <w:lvlJc w:val="left"/>
      <w:pPr>
        <w:ind w:left="1014" w:hanging="453"/>
      </w:pPr>
      <w:rPr>
        <w:rFonts w:hint="default"/>
        <w:lang w:val="zh-CN" w:eastAsia="zh-CN" w:bidi="zh-CN"/>
      </w:rPr>
    </w:lvl>
    <w:lvl w:ilvl="3" w:tentative="0">
      <w:start w:val="0"/>
      <w:numFmt w:val="bullet"/>
      <w:lvlText w:val="•"/>
      <w:lvlJc w:val="left"/>
      <w:pPr>
        <w:ind w:left="1291" w:hanging="453"/>
      </w:pPr>
      <w:rPr>
        <w:rFonts w:hint="default"/>
        <w:lang w:val="zh-CN" w:eastAsia="zh-CN" w:bidi="zh-CN"/>
      </w:rPr>
    </w:lvl>
    <w:lvl w:ilvl="4" w:tentative="0">
      <w:start w:val="0"/>
      <w:numFmt w:val="bullet"/>
      <w:lvlText w:val="•"/>
      <w:lvlJc w:val="left"/>
      <w:pPr>
        <w:ind w:left="1568" w:hanging="453"/>
      </w:pPr>
      <w:rPr>
        <w:rFonts w:hint="default"/>
        <w:lang w:val="zh-CN" w:eastAsia="zh-CN" w:bidi="zh-CN"/>
      </w:rPr>
    </w:lvl>
    <w:lvl w:ilvl="5" w:tentative="0">
      <w:start w:val="0"/>
      <w:numFmt w:val="bullet"/>
      <w:lvlText w:val="•"/>
      <w:lvlJc w:val="left"/>
      <w:pPr>
        <w:ind w:left="1846" w:hanging="453"/>
      </w:pPr>
      <w:rPr>
        <w:rFonts w:hint="default"/>
        <w:lang w:val="zh-CN" w:eastAsia="zh-CN" w:bidi="zh-CN"/>
      </w:rPr>
    </w:lvl>
    <w:lvl w:ilvl="6" w:tentative="0">
      <w:start w:val="0"/>
      <w:numFmt w:val="bullet"/>
      <w:lvlText w:val="•"/>
      <w:lvlJc w:val="left"/>
      <w:pPr>
        <w:ind w:left="2123" w:hanging="453"/>
      </w:pPr>
      <w:rPr>
        <w:rFonts w:hint="default"/>
        <w:lang w:val="zh-CN" w:eastAsia="zh-CN" w:bidi="zh-CN"/>
      </w:rPr>
    </w:lvl>
    <w:lvl w:ilvl="7" w:tentative="0">
      <w:start w:val="0"/>
      <w:numFmt w:val="bullet"/>
      <w:lvlText w:val="•"/>
      <w:lvlJc w:val="left"/>
      <w:pPr>
        <w:ind w:left="2400" w:hanging="453"/>
      </w:pPr>
      <w:rPr>
        <w:rFonts w:hint="default"/>
        <w:lang w:val="zh-CN" w:eastAsia="zh-CN" w:bidi="zh-CN"/>
      </w:rPr>
    </w:lvl>
    <w:lvl w:ilvl="8" w:tentative="0">
      <w:start w:val="0"/>
      <w:numFmt w:val="bullet"/>
      <w:lvlText w:val="•"/>
      <w:lvlJc w:val="left"/>
      <w:pPr>
        <w:ind w:left="2677" w:hanging="453"/>
      </w:pPr>
      <w:rPr>
        <w:rFonts w:hint="default"/>
        <w:lang w:val="zh-CN" w:eastAsia="zh-CN" w:bidi="zh-CN"/>
      </w:rPr>
    </w:lvl>
  </w:abstractNum>
  <w:abstractNum w:abstractNumId="7">
    <w:nsid w:val="BF205925"/>
    <w:multiLevelType w:val="multilevel"/>
    <w:tmpl w:val="BF205925"/>
    <w:lvl w:ilvl="0" w:tentative="0">
      <w:start w:val="1"/>
      <w:numFmt w:val="decimal"/>
      <w:lvlText w:val="（%1）"/>
      <w:lvlJc w:val="left"/>
      <w:pPr>
        <w:ind w:left="461" w:hanging="45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912" w:hanging="453"/>
      </w:pPr>
      <w:rPr>
        <w:rFonts w:hint="default"/>
        <w:lang w:val="zh-CN" w:eastAsia="zh-CN" w:bidi="zh-CN"/>
      </w:rPr>
    </w:lvl>
    <w:lvl w:ilvl="2" w:tentative="0">
      <w:start w:val="0"/>
      <w:numFmt w:val="bullet"/>
      <w:lvlText w:val="•"/>
      <w:lvlJc w:val="left"/>
      <w:pPr>
        <w:ind w:left="1364" w:hanging="453"/>
      </w:pPr>
      <w:rPr>
        <w:rFonts w:hint="default"/>
        <w:lang w:val="zh-CN" w:eastAsia="zh-CN" w:bidi="zh-CN"/>
      </w:rPr>
    </w:lvl>
    <w:lvl w:ilvl="3" w:tentative="0">
      <w:start w:val="0"/>
      <w:numFmt w:val="bullet"/>
      <w:lvlText w:val="•"/>
      <w:lvlJc w:val="left"/>
      <w:pPr>
        <w:ind w:left="1816" w:hanging="453"/>
      </w:pPr>
      <w:rPr>
        <w:rFonts w:hint="default"/>
        <w:lang w:val="zh-CN" w:eastAsia="zh-CN" w:bidi="zh-CN"/>
      </w:rPr>
    </w:lvl>
    <w:lvl w:ilvl="4" w:tentative="0">
      <w:start w:val="0"/>
      <w:numFmt w:val="bullet"/>
      <w:lvlText w:val="•"/>
      <w:lvlJc w:val="left"/>
      <w:pPr>
        <w:ind w:left="2268" w:hanging="453"/>
      </w:pPr>
      <w:rPr>
        <w:rFonts w:hint="default"/>
        <w:lang w:val="zh-CN" w:eastAsia="zh-CN" w:bidi="zh-CN"/>
      </w:rPr>
    </w:lvl>
    <w:lvl w:ilvl="5" w:tentative="0">
      <w:start w:val="0"/>
      <w:numFmt w:val="bullet"/>
      <w:lvlText w:val="•"/>
      <w:lvlJc w:val="left"/>
      <w:pPr>
        <w:ind w:left="2720" w:hanging="453"/>
      </w:pPr>
      <w:rPr>
        <w:rFonts w:hint="default"/>
        <w:lang w:val="zh-CN" w:eastAsia="zh-CN" w:bidi="zh-CN"/>
      </w:rPr>
    </w:lvl>
    <w:lvl w:ilvl="6" w:tentative="0">
      <w:start w:val="0"/>
      <w:numFmt w:val="bullet"/>
      <w:lvlText w:val="•"/>
      <w:lvlJc w:val="left"/>
      <w:pPr>
        <w:ind w:left="3172" w:hanging="453"/>
      </w:pPr>
      <w:rPr>
        <w:rFonts w:hint="default"/>
        <w:lang w:val="zh-CN" w:eastAsia="zh-CN" w:bidi="zh-CN"/>
      </w:rPr>
    </w:lvl>
    <w:lvl w:ilvl="7" w:tentative="0">
      <w:start w:val="0"/>
      <w:numFmt w:val="bullet"/>
      <w:lvlText w:val="•"/>
      <w:lvlJc w:val="left"/>
      <w:pPr>
        <w:ind w:left="3624" w:hanging="453"/>
      </w:pPr>
      <w:rPr>
        <w:rFonts w:hint="default"/>
        <w:lang w:val="zh-CN" w:eastAsia="zh-CN" w:bidi="zh-CN"/>
      </w:rPr>
    </w:lvl>
    <w:lvl w:ilvl="8" w:tentative="0">
      <w:start w:val="0"/>
      <w:numFmt w:val="bullet"/>
      <w:lvlText w:val="•"/>
      <w:lvlJc w:val="left"/>
      <w:pPr>
        <w:ind w:left="4076" w:hanging="453"/>
      </w:pPr>
      <w:rPr>
        <w:rFonts w:hint="default"/>
        <w:lang w:val="zh-CN" w:eastAsia="zh-CN" w:bidi="zh-CN"/>
      </w:rPr>
    </w:lvl>
  </w:abstractNum>
  <w:abstractNum w:abstractNumId="8">
    <w:nsid w:val="C8879AEF"/>
    <w:multiLevelType w:val="multilevel"/>
    <w:tmpl w:val="C8879AEF"/>
    <w:lvl w:ilvl="0" w:tentative="0">
      <w:start w:val="1"/>
      <w:numFmt w:val="decimal"/>
      <w:lvlText w:val="（%1）"/>
      <w:lvlJc w:val="left"/>
      <w:pPr>
        <w:ind w:left="461" w:hanging="453"/>
        <w:jc w:val="left"/>
      </w:pPr>
      <w:rPr>
        <w:rFonts w:hint="default" w:ascii="宋体" w:hAnsi="宋体" w:eastAsia="宋体" w:cs="宋体"/>
        <w:w w:val="100"/>
        <w:sz w:val="16"/>
        <w:szCs w:val="16"/>
        <w:lang w:val="zh-CN" w:eastAsia="zh-CN" w:bidi="zh-CN"/>
      </w:rPr>
    </w:lvl>
    <w:lvl w:ilvl="1" w:tentative="0">
      <w:start w:val="0"/>
      <w:numFmt w:val="bullet"/>
      <w:lvlText w:val="•"/>
      <w:lvlJc w:val="left"/>
      <w:pPr>
        <w:ind w:left="801" w:hanging="453"/>
      </w:pPr>
      <w:rPr>
        <w:rFonts w:hint="default"/>
        <w:lang w:val="zh-CN" w:eastAsia="zh-CN" w:bidi="zh-CN"/>
      </w:rPr>
    </w:lvl>
    <w:lvl w:ilvl="2" w:tentative="0">
      <w:start w:val="0"/>
      <w:numFmt w:val="bullet"/>
      <w:lvlText w:val="•"/>
      <w:lvlJc w:val="left"/>
      <w:pPr>
        <w:ind w:left="1143" w:hanging="453"/>
      </w:pPr>
      <w:rPr>
        <w:rFonts w:hint="default"/>
        <w:lang w:val="zh-CN" w:eastAsia="zh-CN" w:bidi="zh-CN"/>
      </w:rPr>
    </w:lvl>
    <w:lvl w:ilvl="3" w:tentative="0">
      <w:start w:val="0"/>
      <w:numFmt w:val="bullet"/>
      <w:lvlText w:val="•"/>
      <w:lvlJc w:val="left"/>
      <w:pPr>
        <w:ind w:left="1485" w:hanging="453"/>
      </w:pPr>
      <w:rPr>
        <w:rFonts w:hint="default"/>
        <w:lang w:val="zh-CN" w:eastAsia="zh-CN" w:bidi="zh-CN"/>
      </w:rPr>
    </w:lvl>
    <w:lvl w:ilvl="4" w:tentative="0">
      <w:start w:val="0"/>
      <w:numFmt w:val="bullet"/>
      <w:lvlText w:val="•"/>
      <w:lvlJc w:val="left"/>
      <w:pPr>
        <w:ind w:left="1827" w:hanging="453"/>
      </w:pPr>
      <w:rPr>
        <w:rFonts w:hint="default"/>
        <w:lang w:val="zh-CN" w:eastAsia="zh-CN" w:bidi="zh-CN"/>
      </w:rPr>
    </w:lvl>
    <w:lvl w:ilvl="5" w:tentative="0">
      <w:start w:val="0"/>
      <w:numFmt w:val="bullet"/>
      <w:lvlText w:val="•"/>
      <w:lvlJc w:val="left"/>
      <w:pPr>
        <w:ind w:left="2169" w:hanging="453"/>
      </w:pPr>
      <w:rPr>
        <w:rFonts w:hint="default"/>
        <w:lang w:val="zh-CN" w:eastAsia="zh-CN" w:bidi="zh-CN"/>
      </w:rPr>
    </w:lvl>
    <w:lvl w:ilvl="6" w:tentative="0">
      <w:start w:val="0"/>
      <w:numFmt w:val="bullet"/>
      <w:lvlText w:val="•"/>
      <w:lvlJc w:val="left"/>
      <w:pPr>
        <w:ind w:left="2510" w:hanging="453"/>
      </w:pPr>
      <w:rPr>
        <w:rFonts w:hint="default"/>
        <w:lang w:val="zh-CN" w:eastAsia="zh-CN" w:bidi="zh-CN"/>
      </w:rPr>
    </w:lvl>
    <w:lvl w:ilvl="7" w:tentative="0">
      <w:start w:val="0"/>
      <w:numFmt w:val="bullet"/>
      <w:lvlText w:val="•"/>
      <w:lvlJc w:val="left"/>
      <w:pPr>
        <w:ind w:left="2852" w:hanging="453"/>
      </w:pPr>
      <w:rPr>
        <w:rFonts w:hint="default"/>
        <w:lang w:val="zh-CN" w:eastAsia="zh-CN" w:bidi="zh-CN"/>
      </w:rPr>
    </w:lvl>
    <w:lvl w:ilvl="8" w:tentative="0">
      <w:start w:val="0"/>
      <w:numFmt w:val="bullet"/>
      <w:lvlText w:val="•"/>
      <w:lvlJc w:val="left"/>
      <w:pPr>
        <w:ind w:left="3194" w:hanging="453"/>
      </w:pPr>
      <w:rPr>
        <w:rFonts w:hint="default"/>
        <w:lang w:val="zh-CN" w:eastAsia="zh-CN" w:bidi="zh-CN"/>
      </w:rPr>
    </w:lvl>
  </w:abstractNum>
  <w:abstractNum w:abstractNumId="9">
    <w:nsid w:val="CF092B84"/>
    <w:multiLevelType w:val="multilevel"/>
    <w:tmpl w:val="CF092B84"/>
    <w:lvl w:ilvl="0" w:tentative="0">
      <w:start w:val="1"/>
      <w:numFmt w:val="decimal"/>
      <w:lvlText w:val="（%1）"/>
      <w:lvlJc w:val="left"/>
      <w:pPr>
        <w:ind w:left="461" w:hanging="453"/>
        <w:jc w:val="left"/>
      </w:pPr>
      <w:rPr>
        <w:rFonts w:hint="default" w:ascii="宋体" w:hAnsi="宋体" w:eastAsia="宋体" w:cs="宋体"/>
        <w:w w:val="100"/>
        <w:sz w:val="16"/>
        <w:szCs w:val="16"/>
        <w:lang w:val="zh-CN" w:eastAsia="zh-CN" w:bidi="zh-CN"/>
      </w:rPr>
    </w:lvl>
    <w:lvl w:ilvl="1" w:tentative="0">
      <w:start w:val="0"/>
      <w:numFmt w:val="bullet"/>
      <w:lvlText w:val="•"/>
      <w:lvlJc w:val="left"/>
      <w:pPr>
        <w:ind w:left="912" w:hanging="453"/>
      </w:pPr>
      <w:rPr>
        <w:rFonts w:hint="default"/>
        <w:lang w:val="zh-CN" w:eastAsia="zh-CN" w:bidi="zh-CN"/>
      </w:rPr>
    </w:lvl>
    <w:lvl w:ilvl="2" w:tentative="0">
      <w:start w:val="0"/>
      <w:numFmt w:val="bullet"/>
      <w:lvlText w:val="•"/>
      <w:lvlJc w:val="left"/>
      <w:pPr>
        <w:ind w:left="1364" w:hanging="453"/>
      </w:pPr>
      <w:rPr>
        <w:rFonts w:hint="default"/>
        <w:lang w:val="zh-CN" w:eastAsia="zh-CN" w:bidi="zh-CN"/>
      </w:rPr>
    </w:lvl>
    <w:lvl w:ilvl="3" w:tentative="0">
      <w:start w:val="0"/>
      <w:numFmt w:val="bullet"/>
      <w:lvlText w:val="•"/>
      <w:lvlJc w:val="left"/>
      <w:pPr>
        <w:ind w:left="1816" w:hanging="453"/>
      </w:pPr>
      <w:rPr>
        <w:rFonts w:hint="default"/>
        <w:lang w:val="zh-CN" w:eastAsia="zh-CN" w:bidi="zh-CN"/>
      </w:rPr>
    </w:lvl>
    <w:lvl w:ilvl="4" w:tentative="0">
      <w:start w:val="0"/>
      <w:numFmt w:val="bullet"/>
      <w:lvlText w:val="•"/>
      <w:lvlJc w:val="left"/>
      <w:pPr>
        <w:ind w:left="2268" w:hanging="453"/>
      </w:pPr>
      <w:rPr>
        <w:rFonts w:hint="default"/>
        <w:lang w:val="zh-CN" w:eastAsia="zh-CN" w:bidi="zh-CN"/>
      </w:rPr>
    </w:lvl>
    <w:lvl w:ilvl="5" w:tentative="0">
      <w:start w:val="0"/>
      <w:numFmt w:val="bullet"/>
      <w:lvlText w:val="•"/>
      <w:lvlJc w:val="left"/>
      <w:pPr>
        <w:ind w:left="2720" w:hanging="453"/>
      </w:pPr>
      <w:rPr>
        <w:rFonts w:hint="default"/>
        <w:lang w:val="zh-CN" w:eastAsia="zh-CN" w:bidi="zh-CN"/>
      </w:rPr>
    </w:lvl>
    <w:lvl w:ilvl="6" w:tentative="0">
      <w:start w:val="0"/>
      <w:numFmt w:val="bullet"/>
      <w:lvlText w:val="•"/>
      <w:lvlJc w:val="left"/>
      <w:pPr>
        <w:ind w:left="3172" w:hanging="453"/>
      </w:pPr>
      <w:rPr>
        <w:rFonts w:hint="default"/>
        <w:lang w:val="zh-CN" w:eastAsia="zh-CN" w:bidi="zh-CN"/>
      </w:rPr>
    </w:lvl>
    <w:lvl w:ilvl="7" w:tentative="0">
      <w:start w:val="0"/>
      <w:numFmt w:val="bullet"/>
      <w:lvlText w:val="•"/>
      <w:lvlJc w:val="left"/>
      <w:pPr>
        <w:ind w:left="3624" w:hanging="453"/>
      </w:pPr>
      <w:rPr>
        <w:rFonts w:hint="default"/>
        <w:lang w:val="zh-CN" w:eastAsia="zh-CN" w:bidi="zh-CN"/>
      </w:rPr>
    </w:lvl>
    <w:lvl w:ilvl="8" w:tentative="0">
      <w:start w:val="0"/>
      <w:numFmt w:val="bullet"/>
      <w:lvlText w:val="•"/>
      <w:lvlJc w:val="left"/>
      <w:pPr>
        <w:ind w:left="4076" w:hanging="453"/>
      </w:pPr>
      <w:rPr>
        <w:rFonts w:hint="default"/>
        <w:lang w:val="zh-CN" w:eastAsia="zh-CN" w:bidi="zh-CN"/>
      </w:rPr>
    </w:lvl>
  </w:abstractNum>
  <w:abstractNum w:abstractNumId="10">
    <w:nsid w:val="D7F9FE59"/>
    <w:multiLevelType w:val="multilevel"/>
    <w:tmpl w:val="D7F9FE59"/>
    <w:lvl w:ilvl="0" w:tentative="0">
      <w:start w:val="1"/>
      <w:numFmt w:val="decimal"/>
      <w:lvlText w:val="（%1）"/>
      <w:lvlJc w:val="left"/>
      <w:pPr>
        <w:ind w:left="460" w:hanging="453"/>
        <w:jc w:val="left"/>
      </w:pPr>
      <w:rPr>
        <w:rFonts w:hint="default" w:ascii="宋体" w:hAnsi="宋体" w:eastAsia="宋体" w:cs="宋体"/>
        <w:w w:val="100"/>
        <w:sz w:val="16"/>
        <w:szCs w:val="16"/>
        <w:lang w:val="zh-CN" w:eastAsia="zh-CN" w:bidi="zh-CN"/>
      </w:rPr>
    </w:lvl>
    <w:lvl w:ilvl="1" w:tentative="0">
      <w:start w:val="0"/>
      <w:numFmt w:val="bullet"/>
      <w:lvlText w:val="•"/>
      <w:lvlJc w:val="left"/>
      <w:pPr>
        <w:ind w:left="713" w:hanging="453"/>
      </w:pPr>
      <w:rPr>
        <w:rFonts w:hint="default"/>
        <w:lang w:val="zh-CN" w:eastAsia="zh-CN" w:bidi="zh-CN"/>
      </w:rPr>
    </w:lvl>
    <w:lvl w:ilvl="2" w:tentative="0">
      <w:start w:val="0"/>
      <w:numFmt w:val="bullet"/>
      <w:lvlText w:val="•"/>
      <w:lvlJc w:val="left"/>
      <w:pPr>
        <w:ind w:left="966" w:hanging="453"/>
      </w:pPr>
      <w:rPr>
        <w:rFonts w:hint="default"/>
        <w:lang w:val="zh-CN" w:eastAsia="zh-CN" w:bidi="zh-CN"/>
      </w:rPr>
    </w:lvl>
    <w:lvl w:ilvl="3" w:tentative="0">
      <w:start w:val="0"/>
      <w:numFmt w:val="bullet"/>
      <w:lvlText w:val="•"/>
      <w:lvlJc w:val="left"/>
      <w:pPr>
        <w:ind w:left="1219" w:hanging="453"/>
      </w:pPr>
      <w:rPr>
        <w:rFonts w:hint="default"/>
        <w:lang w:val="zh-CN" w:eastAsia="zh-CN" w:bidi="zh-CN"/>
      </w:rPr>
    </w:lvl>
    <w:lvl w:ilvl="4" w:tentative="0">
      <w:start w:val="0"/>
      <w:numFmt w:val="bullet"/>
      <w:lvlText w:val="•"/>
      <w:lvlJc w:val="left"/>
      <w:pPr>
        <w:ind w:left="1472" w:hanging="453"/>
      </w:pPr>
      <w:rPr>
        <w:rFonts w:hint="default"/>
        <w:lang w:val="zh-CN" w:eastAsia="zh-CN" w:bidi="zh-CN"/>
      </w:rPr>
    </w:lvl>
    <w:lvl w:ilvl="5" w:tentative="0">
      <w:start w:val="0"/>
      <w:numFmt w:val="bullet"/>
      <w:lvlText w:val="•"/>
      <w:lvlJc w:val="left"/>
      <w:pPr>
        <w:ind w:left="1726" w:hanging="453"/>
      </w:pPr>
      <w:rPr>
        <w:rFonts w:hint="default"/>
        <w:lang w:val="zh-CN" w:eastAsia="zh-CN" w:bidi="zh-CN"/>
      </w:rPr>
    </w:lvl>
    <w:lvl w:ilvl="6" w:tentative="0">
      <w:start w:val="0"/>
      <w:numFmt w:val="bullet"/>
      <w:lvlText w:val="•"/>
      <w:lvlJc w:val="left"/>
      <w:pPr>
        <w:ind w:left="1979" w:hanging="453"/>
      </w:pPr>
      <w:rPr>
        <w:rFonts w:hint="default"/>
        <w:lang w:val="zh-CN" w:eastAsia="zh-CN" w:bidi="zh-CN"/>
      </w:rPr>
    </w:lvl>
    <w:lvl w:ilvl="7" w:tentative="0">
      <w:start w:val="0"/>
      <w:numFmt w:val="bullet"/>
      <w:lvlText w:val="•"/>
      <w:lvlJc w:val="left"/>
      <w:pPr>
        <w:ind w:left="2232" w:hanging="453"/>
      </w:pPr>
      <w:rPr>
        <w:rFonts w:hint="default"/>
        <w:lang w:val="zh-CN" w:eastAsia="zh-CN" w:bidi="zh-CN"/>
      </w:rPr>
    </w:lvl>
    <w:lvl w:ilvl="8" w:tentative="0">
      <w:start w:val="0"/>
      <w:numFmt w:val="bullet"/>
      <w:lvlText w:val="•"/>
      <w:lvlJc w:val="left"/>
      <w:pPr>
        <w:ind w:left="2485" w:hanging="453"/>
      </w:pPr>
      <w:rPr>
        <w:rFonts w:hint="default"/>
        <w:lang w:val="zh-CN" w:eastAsia="zh-CN" w:bidi="zh-CN"/>
      </w:rPr>
    </w:lvl>
  </w:abstractNum>
  <w:abstractNum w:abstractNumId="11">
    <w:nsid w:val="DCBA6B53"/>
    <w:multiLevelType w:val="multilevel"/>
    <w:tmpl w:val="DCBA6B53"/>
    <w:lvl w:ilvl="0" w:tentative="0">
      <w:start w:val="1"/>
      <w:numFmt w:val="decimal"/>
      <w:lvlText w:val="（%1）"/>
      <w:lvlJc w:val="left"/>
      <w:pPr>
        <w:ind w:left="460" w:hanging="453"/>
        <w:jc w:val="left"/>
      </w:pPr>
      <w:rPr>
        <w:rFonts w:hint="default" w:ascii="宋体" w:hAnsi="宋体" w:eastAsia="宋体" w:cs="宋体"/>
        <w:w w:val="100"/>
        <w:sz w:val="16"/>
        <w:szCs w:val="16"/>
        <w:lang w:val="zh-CN" w:eastAsia="zh-CN" w:bidi="zh-CN"/>
      </w:rPr>
    </w:lvl>
    <w:lvl w:ilvl="1" w:tentative="0">
      <w:start w:val="0"/>
      <w:numFmt w:val="bullet"/>
      <w:lvlText w:val="•"/>
      <w:lvlJc w:val="left"/>
      <w:pPr>
        <w:ind w:left="713" w:hanging="453"/>
      </w:pPr>
      <w:rPr>
        <w:rFonts w:hint="default"/>
        <w:lang w:val="zh-CN" w:eastAsia="zh-CN" w:bidi="zh-CN"/>
      </w:rPr>
    </w:lvl>
    <w:lvl w:ilvl="2" w:tentative="0">
      <w:start w:val="0"/>
      <w:numFmt w:val="bullet"/>
      <w:lvlText w:val="•"/>
      <w:lvlJc w:val="left"/>
      <w:pPr>
        <w:ind w:left="966" w:hanging="453"/>
      </w:pPr>
      <w:rPr>
        <w:rFonts w:hint="default"/>
        <w:lang w:val="zh-CN" w:eastAsia="zh-CN" w:bidi="zh-CN"/>
      </w:rPr>
    </w:lvl>
    <w:lvl w:ilvl="3" w:tentative="0">
      <w:start w:val="0"/>
      <w:numFmt w:val="bullet"/>
      <w:lvlText w:val="•"/>
      <w:lvlJc w:val="left"/>
      <w:pPr>
        <w:ind w:left="1219" w:hanging="453"/>
      </w:pPr>
      <w:rPr>
        <w:rFonts w:hint="default"/>
        <w:lang w:val="zh-CN" w:eastAsia="zh-CN" w:bidi="zh-CN"/>
      </w:rPr>
    </w:lvl>
    <w:lvl w:ilvl="4" w:tentative="0">
      <w:start w:val="0"/>
      <w:numFmt w:val="bullet"/>
      <w:lvlText w:val="•"/>
      <w:lvlJc w:val="left"/>
      <w:pPr>
        <w:ind w:left="1472" w:hanging="453"/>
      </w:pPr>
      <w:rPr>
        <w:rFonts w:hint="default"/>
        <w:lang w:val="zh-CN" w:eastAsia="zh-CN" w:bidi="zh-CN"/>
      </w:rPr>
    </w:lvl>
    <w:lvl w:ilvl="5" w:tentative="0">
      <w:start w:val="0"/>
      <w:numFmt w:val="bullet"/>
      <w:lvlText w:val="•"/>
      <w:lvlJc w:val="left"/>
      <w:pPr>
        <w:ind w:left="1726" w:hanging="453"/>
      </w:pPr>
      <w:rPr>
        <w:rFonts w:hint="default"/>
        <w:lang w:val="zh-CN" w:eastAsia="zh-CN" w:bidi="zh-CN"/>
      </w:rPr>
    </w:lvl>
    <w:lvl w:ilvl="6" w:tentative="0">
      <w:start w:val="0"/>
      <w:numFmt w:val="bullet"/>
      <w:lvlText w:val="•"/>
      <w:lvlJc w:val="left"/>
      <w:pPr>
        <w:ind w:left="1979" w:hanging="453"/>
      </w:pPr>
      <w:rPr>
        <w:rFonts w:hint="default"/>
        <w:lang w:val="zh-CN" w:eastAsia="zh-CN" w:bidi="zh-CN"/>
      </w:rPr>
    </w:lvl>
    <w:lvl w:ilvl="7" w:tentative="0">
      <w:start w:val="0"/>
      <w:numFmt w:val="bullet"/>
      <w:lvlText w:val="•"/>
      <w:lvlJc w:val="left"/>
      <w:pPr>
        <w:ind w:left="2232" w:hanging="453"/>
      </w:pPr>
      <w:rPr>
        <w:rFonts w:hint="default"/>
        <w:lang w:val="zh-CN" w:eastAsia="zh-CN" w:bidi="zh-CN"/>
      </w:rPr>
    </w:lvl>
    <w:lvl w:ilvl="8" w:tentative="0">
      <w:start w:val="0"/>
      <w:numFmt w:val="bullet"/>
      <w:lvlText w:val="•"/>
      <w:lvlJc w:val="left"/>
      <w:pPr>
        <w:ind w:left="2485" w:hanging="453"/>
      </w:pPr>
      <w:rPr>
        <w:rFonts w:hint="default"/>
        <w:lang w:val="zh-CN" w:eastAsia="zh-CN" w:bidi="zh-CN"/>
      </w:rPr>
    </w:lvl>
  </w:abstractNum>
  <w:abstractNum w:abstractNumId="12">
    <w:nsid w:val="F4B5D9F5"/>
    <w:multiLevelType w:val="multilevel"/>
    <w:tmpl w:val="F4B5D9F5"/>
    <w:lvl w:ilvl="0" w:tentative="0">
      <w:start w:val="1"/>
      <w:numFmt w:val="decimal"/>
      <w:lvlText w:val="（%1）"/>
      <w:lvlJc w:val="left"/>
      <w:pPr>
        <w:ind w:left="461" w:hanging="453"/>
        <w:jc w:val="left"/>
      </w:pPr>
      <w:rPr>
        <w:rFonts w:hint="default" w:ascii="宋体" w:hAnsi="宋体" w:eastAsia="宋体" w:cs="宋体"/>
        <w:w w:val="100"/>
        <w:sz w:val="16"/>
        <w:szCs w:val="16"/>
        <w:lang w:val="zh-CN" w:eastAsia="zh-CN" w:bidi="zh-CN"/>
      </w:rPr>
    </w:lvl>
    <w:lvl w:ilvl="1" w:tentative="0">
      <w:start w:val="0"/>
      <w:numFmt w:val="bullet"/>
      <w:lvlText w:val="•"/>
      <w:lvlJc w:val="left"/>
      <w:pPr>
        <w:ind w:left="801" w:hanging="453"/>
      </w:pPr>
      <w:rPr>
        <w:rFonts w:hint="default"/>
        <w:lang w:val="zh-CN" w:eastAsia="zh-CN" w:bidi="zh-CN"/>
      </w:rPr>
    </w:lvl>
    <w:lvl w:ilvl="2" w:tentative="0">
      <w:start w:val="0"/>
      <w:numFmt w:val="bullet"/>
      <w:lvlText w:val="•"/>
      <w:lvlJc w:val="left"/>
      <w:pPr>
        <w:ind w:left="1143" w:hanging="453"/>
      </w:pPr>
      <w:rPr>
        <w:rFonts w:hint="default"/>
        <w:lang w:val="zh-CN" w:eastAsia="zh-CN" w:bidi="zh-CN"/>
      </w:rPr>
    </w:lvl>
    <w:lvl w:ilvl="3" w:tentative="0">
      <w:start w:val="0"/>
      <w:numFmt w:val="bullet"/>
      <w:lvlText w:val="•"/>
      <w:lvlJc w:val="left"/>
      <w:pPr>
        <w:ind w:left="1485" w:hanging="453"/>
      </w:pPr>
      <w:rPr>
        <w:rFonts w:hint="default"/>
        <w:lang w:val="zh-CN" w:eastAsia="zh-CN" w:bidi="zh-CN"/>
      </w:rPr>
    </w:lvl>
    <w:lvl w:ilvl="4" w:tentative="0">
      <w:start w:val="0"/>
      <w:numFmt w:val="bullet"/>
      <w:lvlText w:val="•"/>
      <w:lvlJc w:val="left"/>
      <w:pPr>
        <w:ind w:left="1827" w:hanging="453"/>
      </w:pPr>
      <w:rPr>
        <w:rFonts w:hint="default"/>
        <w:lang w:val="zh-CN" w:eastAsia="zh-CN" w:bidi="zh-CN"/>
      </w:rPr>
    </w:lvl>
    <w:lvl w:ilvl="5" w:tentative="0">
      <w:start w:val="0"/>
      <w:numFmt w:val="bullet"/>
      <w:lvlText w:val="•"/>
      <w:lvlJc w:val="left"/>
      <w:pPr>
        <w:ind w:left="2169" w:hanging="453"/>
      </w:pPr>
      <w:rPr>
        <w:rFonts w:hint="default"/>
        <w:lang w:val="zh-CN" w:eastAsia="zh-CN" w:bidi="zh-CN"/>
      </w:rPr>
    </w:lvl>
    <w:lvl w:ilvl="6" w:tentative="0">
      <w:start w:val="0"/>
      <w:numFmt w:val="bullet"/>
      <w:lvlText w:val="•"/>
      <w:lvlJc w:val="left"/>
      <w:pPr>
        <w:ind w:left="2510" w:hanging="453"/>
      </w:pPr>
      <w:rPr>
        <w:rFonts w:hint="default"/>
        <w:lang w:val="zh-CN" w:eastAsia="zh-CN" w:bidi="zh-CN"/>
      </w:rPr>
    </w:lvl>
    <w:lvl w:ilvl="7" w:tentative="0">
      <w:start w:val="0"/>
      <w:numFmt w:val="bullet"/>
      <w:lvlText w:val="•"/>
      <w:lvlJc w:val="left"/>
      <w:pPr>
        <w:ind w:left="2852" w:hanging="453"/>
      </w:pPr>
      <w:rPr>
        <w:rFonts w:hint="default"/>
        <w:lang w:val="zh-CN" w:eastAsia="zh-CN" w:bidi="zh-CN"/>
      </w:rPr>
    </w:lvl>
    <w:lvl w:ilvl="8" w:tentative="0">
      <w:start w:val="0"/>
      <w:numFmt w:val="bullet"/>
      <w:lvlText w:val="•"/>
      <w:lvlJc w:val="left"/>
      <w:pPr>
        <w:ind w:left="3194" w:hanging="453"/>
      </w:pPr>
      <w:rPr>
        <w:rFonts w:hint="default"/>
        <w:lang w:val="zh-CN" w:eastAsia="zh-CN" w:bidi="zh-CN"/>
      </w:rPr>
    </w:lvl>
  </w:abstractNum>
  <w:abstractNum w:abstractNumId="13">
    <w:nsid w:val="0053208E"/>
    <w:multiLevelType w:val="multilevel"/>
    <w:tmpl w:val="0053208E"/>
    <w:lvl w:ilvl="0" w:tentative="0">
      <w:start w:val="1"/>
      <w:numFmt w:val="decimal"/>
      <w:lvlText w:val="（%1）"/>
      <w:lvlJc w:val="left"/>
      <w:pPr>
        <w:ind w:left="461" w:hanging="453"/>
        <w:jc w:val="left"/>
      </w:pPr>
      <w:rPr>
        <w:rFonts w:hint="default" w:ascii="宋体" w:hAnsi="宋体" w:eastAsia="宋体" w:cs="宋体"/>
        <w:w w:val="100"/>
        <w:sz w:val="16"/>
        <w:szCs w:val="16"/>
        <w:lang w:val="zh-CN" w:eastAsia="zh-CN" w:bidi="zh-CN"/>
      </w:rPr>
    </w:lvl>
    <w:lvl w:ilvl="1" w:tentative="0">
      <w:start w:val="0"/>
      <w:numFmt w:val="bullet"/>
      <w:lvlText w:val="•"/>
      <w:lvlJc w:val="left"/>
      <w:pPr>
        <w:ind w:left="912" w:hanging="453"/>
      </w:pPr>
      <w:rPr>
        <w:rFonts w:hint="default"/>
        <w:lang w:val="zh-CN" w:eastAsia="zh-CN" w:bidi="zh-CN"/>
      </w:rPr>
    </w:lvl>
    <w:lvl w:ilvl="2" w:tentative="0">
      <w:start w:val="0"/>
      <w:numFmt w:val="bullet"/>
      <w:lvlText w:val="•"/>
      <w:lvlJc w:val="left"/>
      <w:pPr>
        <w:ind w:left="1364" w:hanging="453"/>
      </w:pPr>
      <w:rPr>
        <w:rFonts w:hint="default"/>
        <w:lang w:val="zh-CN" w:eastAsia="zh-CN" w:bidi="zh-CN"/>
      </w:rPr>
    </w:lvl>
    <w:lvl w:ilvl="3" w:tentative="0">
      <w:start w:val="0"/>
      <w:numFmt w:val="bullet"/>
      <w:lvlText w:val="•"/>
      <w:lvlJc w:val="left"/>
      <w:pPr>
        <w:ind w:left="1816" w:hanging="453"/>
      </w:pPr>
      <w:rPr>
        <w:rFonts w:hint="default"/>
        <w:lang w:val="zh-CN" w:eastAsia="zh-CN" w:bidi="zh-CN"/>
      </w:rPr>
    </w:lvl>
    <w:lvl w:ilvl="4" w:tentative="0">
      <w:start w:val="0"/>
      <w:numFmt w:val="bullet"/>
      <w:lvlText w:val="•"/>
      <w:lvlJc w:val="left"/>
      <w:pPr>
        <w:ind w:left="2268" w:hanging="453"/>
      </w:pPr>
      <w:rPr>
        <w:rFonts w:hint="default"/>
        <w:lang w:val="zh-CN" w:eastAsia="zh-CN" w:bidi="zh-CN"/>
      </w:rPr>
    </w:lvl>
    <w:lvl w:ilvl="5" w:tentative="0">
      <w:start w:val="0"/>
      <w:numFmt w:val="bullet"/>
      <w:lvlText w:val="•"/>
      <w:lvlJc w:val="left"/>
      <w:pPr>
        <w:ind w:left="2720" w:hanging="453"/>
      </w:pPr>
      <w:rPr>
        <w:rFonts w:hint="default"/>
        <w:lang w:val="zh-CN" w:eastAsia="zh-CN" w:bidi="zh-CN"/>
      </w:rPr>
    </w:lvl>
    <w:lvl w:ilvl="6" w:tentative="0">
      <w:start w:val="0"/>
      <w:numFmt w:val="bullet"/>
      <w:lvlText w:val="•"/>
      <w:lvlJc w:val="left"/>
      <w:pPr>
        <w:ind w:left="3172" w:hanging="453"/>
      </w:pPr>
      <w:rPr>
        <w:rFonts w:hint="default"/>
        <w:lang w:val="zh-CN" w:eastAsia="zh-CN" w:bidi="zh-CN"/>
      </w:rPr>
    </w:lvl>
    <w:lvl w:ilvl="7" w:tentative="0">
      <w:start w:val="0"/>
      <w:numFmt w:val="bullet"/>
      <w:lvlText w:val="•"/>
      <w:lvlJc w:val="left"/>
      <w:pPr>
        <w:ind w:left="3624" w:hanging="453"/>
      </w:pPr>
      <w:rPr>
        <w:rFonts w:hint="default"/>
        <w:lang w:val="zh-CN" w:eastAsia="zh-CN" w:bidi="zh-CN"/>
      </w:rPr>
    </w:lvl>
    <w:lvl w:ilvl="8" w:tentative="0">
      <w:start w:val="0"/>
      <w:numFmt w:val="bullet"/>
      <w:lvlText w:val="•"/>
      <w:lvlJc w:val="left"/>
      <w:pPr>
        <w:ind w:left="4076" w:hanging="453"/>
      </w:pPr>
      <w:rPr>
        <w:rFonts w:hint="default"/>
        <w:lang w:val="zh-CN" w:eastAsia="zh-CN" w:bidi="zh-CN"/>
      </w:rPr>
    </w:lvl>
  </w:abstractNum>
  <w:abstractNum w:abstractNumId="14">
    <w:nsid w:val="0248C179"/>
    <w:multiLevelType w:val="multilevel"/>
    <w:tmpl w:val="0248C179"/>
    <w:lvl w:ilvl="0" w:tentative="0">
      <w:start w:val="1"/>
      <w:numFmt w:val="decimal"/>
      <w:lvlText w:val="（%1）"/>
      <w:lvlJc w:val="left"/>
      <w:pPr>
        <w:ind w:left="460" w:hanging="453"/>
        <w:jc w:val="left"/>
      </w:pPr>
      <w:rPr>
        <w:rFonts w:hint="default" w:ascii="宋体" w:hAnsi="宋体" w:eastAsia="宋体" w:cs="宋体"/>
        <w:w w:val="100"/>
        <w:sz w:val="16"/>
        <w:szCs w:val="16"/>
        <w:lang w:val="zh-CN" w:eastAsia="zh-CN" w:bidi="zh-CN"/>
      </w:rPr>
    </w:lvl>
    <w:lvl w:ilvl="1" w:tentative="0">
      <w:start w:val="0"/>
      <w:numFmt w:val="bullet"/>
      <w:lvlText w:val="•"/>
      <w:lvlJc w:val="left"/>
      <w:pPr>
        <w:ind w:left="786" w:hanging="453"/>
      </w:pPr>
      <w:rPr>
        <w:rFonts w:hint="default"/>
        <w:lang w:val="zh-CN" w:eastAsia="zh-CN" w:bidi="zh-CN"/>
      </w:rPr>
    </w:lvl>
    <w:lvl w:ilvl="2" w:tentative="0">
      <w:start w:val="0"/>
      <w:numFmt w:val="bullet"/>
      <w:lvlText w:val="•"/>
      <w:lvlJc w:val="left"/>
      <w:pPr>
        <w:ind w:left="1112" w:hanging="453"/>
      </w:pPr>
      <w:rPr>
        <w:rFonts w:hint="default"/>
        <w:lang w:val="zh-CN" w:eastAsia="zh-CN" w:bidi="zh-CN"/>
      </w:rPr>
    </w:lvl>
    <w:lvl w:ilvl="3" w:tentative="0">
      <w:start w:val="0"/>
      <w:numFmt w:val="bullet"/>
      <w:lvlText w:val="•"/>
      <w:lvlJc w:val="left"/>
      <w:pPr>
        <w:ind w:left="1439" w:hanging="453"/>
      </w:pPr>
      <w:rPr>
        <w:rFonts w:hint="default"/>
        <w:lang w:val="zh-CN" w:eastAsia="zh-CN" w:bidi="zh-CN"/>
      </w:rPr>
    </w:lvl>
    <w:lvl w:ilvl="4" w:tentative="0">
      <w:start w:val="0"/>
      <w:numFmt w:val="bullet"/>
      <w:lvlText w:val="•"/>
      <w:lvlJc w:val="left"/>
      <w:pPr>
        <w:ind w:left="1765" w:hanging="453"/>
      </w:pPr>
      <w:rPr>
        <w:rFonts w:hint="default"/>
        <w:lang w:val="zh-CN" w:eastAsia="zh-CN" w:bidi="zh-CN"/>
      </w:rPr>
    </w:lvl>
    <w:lvl w:ilvl="5" w:tentative="0">
      <w:start w:val="0"/>
      <w:numFmt w:val="bullet"/>
      <w:lvlText w:val="•"/>
      <w:lvlJc w:val="left"/>
      <w:pPr>
        <w:ind w:left="2092" w:hanging="453"/>
      </w:pPr>
      <w:rPr>
        <w:rFonts w:hint="default"/>
        <w:lang w:val="zh-CN" w:eastAsia="zh-CN" w:bidi="zh-CN"/>
      </w:rPr>
    </w:lvl>
    <w:lvl w:ilvl="6" w:tentative="0">
      <w:start w:val="0"/>
      <w:numFmt w:val="bullet"/>
      <w:lvlText w:val="•"/>
      <w:lvlJc w:val="left"/>
      <w:pPr>
        <w:ind w:left="2418" w:hanging="453"/>
      </w:pPr>
      <w:rPr>
        <w:rFonts w:hint="default"/>
        <w:lang w:val="zh-CN" w:eastAsia="zh-CN" w:bidi="zh-CN"/>
      </w:rPr>
    </w:lvl>
    <w:lvl w:ilvl="7" w:tentative="0">
      <w:start w:val="0"/>
      <w:numFmt w:val="bullet"/>
      <w:lvlText w:val="•"/>
      <w:lvlJc w:val="left"/>
      <w:pPr>
        <w:ind w:left="2744" w:hanging="453"/>
      </w:pPr>
      <w:rPr>
        <w:rFonts w:hint="default"/>
        <w:lang w:val="zh-CN" w:eastAsia="zh-CN" w:bidi="zh-CN"/>
      </w:rPr>
    </w:lvl>
    <w:lvl w:ilvl="8" w:tentative="0">
      <w:start w:val="0"/>
      <w:numFmt w:val="bullet"/>
      <w:lvlText w:val="•"/>
      <w:lvlJc w:val="left"/>
      <w:pPr>
        <w:ind w:left="3071" w:hanging="453"/>
      </w:pPr>
      <w:rPr>
        <w:rFonts w:hint="default"/>
        <w:lang w:val="zh-CN" w:eastAsia="zh-CN" w:bidi="zh-CN"/>
      </w:rPr>
    </w:lvl>
  </w:abstractNum>
  <w:abstractNum w:abstractNumId="15">
    <w:nsid w:val="03D62ECE"/>
    <w:multiLevelType w:val="multilevel"/>
    <w:tmpl w:val="03D62ECE"/>
    <w:lvl w:ilvl="0" w:tentative="0">
      <w:start w:val="1"/>
      <w:numFmt w:val="decimal"/>
      <w:lvlText w:val="（%1）"/>
      <w:lvlJc w:val="left"/>
      <w:pPr>
        <w:ind w:left="8" w:hanging="455"/>
        <w:jc w:val="left"/>
      </w:pPr>
      <w:rPr>
        <w:rFonts w:hint="default" w:ascii="宋体" w:hAnsi="宋体" w:eastAsia="宋体" w:cs="宋体"/>
        <w:spacing w:val="0"/>
        <w:w w:val="100"/>
        <w:sz w:val="16"/>
        <w:szCs w:val="16"/>
        <w:lang w:val="zh-CN" w:eastAsia="zh-CN" w:bidi="zh-CN"/>
      </w:rPr>
    </w:lvl>
    <w:lvl w:ilvl="1" w:tentative="0">
      <w:start w:val="0"/>
      <w:numFmt w:val="bullet"/>
      <w:lvlText w:val="•"/>
      <w:lvlJc w:val="left"/>
      <w:pPr>
        <w:ind w:left="372" w:hanging="455"/>
      </w:pPr>
      <w:rPr>
        <w:rFonts w:hint="default"/>
        <w:lang w:val="zh-CN" w:eastAsia="zh-CN" w:bidi="zh-CN"/>
      </w:rPr>
    </w:lvl>
    <w:lvl w:ilvl="2" w:tentative="0">
      <w:start w:val="0"/>
      <w:numFmt w:val="bullet"/>
      <w:lvlText w:val="•"/>
      <w:lvlJc w:val="left"/>
      <w:pPr>
        <w:ind w:left="744" w:hanging="455"/>
      </w:pPr>
      <w:rPr>
        <w:rFonts w:hint="default"/>
        <w:lang w:val="zh-CN" w:eastAsia="zh-CN" w:bidi="zh-CN"/>
      </w:rPr>
    </w:lvl>
    <w:lvl w:ilvl="3" w:tentative="0">
      <w:start w:val="0"/>
      <w:numFmt w:val="bullet"/>
      <w:lvlText w:val="•"/>
      <w:lvlJc w:val="left"/>
      <w:pPr>
        <w:ind w:left="1117" w:hanging="455"/>
      </w:pPr>
      <w:rPr>
        <w:rFonts w:hint="default"/>
        <w:lang w:val="zh-CN" w:eastAsia="zh-CN" w:bidi="zh-CN"/>
      </w:rPr>
    </w:lvl>
    <w:lvl w:ilvl="4" w:tentative="0">
      <w:start w:val="0"/>
      <w:numFmt w:val="bullet"/>
      <w:lvlText w:val="•"/>
      <w:lvlJc w:val="left"/>
      <w:pPr>
        <w:ind w:left="1489" w:hanging="455"/>
      </w:pPr>
      <w:rPr>
        <w:rFonts w:hint="default"/>
        <w:lang w:val="zh-CN" w:eastAsia="zh-CN" w:bidi="zh-CN"/>
      </w:rPr>
    </w:lvl>
    <w:lvl w:ilvl="5" w:tentative="0">
      <w:start w:val="0"/>
      <w:numFmt w:val="bullet"/>
      <w:lvlText w:val="•"/>
      <w:lvlJc w:val="left"/>
      <w:pPr>
        <w:ind w:left="1862" w:hanging="455"/>
      </w:pPr>
      <w:rPr>
        <w:rFonts w:hint="default"/>
        <w:lang w:val="zh-CN" w:eastAsia="zh-CN" w:bidi="zh-CN"/>
      </w:rPr>
    </w:lvl>
    <w:lvl w:ilvl="6" w:tentative="0">
      <w:start w:val="0"/>
      <w:numFmt w:val="bullet"/>
      <w:lvlText w:val="•"/>
      <w:lvlJc w:val="left"/>
      <w:pPr>
        <w:ind w:left="2234" w:hanging="455"/>
      </w:pPr>
      <w:rPr>
        <w:rFonts w:hint="default"/>
        <w:lang w:val="zh-CN" w:eastAsia="zh-CN" w:bidi="zh-CN"/>
      </w:rPr>
    </w:lvl>
    <w:lvl w:ilvl="7" w:tentative="0">
      <w:start w:val="0"/>
      <w:numFmt w:val="bullet"/>
      <w:lvlText w:val="•"/>
      <w:lvlJc w:val="left"/>
      <w:pPr>
        <w:ind w:left="2606" w:hanging="455"/>
      </w:pPr>
      <w:rPr>
        <w:rFonts w:hint="default"/>
        <w:lang w:val="zh-CN" w:eastAsia="zh-CN" w:bidi="zh-CN"/>
      </w:rPr>
    </w:lvl>
    <w:lvl w:ilvl="8" w:tentative="0">
      <w:start w:val="0"/>
      <w:numFmt w:val="bullet"/>
      <w:lvlText w:val="•"/>
      <w:lvlJc w:val="left"/>
      <w:pPr>
        <w:ind w:left="2979" w:hanging="455"/>
      </w:pPr>
      <w:rPr>
        <w:rFonts w:hint="default"/>
        <w:lang w:val="zh-CN" w:eastAsia="zh-CN" w:bidi="zh-CN"/>
      </w:rPr>
    </w:lvl>
  </w:abstractNum>
  <w:abstractNum w:abstractNumId="16">
    <w:nsid w:val="0E640482"/>
    <w:multiLevelType w:val="multilevel"/>
    <w:tmpl w:val="0E640482"/>
    <w:lvl w:ilvl="0" w:tentative="0">
      <w:start w:val="1"/>
      <w:numFmt w:val="decimal"/>
      <w:lvlText w:val="（%1）"/>
      <w:lvlJc w:val="left"/>
      <w:pPr>
        <w:ind w:left="460" w:hanging="453"/>
        <w:jc w:val="left"/>
      </w:pPr>
      <w:rPr>
        <w:rFonts w:hint="default" w:ascii="宋体" w:hAnsi="宋体" w:eastAsia="宋体" w:cs="宋体"/>
        <w:w w:val="100"/>
        <w:sz w:val="16"/>
        <w:szCs w:val="16"/>
        <w:lang w:val="zh-CN" w:eastAsia="zh-CN" w:bidi="zh-CN"/>
      </w:rPr>
    </w:lvl>
    <w:lvl w:ilvl="1" w:tentative="0">
      <w:start w:val="0"/>
      <w:numFmt w:val="bullet"/>
      <w:lvlText w:val="•"/>
      <w:lvlJc w:val="left"/>
      <w:pPr>
        <w:ind w:left="713" w:hanging="453"/>
      </w:pPr>
      <w:rPr>
        <w:rFonts w:hint="default"/>
        <w:lang w:val="zh-CN" w:eastAsia="zh-CN" w:bidi="zh-CN"/>
      </w:rPr>
    </w:lvl>
    <w:lvl w:ilvl="2" w:tentative="0">
      <w:start w:val="0"/>
      <w:numFmt w:val="bullet"/>
      <w:lvlText w:val="•"/>
      <w:lvlJc w:val="left"/>
      <w:pPr>
        <w:ind w:left="966" w:hanging="453"/>
      </w:pPr>
      <w:rPr>
        <w:rFonts w:hint="default"/>
        <w:lang w:val="zh-CN" w:eastAsia="zh-CN" w:bidi="zh-CN"/>
      </w:rPr>
    </w:lvl>
    <w:lvl w:ilvl="3" w:tentative="0">
      <w:start w:val="0"/>
      <w:numFmt w:val="bullet"/>
      <w:lvlText w:val="•"/>
      <w:lvlJc w:val="left"/>
      <w:pPr>
        <w:ind w:left="1219" w:hanging="453"/>
      </w:pPr>
      <w:rPr>
        <w:rFonts w:hint="default"/>
        <w:lang w:val="zh-CN" w:eastAsia="zh-CN" w:bidi="zh-CN"/>
      </w:rPr>
    </w:lvl>
    <w:lvl w:ilvl="4" w:tentative="0">
      <w:start w:val="0"/>
      <w:numFmt w:val="bullet"/>
      <w:lvlText w:val="•"/>
      <w:lvlJc w:val="left"/>
      <w:pPr>
        <w:ind w:left="1472" w:hanging="453"/>
      </w:pPr>
      <w:rPr>
        <w:rFonts w:hint="default"/>
        <w:lang w:val="zh-CN" w:eastAsia="zh-CN" w:bidi="zh-CN"/>
      </w:rPr>
    </w:lvl>
    <w:lvl w:ilvl="5" w:tentative="0">
      <w:start w:val="0"/>
      <w:numFmt w:val="bullet"/>
      <w:lvlText w:val="•"/>
      <w:lvlJc w:val="left"/>
      <w:pPr>
        <w:ind w:left="1726" w:hanging="453"/>
      </w:pPr>
      <w:rPr>
        <w:rFonts w:hint="default"/>
        <w:lang w:val="zh-CN" w:eastAsia="zh-CN" w:bidi="zh-CN"/>
      </w:rPr>
    </w:lvl>
    <w:lvl w:ilvl="6" w:tentative="0">
      <w:start w:val="0"/>
      <w:numFmt w:val="bullet"/>
      <w:lvlText w:val="•"/>
      <w:lvlJc w:val="left"/>
      <w:pPr>
        <w:ind w:left="1979" w:hanging="453"/>
      </w:pPr>
      <w:rPr>
        <w:rFonts w:hint="default"/>
        <w:lang w:val="zh-CN" w:eastAsia="zh-CN" w:bidi="zh-CN"/>
      </w:rPr>
    </w:lvl>
    <w:lvl w:ilvl="7" w:tentative="0">
      <w:start w:val="0"/>
      <w:numFmt w:val="bullet"/>
      <w:lvlText w:val="•"/>
      <w:lvlJc w:val="left"/>
      <w:pPr>
        <w:ind w:left="2232" w:hanging="453"/>
      </w:pPr>
      <w:rPr>
        <w:rFonts w:hint="default"/>
        <w:lang w:val="zh-CN" w:eastAsia="zh-CN" w:bidi="zh-CN"/>
      </w:rPr>
    </w:lvl>
    <w:lvl w:ilvl="8" w:tentative="0">
      <w:start w:val="0"/>
      <w:numFmt w:val="bullet"/>
      <w:lvlText w:val="•"/>
      <w:lvlJc w:val="left"/>
      <w:pPr>
        <w:ind w:left="2485" w:hanging="453"/>
      </w:pPr>
      <w:rPr>
        <w:rFonts w:hint="default"/>
        <w:lang w:val="zh-CN" w:eastAsia="zh-CN" w:bidi="zh-CN"/>
      </w:rPr>
    </w:lvl>
  </w:abstractNum>
  <w:abstractNum w:abstractNumId="17">
    <w:nsid w:val="2470EC97"/>
    <w:multiLevelType w:val="multilevel"/>
    <w:tmpl w:val="2470EC97"/>
    <w:lvl w:ilvl="0" w:tentative="0">
      <w:start w:val="1"/>
      <w:numFmt w:val="decimal"/>
      <w:lvlText w:val="（%1）"/>
      <w:lvlJc w:val="left"/>
      <w:pPr>
        <w:ind w:left="461" w:hanging="453"/>
        <w:jc w:val="left"/>
      </w:pPr>
      <w:rPr>
        <w:rFonts w:hint="default" w:ascii="宋体" w:hAnsi="宋体" w:eastAsia="宋体" w:cs="宋体"/>
        <w:w w:val="100"/>
        <w:sz w:val="16"/>
        <w:szCs w:val="16"/>
        <w:lang w:val="zh-CN" w:eastAsia="zh-CN" w:bidi="zh-CN"/>
      </w:rPr>
    </w:lvl>
    <w:lvl w:ilvl="1" w:tentative="0">
      <w:start w:val="0"/>
      <w:numFmt w:val="bullet"/>
      <w:lvlText w:val="•"/>
      <w:lvlJc w:val="left"/>
      <w:pPr>
        <w:ind w:left="801" w:hanging="453"/>
      </w:pPr>
      <w:rPr>
        <w:rFonts w:hint="default"/>
        <w:lang w:val="zh-CN" w:eastAsia="zh-CN" w:bidi="zh-CN"/>
      </w:rPr>
    </w:lvl>
    <w:lvl w:ilvl="2" w:tentative="0">
      <w:start w:val="0"/>
      <w:numFmt w:val="bullet"/>
      <w:lvlText w:val="•"/>
      <w:lvlJc w:val="left"/>
      <w:pPr>
        <w:ind w:left="1143" w:hanging="453"/>
      </w:pPr>
      <w:rPr>
        <w:rFonts w:hint="default"/>
        <w:lang w:val="zh-CN" w:eastAsia="zh-CN" w:bidi="zh-CN"/>
      </w:rPr>
    </w:lvl>
    <w:lvl w:ilvl="3" w:tentative="0">
      <w:start w:val="0"/>
      <w:numFmt w:val="bullet"/>
      <w:lvlText w:val="•"/>
      <w:lvlJc w:val="left"/>
      <w:pPr>
        <w:ind w:left="1485" w:hanging="453"/>
      </w:pPr>
      <w:rPr>
        <w:rFonts w:hint="default"/>
        <w:lang w:val="zh-CN" w:eastAsia="zh-CN" w:bidi="zh-CN"/>
      </w:rPr>
    </w:lvl>
    <w:lvl w:ilvl="4" w:tentative="0">
      <w:start w:val="0"/>
      <w:numFmt w:val="bullet"/>
      <w:lvlText w:val="•"/>
      <w:lvlJc w:val="left"/>
      <w:pPr>
        <w:ind w:left="1827" w:hanging="453"/>
      </w:pPr>
      <w:rPr>
        <w:rFonts w:hint="default"/>
        <w:lang w:val="zh-CN" w:eastAsia="zh-CN" w:bidi="zh-CN"/>
      </w:rPr>
    </w:lvl>
    <w:lvl w:ilvl="5" w:tentative="0">
      <w:start w:val="0"/>
      <w:numFmt w:val="bullet"/>
      <w:lvlText w:val="•"/>
      <w:lvlJc w:val="left"/>
      <w:pPr>
        <w:ind w:left="2169" w:hanging="453"/>
      </w:pPr>
      <w:rPr>
        <w:rFonts w:hint="default"/>
        <w:lang w:val="zh-CN" w:eastAsia="zh-CN" w:bidi="zh-CN"/>
      </w:rPr>
    </w:lvl>
    <w:lvl w:ilvl="6" w:tentative="0">
      <w:start w:val="0"/>
      <w:numFmt w:val="bullet"/>
      <w:lvlText w:val="•"/>
      <w:lvlJc w:val="left"/>
      <w:pPr>
        <w:ind w:left="2510" w:hanging="453"/>
      </w:pPr>
      <w:rPr>
        <w:rFonts w:hint="default"/>
        <w:lang w:val="zh-CN" w:eastAsia="zh-CN" w:bidi="zh-CN"/>
      </w:rPr>
    </w:lvl>
    <w:lvl w:ilvl="7" w:tentative="0">
      <w:start w:val="0"/>
      <w:numFmt w:val="bullet"/>
      <w:lvlText w:val="•"/>
      <w:lvlJc w:val="left"/>
      <w:pPr>
        <w:ind w:left="2852" w:hanging="453"/>
      </w:pPr>
      <w:rPr>
        <w:rFonts w:hint="default"/>
        <w:lang w:val="zh-CN" w:eastAsia="zh-CN" w:bidi="zh-CN"/>
      </w:rPr>
    </w:lvl>
    <w:lvl w:ilvl="8" w:tentative="0">
      <w:start w:val="0"/>
      <w:numFmt w:val="bullet"/>
      <w:lvlText w:val="•"/>
      <w:lvlJc w:val="left"/>
      <w:pPr>
        <w:ind w:left="3194" w:hanging="453"/>
      </w:pPr>
      <w:rPr>
        <w:rFonts w:hint="default"/>
        <w:lang w:val="zh-CN" w:eastAsia="zh-CN" w:bidi="zh-CN"/>
      </w:rPr>
    </w:lvl>
  </w:abstractNum>
  <w:abstractNum w:abstractNumId="18">
    <w:nsid w:val="25B654F3"/>
    <w:multiLevelType w:val="multilevel"/>
    <w:tmpl w:val="25B654F3"/>
    <w:lvl w:ilvl="0" w:tentative="0">
      <w:start w:val="1"/>
      <w:numFmt w:val="decimal"/>
      <w:lvlText w:val="（%1）"/>
      <w:lvlJc w:val="left"/>
      <w:pPr>
        <w:ind w:left="460" w:hanging="453"/>
        <w:jc w:val="left"/>
      </w:pPr>
      <w:rPr>
        <w:rFonts w:hint="default" w:ascii="宋体" w:hAnsi="宋体" w:eastAsia="宋体" w:cs="宋体"/>
        <w:w w:val="100"/>
        <w:sz w:val="16"/>
        <w:szCs w:val="16"/>
        <w:lang w:val="zh-CN" w:eastAsia="zh-CN" w:bidi="zh-CN"/>
      </w:rPr>
    </w:lvl>
    <w:lvl w:ilvl="1" w:tentative="0">
      <w:start w:val="0"/>
      <w:numFmt w:val="bullet"/>
      <w:lvlText w:val="•"/>
      <w:lvlJc w:val="left"/>
      <w:pPr>
        <w:ind w:left="786" w:hanging="453"/>
      </w:pPr>
      <w:rPr>
        <w:rFonts w:hint="default"/>
        <w:lang w:val="zh-CN" w:eastAsia="zh-CN" w:bidi="zh-CN"/>
      </w:rPr>
    </w:lvl>
    <w:lvl w:ilvl="2" w:tentative="0">
      <w:start w:val="0"/>
      <w:numFmt w:val="bullet"/>
      <w:lvlText w:val="•"/>
      <w:lvlJc w:val="left"/>
      <w:pPr>
        <w:ind w:left="1112" w:hanging="453"/>
      </w:pPr>
      <w:rPr>
        <w:rFonts w:hint="default"/>
        <w:lang w:val="zh-CN" w:eastAsia="zh-CN" w:bidi="zh-CN"/>
      </w:rPr>
    </w:lvl>
    <w:lvl w:ilvl="3" w:tentative="0">
      <w:start w:val="0"/>
      <w:numFmt w:val="bullet"/>
      <w:lvlText w:val="•"/>
      <w:lvlJc w:val="left"/>
      <w:pPr>
        <w:ind w:left="1439" w:hanging="453"/>
      </w:pPr>
      <w:rPr>
        <w:rFonts w:hint="default"/>
        <w:lang w:val="zh-CN" w:eastAsia="zh-CN" w:bidi="zh-CN"/>
      </w:rPr>
    </w:lvl>
    <w:lvl w:ilvl="4" w:tentative="0">
      <w:start w:val="0"/>
      <w:numFmt w:val="bullet"/>
      <w:lvlText w:val="•"/>
      <w:lvlJc w:val="left"/>
      <w:pPr>
        <w:ind w:left="1765" w:hanging="453"/>
      </w:pPr>
      <w:rPr>
        <w:rFonts w:hint="default"/>
        <w:lang w:val="zh-CN" w:eastAsia="zh-CN" w:bidi="zh-CN"/>
      </w:rPr>
    </w:lvl>
    <w:lvl w:ilvl="5" w:tentative="0">
      <w:start w:val="0"/>
      <w:numFmt w:val="bullet"/>
      <w:lvlText w:val="•"/>
      <w:lvlJc w:val="left"/>
      <w:pPr>
        <w:ind w:left="2092" w:hanging="453"/>
      </w:pPr>
      <w:rPr>
        <w:rFonts w:hint="default"/>
        <w:lang w:val="zh-CN" w:eastAsia="zh-CN" w:bidi="zh-CN"/>
      </w:rPr>
    </w:lvl>
    <w:lvl w:ilvl="6" w:tentative="0">
      <w:start w:val="0"/>
      <w:numFmt w:val="bullet"/>
      <w:lvlText w:val="•"/>
      <w:lvlJc w:val="left"/>
      <w:pPr>
        <w:ind w:left="2418" w:hanging="453"/>
      </w:pPr>
      <w:rPr>
        <w:rFonts w:hint="default"/>
        <w:lang w:val="zh-CN" w:eastAsia="zh-CN" w:bidi="zh-CN"/>
      </w:rPr>
    </w:lvl>
    <w:lvl w:ilvl="7" w:tentative="0">
      <w:start w:val="0"/>
      <w:numFmt w:val="bullet"/>
      <w:lvlText w:val="•"/>
      <w:lvlJc w:val="left"/>
      <w:pPr>
        <w:ind w:left="2744" w:hanging="453"/>
      </w:pPr>
      <w:rPr>
        <w:rFonts w:hint="default"/>
        <w:lang w:val="zh-CN" w:eastAsia="zh-CN" w:bidi="zh-CN"/>
      </w:rPr>
    </w:lvl>
    <w:lvl w:ilvl="8" w:tentative="0">
      <w:start w:val="0"/>
      <w:numFmt w:val="bullet"/>
      <w:lvlText w:val="•"/>
      <w:lvlJc w:val="left"/>
      <w:pPr>
        <w:ind w:left="3071" w:hanging="453"/>
      </w:pPr>
      <w:rPr>
        <w:rFonts w:hint="default"/>
        <w:lang w:val="zh-CN" w:eastAsia="zh-CN" w:bidi="zh-CN"/>
      </w:rPr>
    </w:lvl>
  </w:abstractNum>
  <w:abstractNum w:abstractNumId="19">
    <w:nsid w:val="2A8F537B"/>
    <w:multiLevelType w:val="multilevel"/>
    <w:tmpl w:val="2A8F537B"/>
    <w:lvl w:ilvl="0" w:tentative="0">
      <w:start w:val="1"/>
      <w:numFmt w:val="decimal"/>
      <w:lvlText w:val="（%1）"/>
      <w:lvlJc w:val="left"/>
      <w:pPr>
        <w:ind w:left="9" w:hanging="453"/>
        <w:jc w:val="left"/>
      </w:pPr>
      <w:rPr>
        <w:rFonts w:hint="default" w:ascii="宋体" w:hAnsi="宋体" w:eastAsia="宋体" w:cs="宋体"/>
        <w:spacing w:val="-3"/>
        <w:w w:val="100"/>
        <w:sz w:val="16"/>
        <w:szCs w:val="16"/>
        <w:lang w:val="zh-CN" w:eastAsia="zh-CN" w:bidi="zh-CN"/>
      </w:rPr>
    </w:lvl>
    <w:lvl w:ilvl="1" w:tentative="0">
      <w:start w:val="0"/>
      <w:numFmt w:val="bullet"/>
      <w:lvlText w:val="•"/>
      <w:lvlJc w:val="left"/>
      <w:pPr>
        <w:ind w:left="387" w:hanging="453"/>
      </w:pPr>
      <w:rPr>
        <w:rFonts w:hint="default"/>
        <w:lang w:val="zh-CN" w:eastAsia="zh-CN" w:bidi="zh-CN"/>
      </w:rPr>
    </w:lvl>
    <w:lvl w:ilvl="2" w:tentative="0">
      <w:start w:val="0"/>
      <w:numFmt w:val="bullet"/>
      <w:lvlText w:val="•"/>
      <w:lvlJc w:val="left"/>
      <w:pPr>
        <w:ind w:left="775" w:hanging="453"/>
      </w:pPr>
      <w:rPr>
        <w:rFonts w:hint="default"/>
        <w:lang w:val="zh-CN" w:eastAsia="zh-CN" w:bidi="zh-CN"/>
      </w:rPr>
    </w:lvl>
    <w:lvl w:ilvl="3" w:tentative="0">
      <w:start w:val="0"/>
      <w:numFmt w:val="bullet"/>
      <w:lvlText w:val="•"/>
      <w:lvlJc w:val="left"/>
      <w:pPr>
        <w:ind w:left="1163" w:hanging="453"/>
      </w:pPr>
      <w:rPr>
        <w:rFonts w:hint="default"/>
        <w:lang w:val="zh-CN" w:eastAsia="zh-CN" w:bidi="zh-CN"/>
      </w:rPr>
    </w:lvl>
    <w:lvl w:ilvl="4" w:tentative="0">
      <w:start w:val="0"/>
      <w:numFmt w:val="bullet"/>
      <w:lvlText w:val="•"/>
      <w:lvlJc w:val="left"/>
      <w:pPr>
        <w:ind w:left="1551" w:hanging="453"/>
      </w:pPr>
      <w:rPr>
        <w:rFonts w:hint="default"/>
        <w:lang w:val="zh-CN" w:eastAsia="zh-CN" w:bidi="zh-CN"/>
      </w:rPr>
    </w:lvl>
    <w:lvl w:ilvl="5" w:tentative="0">
      <w:start w:val="0"/>
      <w:numFmt w:val="bullet"/>
      <w:lvlText w:val="•"/>
      <w:lvlJc w:val="left"/>
      <w:pPr>
        <w:ind w:left="1939" w:hanging="453"/>
      </w:pPr>
      <w:rPr>
        <w:rFonts w:hint="default"/>
        <w:lang w:val="zh-CN" w:eastAsia="zh-CN" w:bidi="zh-CN"/>
      </w:rPr>
    </w:lvl>
    <w:lvl w:ilvl="6" w:tentative="0">
      <w:start w:val="0"/>
      <w:numFmt w:val="bullet"/>
      <w:lvlText w:val="•"/>
      <w:lvlJc w:val="left"/>
      <w:pPr>
        <w:ind w:left="2326" w:hanging="453"/>
      </w:pPr>
      <w:rPr>
        <w:rFonts w:hint="default"/>
        <w:lang w:val="zh-CN" w:eastAsia="zh-CN" w:bidi="zh-CN"/>
      </w:rPr>
    </w:lvl>
    <w:lvl w:ilvl="7" w:tentative="0">
      <w:start w:val="0"/>
      <w:numFmt w:val="bullet"/>
      <w:lvlText w:val="•"/>
      <w:lvlJc w:val="left"/>
      <w:pPr>
        <w:ind w:left="2714" w:hanging="453"/>
      </w:pPr>
      <w:rPr>
        <w:rFonts w:hint="default"/>
        <w:lang w:val="zh-CN" w:eastAsia="zh-CN" w:bidi="zh-CN"/>
      </w:rPr>
    </w:lvl>
    <w:lvl w:ilvl="8" w:tentative="0">
      <w:start w:val="0"/>
      <w:numFmt w:val="bullet"/>
      <w:lvlText w:val="•"/>
      <w:lvlJc w:val="left"/>
      <w:pPr>
        <w:ind w:left="3102" w:hanging="453"/>
      </w:pPr>
      <w:rPr>
        <w:rFonts w:hint="default"/>
        <w:lang w:val="zh-CN" w:eastAsia="zh-CN" w:bidi="zh-CN"/>
      </w:rPr>
    </w:lvl>
  </w:abstractNum>
  <w:abstractNum w:abstractNumId="20">
    <w:nsid w:val="39A0D9AC"/>
    <w:multiLevelType w:val="multilevel"/>
    <w:tmpl w:val="39A0D9AC"/>
    <w:lvl w:ilvl="0" w:tentative="0">
      <w:start w:val="1"/>
      <w:numFmt w:val="decimal"/>
      <w:lvlText w:val="（%1）"/>
      <w:lvlJc w:val="left"/>
      <w:pPr>
        <w:ind w:left="460" w:hanging="453"/>
        <w:jc w:val="left"/>
      </w:pPr>
      <w:rPr>
        <w:rFonts w:hint="default" w:ascii="宋体" w:hAnsi="宋体" w:eastAsia="宋体" w:cs="宋体"/>
        <w:w w:val="100"/>
        <w:sz w:val="16"/>
        <w:szCs w:val="16"/>
        <w:lang w:val="zh-CN" w:eastAsia="zh-CN" w:bidi="zh-CN"/>
      </w:rPr>
    </w:lvl>
    <w:lvl w:ilvl="1" w:tentative="0">
      <w:start w:val="0"/>
      <w:numFmt w:val="bullet"/>
      <w:lvlText w:val="•"/>
      <w:lvlJc w:val="left"/>
      <w:pPr>
        <w:ind w:left="737" w:hanging="453"/>
      </w:pPr>
      <w:rPr>
        <w:rFonts w:hint="default"/>
        <w:lang w:val="zh-CN" w:eastAsia="zh-CN" w:bidi="zh-CN"/>
      </w:rPr>
    </w:lvl>
    <w:lvl w:ilvl="2" w:tentative="0">
      <w:start w:val="0"/>
      <w:numFmt w:val="bullet"/>
      <w:lvlText w:val="•"/>
      <w:lvlJc w:val="left"/>
      <w:pPr>
        <w:ind w:left="1014" w:hanging="453"/>
      </w:pPr>
      <w:rPr>
        <w:rFonts w:hint="default"/>
        <w:lang w:val="zh-CN" w:eastAsia="zh-CN" w:bidi="zh-CN"/>
      </w:rPr>
    </w:lvl>
    <w:lvl w:ilvl="3" w:tentative="0">
      <w:start w:val="0"/>
      <w:numFmt w:val="bullet"/>
      <w:lvlText w:val="•"/>
      <w:lvlJc w:val="left"/>
      <w:pPr>
        <w:ind w:left="1291" w:hanging="453"/>
      </w:pPr>
      <w:rPr>
        <w:rFonts w:hint="default"/>
        <w:lang w:val="zh-CN" w:eastAsia="zh-CN" w:bidi="zh-CN"/>
      </w:rPr>
    </w:lvl>
    <w:lvl w:ilvl="4" w:tentative="0">
      <w:start w:val="0"/>
      <w:numFmt w:val="bullet"/>
      <w:lvlText w:val="•"/>
      <w:lvlJc w:val="left"/>
      <w:pPr>
        <w:ind w:left="1568" w:hanging="453"/>
      </w:pPr>
      <w:rPr>
        <w:rFonts w:hint="default"/>
        <w:lang w:val="zh-CN" w:eastAsia="zh-CN" w:bidi="zh-CN"/>
      </w:rPr>
    </w:lvl>
    <w:lvl w:ilvl="5" w:tentative="0">
      <w:start w:val="0"/>
      <w:numFmt w:val="bullet"/>
      <w:lvlText w:val="•"/>
      <w:lvlJc w:val="left"/>
      <w:pPr>
        <w:ind w:left="1846" w:hanging="453"/>
      </w:pPr>
      <w:rPr>
        <w:rFonts w:hint="default"/>
        <w:lang w:val="zh-CN" w:eastAsia="zh-CN" w:bidi="zh-CN"/>
      </w:rPr>
    </w:lvl>
    <w:lvl w:ilvl="6" w:tentative="0">
      <w:start w:val="0"/>
      <w:numFmt w:val="bullet"/>
      <w:lvlText w:val="•"/>
      <w:lvlJc w:val="left"/>
      <w:pPr>
        <w:ind w:left="2123" w:hanging="453"/>
      </w:pPr>
      <w:rPr>
        <w:rFonts w:hint="default"/>
        <w:lang w:val="zh-CN" w:eastAsia="zh-CN" w:bidi="zh-CN"/>
      </w:rPr>
    </w:lvl>
    <w:lvl w:ilvl="7" w:tentative="0">
      <w:start w:val="0"/>
      <w:numFmt w:val="bullet"/>
      <w:lvlText w:val="•"/>
      <w:lvlJc w:val="left"/>
      <w:pPr>
        <w:ind w:left="2400" w:hanging="453"/>
      </w:pPr>
      <w:rPr>
        <w:rFonts w:hint="default"/>
        <w:lang w:val="zh-CN" w:eastAsia="zh-CN" w:bidi="zh-CN"/>
      </w:rPr>
    </w:lvl>
    <w:lvl w:ilvl="8" w:tentative="0">
      <w:start w:val="0"/>
      <w:numFmt w:val="bullet"/>
      <w:lvlText w:val="•"/>
      <w:lvlJc w:val="left"/>
      <w:pPr>
        <w:ind w:left="2677" w:hanging="453"/>
      </w:pPr>
      <w:rPr>
        <w:rFonts w:hint="default"/>
        <w:lang w:val="zh-CN" w:eastAsia="zh-CN" w:bidi="zh-CN"/>
      </w:rPr>
    </w:lvl>
  </w:abstractNum>
  <w:abstractNum w:abstractNumId="21">
    <w:nsid w:val="46A08BB8"/>
    <w:multiLevelType w:val="multilevel"/>
    <w:tmpl w:val="46A08BB8"/>
    <w:lvl w:ilvl="0" w:tentative="0">
      <w:start w:val="1"/>
      <w:numFmt w:val="decimal"/>
      <w:lvlText w:val="（%1）"/>
      <w:lvlJc w:val="left"/>
      <w:pPr>
        <w:ind w:left="460" w:hanging="453"/>
        <w:jc w:val="left"/>
      </w:pPr>
      <w:rPr>
        <w:rFonts w:hint="default" w:ascii="宋体" w:hAnsi="宋体" w:eastAsia="宋体" w:cs="宋体"/>
        <w:w w:val="100"/>
        <w:sz w:val="16"/>
        <w:szCs w:val="16"/>
        <w:lang w:val="zh-CN" w:eastAsia="zh-CN" w:bidi="zh-CN"/>
      </w:rPr>
    </w:lvl>
    <w:lvl w:ilvl="1" w:tentative="0">
      <w:start w:val="0"/>
      <w:numFmt w:val="bullet"/>
      <w:lvlText w:val="•"/>
      <w:lvlJc w:val="left"/>
      <w:pPr>
        <w:ind w:left="713" w:hanging="453"/>
      </w:pPr>
      <w:rPr>
        <w:rFonts w:hint="default"/>
        <w:lang w:val="zh-CN" w:eastAsia="zh-CN" w:bidi="zh-CN"/>
      </w:rPr>
    </w:lvl>
    <w:lvl w:ilvl="2" w:tentative="0">
      <w:start w:val="0"/>
      <w:numFmt w:val="bullet"/>
      <w:lvlText w:val="•"/>
      <w:lvlJc w:val="left"/>
      <w:pPr>
        <w:ind w:left="966" w:hanging="453"/>
      </w:pPr>
      <w:rPr>
        <w:rFonts w:hint="default"/>
        <w:lang w:val="zh-CN" w:eastAsia="zh-CN" w:bidi="zh-CN"/>
      </w:rPr>
    </w:lvl>
    <w:lvl w:ilvl="3" w:tentative="0">
      <w:start w:val="0"/>
      <w:numFmt w:val="bullet"/>
      <w:lvlText w:val="•"/>
      <w:lvlJc w:val="left"/>
      <w:pPr>
        <w:ind w:left="1219" w:hanging="453"/>
      </w:pPr>
      <w:rPr>
        <w:rFonts w:hint="default"/>
        <w:lang w:val="zh-CN" w:eastAsia="zh-CN" w:bidi="zh-CN"/>
      </w:rPr>
    </w:lvl>
    <w:lvl w:ilvl="4" w:tentative="0">
      <w:start w:val="0"/>
      <w:numFmt w:val="bullet"/>
      <w:lvlText w:val="•"/>
      <w:lvlJc w:val="left"/>
      <w:pPr>
        <w:ind w:left="1472" w:hanging="453"/>
      </w:pPr>
      <w:rPr>
        <w:rFonts w:hint="default"/>
        <w:lang w:val="zh-CN" w:eastAsia="zh-CN" w:bidi="zh-CN"/>
      </w:rPr>
    </w:lvl>
    <w:lvl w:ilvl="5" w:tentative="0">
      <w:start w:val="0"/>
      <w:numFmt w:val="bullet"/>
      <w:lvlText w:val="•"/>
      <w:lvlJc w:val="left"/>
      <w:pPr>
        <w:ind w:left="1726" w:hanging="453"/>
      </w:pPr>
      <w:rPr>
        <w:rFonts w:hint="default"/>
        <w:lang w:val="zh-CN" w:eastAsia="zh-CN" w:bidi="zh-CN"/>
      </w:rPr>
    </w:lvl>
    <w:lvl w:ilvl="6" w:tentative="0">
      <w:start w:val="0"/>
      <w:numFmt w:val="bullet"/>
      <w:lvlText w:val="•"/>
      <w:lvlJc w:val="left"/>
      <w:pPr>
        <w:ind w:left="1979" w:hanging="453"/>
      </w:pPr>
      <w:rPr>
        <w:rFonts w:hint="default"/>
        <w:lang w:val="zh-CN" w:eastAsia="zh-CN" w:bidi="zh-CN"/>
      </w:rPr>
    </w:lvl>
    <w:lvl w:ilvl="7" w:tentative="0">
      <w:start w:val="0"/>
      <w:numFmt w:val="bullet"/>
      <w:lvlText w:val="•"/>
      <w:lvlJc w:val="left"/>
      <w:pPr>
        <w:ind w:left="2232" w:hanging="453"/>
      </w:pPr>
      <w:rPr>
        <w:rFonts w:hint="default"/>
        <w:lang w:val="zh-CN" w:eastAsia="zh-CN" w:bidi="zh-CN"/>
      </w:rPr>
    </w:lvl>
    <w:lvl w:ilvl="8" w:tentative="0">
      <w:start w:val="0"/>
      <w:numFmt w:val="bullet"/>
      <w:lvlText w:val="•"/>
      <w:lvlJc w:val="left"/>
      <w:pPr>
        <w:ind w:left="2485" w:hanging="453"/>
      </w:pPr>
      <w:rPr>
        <w:rFonts w:hint="default"/>
        <w:lang w:val="zh-CN" w:eastAsia="zh-CN" w:bidi="zh-CN"/>
      </w:rPr>
    </w:lvl>
  </w:abstractNum>
  <w:abstractNum w:abstractNumId="22">
    <w:nsid w:val="4C1BAE26"/>
    <w:multiLevelType w:val="multilevel"/>
    <w:tmpl w:val="4C1BAE26"/>
    <w:lvl w:ilvl="0" w:tentative="0">
      <w:start w:val="1"/>
      <w:numFmt w:val="decimal"/>
      <w:lvlText w:val="（%1）"/>
      <w:lvlJc w:val="left"/>
      <w:pPr>
        <w:ind w:left="460" w:hanging="453"/>
        <w:jc w:val="left"/>
      </w:pPr>
      <w:rPr>
        <w:rFonts w:hint="default" w:ascii="宋体" w:hAnsi="宋体" w:eastAsia="宋体" w:cs="宋体"/>
        <w:w w:val="100"/>
        <w:sz w:val="16"/>
        <w:szCs w:val="16"/>
        <w:lang w:val="zh-CN" w:eastAsia="zh-CN" w:bidi="zh-CN"/>
      </w:rPr>
    </w:lvl>
    <w:lvl w:ilvl="1" w:tentative="0">
      <w:start w:val="0"/>
      <w:numFmt w:val="bullet"/>
      <w:lvlText w:val="•"/>
      <w:lvlJc w:val="left"/>
      <w:pPr>
        <w:ind w:left="713" w:hanging="453"/>
      </w:pPr>
      <w:rPr>
        <w:rFonts w:hint="default"/>
        <w:lang w:val="zh-CN" w:eastAsia="zh-CN" w:bidi="zh-CN"/>
      </w:rPr>
    </w:lvl>
    <w:lvl w:ilvl="2" w:tentative="0">
      <w:start w:val="0"/>
      <w:numFmt w:val="bullet"/>
      <w:lvlText w:val="•"/>
      <w:lvlJc w:val="left"/>
      <w:pPr>
        <w:ind w:left="966" w:hanging="453"/>
      </w:pPr>
      <w:rPr>
        <w:rFonts w:hint="default"/>
        <w:lang w:val="zh-CN" w:eastAsia="zh-CN" w:bidi="zh-CN"/>
      </w:rPr>
    </w:lvl>
    <w:lvl w:ilvl="3" w:tentative="0">
      <w:start w:val="0"/>
      <w:numFmt w:val="bullet"/>
      <w:lvlText w:val="•"/>
      <w:lvlJc w:val="left"/>
      <w:pPr>
        <w:ind w:left="1219" w:hanging="453"/>
      </w:pPr>
      <w:rPr>
        <w:rFonts w:hint="default"/>
        <w:lang w:val="zh-CN" w:eastAsia="zh-CN" w:bidi="zh-CN"/>
      </w:rPr>
    </w:lvl>
    <w:lvl w:ilvl="4" w:tentative="0">
      <w:start w:val="0"/>
      <w:numFmt w:val="bullet"/>
      <w:lvlText w:val="•"/>
      <w:lvlJc w:val="left"/>
      <w:pPr>
        <w:ind w:left="1472" w:hanging="453"/>
      </w:pPr>
      <w:rPr>
        <w:rFonts w:hint="default"/>
        <w:lang w:val="zh-CN" w:eastAsia="zh-CN" w:bidi="zh-CN"/>
      </w:rPr>
    </w:lvl>
    <w:lvl w:ilvl="5" w:tentative="0">
      <w:start w:val="0"/>
      <w:numFmt w:val="bullet"/>
      <w:lvlText w:val="•"/>
      <w:lvlJc w:val="left"/>
      <w:pPr>
        <w:ind w:left="1726" w:hanging="453"/>
      </w:pPr>
      <w:rPr>
        <w:rFonts w:hint="default"/>
        <w:lang w:val="zh-CN" w:eastAsia="zh-CN" w:bidi="zh-CN"/>
      </w:rPr>
    </w:lvl>
    <w:lvl w:ilvl="6" w:tentative="0">
      <w:start w:val="0"/>
      <w:numFmt w:val="bullet"/>
      <w:lvlText w:val="•"/>
      <w:lvlJc w:val="left"/>
      <w:pPr>
        <w:ind w:left="1979" w:hanging="453"/>
      </w:pPr>
      <w:rPr>
        <w:rFonts w:hint="default"/>
        <w:lang w:val="zh-CN" w:eastAsia="zh-CN" w:bidi="zh-CN"/>
      </w:rPr>
    </w:lvl>
    <w:lvl w:ilvl="7" w:tentative="0">
      <w:start w:val="0"/>
      <w:numFmt w:val="bullet"/>
      <w:lvlText w:val="•"/>
      <w:lvlJc w:val="left"/>
      <w:pPr>
        <w:ind w:left="2232" w:hanging="453"/>
      </w:pPr>
      <w:rPr>
        <w:rFonts w:hint="default"/>
        <w:lang w:val="zh-CN" w:eastAsia="zh-CN" w:bidi="zh-CN"/>
      </w:rPr>
    </w:lvl>
    <w:lvl w:ilvl="8" w:tentative="0">
      <w:start w:val="0"/>
      <w:numFmt w:val="bullet"/>
      <w:lvlText w:val="•"/>
      <w:lvlJc w:val="left"/>
      <w:pPr>
        <w:ind w:left="2485" w:hanging="453"/>
      </w:pPr>
      <w:rPr>
        <w:rFonts w:hint="default"/>
        <w:lang w:val="zh-CN" w:eastAsia="zh-CN" w:bidi="zh-CN"/>
      </w:rPr>
    </w:lvl>
  </w:abstractNum>
  <w:abstractNum w:abstractNumId="23">
    <w:nsid w:val="4D4DC07F"/>
    <w:multiLevelType w:val="multilevel"/>
    <w:tmpl w:val="4D4DC07F"/>
    <w:lvl w:ilvl="0" w:tentative="0">
      <w:start w:val="1"/>
      <w:numFmt w:val="decimal"/>
      <w:lvlText w:val="（%1）"/>
      <w:lvlJc w:val="left"/>
      <w:pPr>
        <w:ind w:left="461" w:hanging="453"/>
        <w:jc w:val="left"/>
      </w:pPr>
      <w:rPr>
        <w:rFonts w:hint="default" w:ascii="宋体" w:hAnsi="宋体" w:eastAsia="宋体" w:cs="宋体"/>
        <w:w w:val="100"/>
        <w:sz w:val="16"/>
        <w:szCs w:val="16"/>
        <w:lang w:val="zh-CN" w:eastAsia="zh-CN" w:bidi="zh-CN"/>
      </w:rPr>
    </w:lvl>
    <w:lvl w:ilvl="1" w:tentative="0">
      <w:start w:val="0"/>
      <w:numFmt w:val="bullet"/>
      <w:lvlText w:val="•"/>
      <w:lvlJc w:val="left"/>
      <w:pPr>
        <w:ind w:left="801" w:hanging="453"/>
      </w:pPr>
      <w:rPr>
        <w:rFonts w:hint="default"/>
        <w:lang w:val="zh-CN" w:eastAsia="zh-CN" w:bidi="zh-CN"/>
      </w:rPr>
    </w:lvl>
    <w:lvl w:ilvl="2" w:tentative="0">
      <w:start w:val="0"/>
      <w:numFmt w:val="bullet"/>
      <w:lvlText w:val="•"/>
      <w:lvlJc w:val="left"/>
      <w:pPr>
        <w:ind w:left="1143" w:hanging="453"/>
      </w:pPr>
      <w:rPr>
        <w:rFonts w:hint="default"/>
        <w:lang w:val="zh-CN" w:eastAsia="zh-CN" w:bidi="zh-CN"/>
      </w:rPr>
    </w:lvl>
    <w:lvl w:ilvl="3" w:tentative="0">
      <w:start w:val="0"/>
      <w:numFmt w:val="bullet"/>
      <w:lvlText w:val="•"/>
      <w:lvlJc w:val="left"/>
      <w:pPr>
        <w:ind w:left="1485" w:hanging="453"/>
      </w:pPr>
      <w:rPr>
        <w:rFonts w:hint="default"/>
        <w:lang w:val="zh-CN" w:eastAsia="zh-CN" w:bidi="zh-CN"/>
      </w:rPr>
    </w:lvl>
    <w:lvl w:ilvl="4" w:tentative="0">
      <w:start w:val="0"/>
      <w:numFmt w:val="bullet"/>
      <w:lvlText w:val="•"/>
      <w:lvlJc w:val="left"/>
      <w:pPr>
        <w:ind w:left="1827" w:hanging="453"/>
      </w:pPr>
      <w:rPr>
        <w:rFonts w:hint="default"/>
        <w:lang w:val="zh-CN" w:eastAsia="zh-CN" w:bidi="zh-CN"/>
      </w:rPr>
    </w:lvl>
    <w:lvl w:ilvl="5" w:tentative="0">
      <w:start w:val="0"/>
      <w:numFmt w:val="bullet"/>
      <w:lvlText w:val="•"/>
      <w:lvlJc w:val="left"/>
      <w:pPr>
        <w:ind w:left="2169" w:hanging="453"/>
      </w:pPr>
      <w:rPr>
        <w:rFonts w:hint="default"/>
        <w:lang w:val="zh-CN" w:eastAsia="zh-CN" w:bidi="zh-CN"/>
      </w:rPr>
    </w:lvl>
    <w:lvl w:ilvl="6" w:tentative="0">
      <w:start w:val="0"/>
      <w:numFmt w:val="bullet"/>
      <w:lvlText w:val="•"/>
      <w:lvlJc w:val="left"/>
      <w:pPr>
        <w:ind w:left="2510" w:hanging="453"/>
      </w:pPr>
      <w:rPr>
        <w:rFonts w:hint="default"/>
        <w:lang w:val="zh-CN" w:eastAsia="zh-CN" w:bidi="zh-CN"/>
      </w:rPr>
    </w:lvl>
    <w:lvl w:ilvl="7" w:tentative="0">
      <w:start w:val="0"/>
      <w:numFmt w:val="bullet"/>
      <w:lvlText w:val="•"/>
      <w:lvlJc w:val="left"/>
      <w:pPr>
        <w:ind w:left="2852" w:hanging="453"/>
      </w:pPr>
      <w:rPr>
        <w:rFonts w:hint="default"/>
        <w:lang w:val="zh-CN" w:eastAsia="zh-CN" w:bidi="zh-CN"/>
      </w:rPr>
    </w:lvl>
    <w:lvl w:ilvl="8" w:tentative="0">
      <w:start w:val="0"/>
      <w:numFmt w:val="bullet"/>
      <w:lvlText w:val="•"/>
      <w:lvlJc w:val="left"/>
      <w:pPr>
        <w:ind w:left="3194" w:hanging="453"/>
      </w:pPr>
      <w:rPr>
        <w:rFonts w:hint="default"/>
        <w:lang w:val="zh-CN" w:eastAsia="zh-CN" w:bidi="zh-CN"/>
      </w:rPr>
    </w:lvl>
  </w:abstractNum>
  <w:abstractNum w:abstractNumId="24">
    <w:nsid w:val="58765686"/>
    <w:multiLevelType w:val="multilevel"/>
    <w:tmpl w:val="58765686"/>
    <w:lvl w:ilvl="0" w:tentative="0">
      <w:start w:val="1"/>
      <w:numFmt w:val="decimal"/>
      <w:lvlText w:val="（%1）"/>
      <w:lvlJc w:val="left"/>
      <w:pPr>
        <w:ind w:left="460" w:hanging="453"/>
        <w:jc w:val="left"/>
      </w:pPr>
      <w:rPr>
        <w:rFonts w:hint="default" w:ascii="宋体" w:hAnsi="宋体" w:eastAsia="宋体" w:cs="宋体"/>
        <w:w w:val="100"/>
        <w:sz w:val="16"/>
        <w:szCs w:val="16"/>
        <w:lang w:val="zh-CN" w:eastAsia="zh-CN" w:bidi="zh-CN"/>
      </w:rPr>
    </w:lvl>
    <w:lvl w:ilvl="1" w:tentative="0">
      <w:start w:val="0"/>
      <w:numFmt w:val="bullet"/>
      <w:lvlText w:val="•"/>
      <w:lvlJc w:val="left"/>
      <w:pPr>
        <w:ind w:left="737" w:hanging="453"/>
      </w:pPr>
      <w:rPr>
        <w:rFonts w:hint="default"/>
        <w:lang w:val="zh-CN" w:eastAsia="zh-CN" w:bidi="zh-CN"/>
      </w:rPr>
    </w:lvl>
    <w:lvl w:ilvl="2" w:tentative="0">
      <w:start w:val="0"/>
      <w:numFmt w:val="bullet"/>
      <w:lvlText w:val="•"/>
      <w:lvlJc w:val="left"/>
      <w:pPr>
        <w:ind w:left="1014" w:hanging="453"/>
      </w:pPr>
      <w:rPr>
        <w:rFonts w:hint="default"/>
        <w:lang w:val="zh-CN" w:eastAsia="zh-CN" w:bidi="zh-CN"/>
      </w:rPr>
    </w:lvl>
    <w:lvl w:ilvl="3" w:tentative="0">
      <w:start w:val="0"/>
      <w:numFmt w:val="bullet"/>
      <w:lvlText w:val="•"/>
      <w:lvlJc w:val="left"/>
      <w:pPr>
        <w:ind w:left="1291" w:hanging="453"/>
      </w:pPr>
      <w:rPr>
        <w:rFonts w:hint="default"/>
        <w:lang w:val="zh-CN" w:eastAsia="zh-CN" w:bidi="zh-CN"/>
      </w:rPr>
    </w:lvl>
    <w:lvl w:ilvl="4" w:tentative="0">
      <w:start w:val="0"/>
      <w:numFmt w:val="bullet"/>
      <w:lvlText w:val="•"/>
      <w:lvlJc w:val="left"/>
      <w:pPr>
        <w:ind w:left="1568" w:hanging="453"/>
      </w:pPr>
      <w:rPr>
        <w:rFonts w:hint="default"/>
        <w:lang w:val="zh-CN" w:eastAsia="zh-CN" w:bidi="zh-CN"/>
      </w:rPr>
    </w:lvl>
    <w:lvl w:ilvl="5" w:tentative="0">
      <w:start w:val="0"/>
      <w:numFmt w:val="bullet"/>
      <w:lvlText w:val="•"/>
      <w:lvlJc w:val="left"/>
      <w:pPr>
        <w:ind w:left="1846" w:hanging="453"/>
      </w:pPr>
      <w:rPr>
        <w:rFonts w:hint="default"/>
        <w:lang w:val="zh-CN" w:eastAsia="zh-CN" w:bidi="zh-CN"/>
      </w:rPr>
    </w:lvl>
    <w:lvl w:ilvl="6" w:tentative="0">
      <w:start w:val="0"/>
      <w:numFmt w:val="bullet"/>
      <w:lvlText w:val="•"/>
      <w:lvlJc w:val="left"/>
      <w:pPr>
        <w:ind w:left="2123" w:hanging="453"/>
      </w:pPr>
      <w:rPr>
        <w:rFonts w:hint="default"/>
        <w:lang w:val="zh-CN" w:eastAsia="zh-CN" w:bidi="zh-CN"/>
      </w:rPr>
    </w:lvl>
    <w:lvl w:ilvl="7" w:tentative="0">
      <w:start w:val="0"/>
      <w:numFmt w:val="bullet"/>
      <w:lvlText w:val="•"/>
      <w:lvlJc w:val="left"/>
      <w:pPr>
        <w:ind w:left="2400" w:hanging="453"/>
      </w:pPr>
      <w:rPr>
        <w:rFonts w:hint="default"/>
        <w:lang w:val="zh-CN" w:eastAsia="zh-CN" w:bidi="zh-CN"/>
      </w:rPr>
    </w:lvl>
    <w:lvl w:ilvl="8" w:tentative="0">
      <w:start w:val="0"/>
      <w:numFmt w:val="bullet"/>
      <w:lvlText w:val="•"/>
      <w:lvlJc w:val="left"/>
      <w:pPr>
        <w:ind w:left="2677" w:hanging="453"/>
      </w:pPr>
      <w:rPr>
        <w:rFonts w:hint="default"/>
        <w:lang w:val="zh-CN" w:eastAsia="zh-CN" w:bidi="zh-CN"/>
      </w:rPr>
    </w:lvl>
  </w:abstractNum>
  <w:abstractNum w:abstractNumId="25">
    <w:nsid w:val="59ADCABA"/>
    <w:multiLevelType w:val="multilevel"/>
    <w:tmpl w:val="59ADCABA"/>
    <w:lvl w:ilvl="0" w:tentative="0">
      <w:start w:val="1"/>
      <w:numFmt w:val="decimal"/>
      <w:lvlText w:val="（%1）"/>
      <w:lvlJc w:val="left"/>
      <w:pPr>
        <w:ind w:left="461" w:hanging="453"/>
        <w:jc w:val="left"/>
      </w:pPr>
      <w:rPr>
        <w:rFonts w:hint="default" w:ascii="宋体" w:hAnsi="宋体" w:eastAsia="宋体" w:cs="宋体"/>
        <w:w w:val="100"/>
        <w:sz w:val="16"/>
        <w:szCs w:val="16"/>
        <w:lang w:val="zh-CN" w:eastAsia="zh-CN" w:bidi="zh-CN"/>
      </w:rPr>
    </w:lvl>
    <w:lvl w:ilvl="1" w:tentative="0">
      <w:start w:val="0"/>
      <w:numFmt w:val="bullet"/>
      <w:lvlText w:val="•"/>
      <w:lvlJc w:val="left"/>
      <w:pPr>
        <w:ind w:left="912" w:hanging="453"/>
      </w:pPr>
      <w:rPr>
        <w:rFonts w:hint="default"/>
        <w:lang w:val="zh-CN" w:eastAsia="zh-CN" w:bidi="zh-CN"/>
      </w:rPr>
    </w:lvl>
    <w:lvl w:ilvl="2" w:tentative="0">
      <w:start w:val="0"/>
      <w:numFmt w:val="bullet"/>
      <w:lvlText w:val="•"/>
      <w:lvlJc w:val="left"/>
      <w:pPr>
        <w:ind w:left="1364" w:hanging="453"/>
      </w:pPr>
      <w:rPr>
        <w:rFonts w:hint="default"/>
        <w:lang w:val="zh-CN" w:eastAsia="zh-CN" w:bidi="zh-CN"/>
      </w:rPr>
    </w:lvl>
    <w:lvl w:ilvl="3" w:tentative="0">
      <w:start w:val="0"/>
      <w:numFmt w:val="bullet"/>
      <w:lvlText w:val="•"/>
      <w:lvlJc w:val="left"/>
      <w:pPr>
        <w:ind w:left="1816" w:hanging="453"/>
      </w:pPr>
      <w:rPr>
        <w:rFonts w:hint="default"/>
        <w:lang w:val="zh-CN" w:eastAsia="zh-CN" w:bidi="zh-CN"/>
      </w:rPr>
    </w:lvl>
    <w:lvl w:ilvl="4" w:tentative="0">
      <w:start w:val="0"/>
      <w:numFmt w:val="bullet"/>
      <w:lvlText w:val="•"/>
      <w:lvlJc w:val="left"/>
      <w:pPr>
        <w:ind w:left="2268" w:hanging="453"/>
      </w:pPr>
      <w:rPr>
        <w:rFonts w:hint="default"/>
        <w:lang w:val="zh-CN" w:eastAsia="zh-CN" w:bidi="zh-CN"/>
      </w:rPr>
    </w:lvl>
    <w:lvl w:ilvl="5" w:tentative="0">
      <w:start w:val="0"/>
      <w:numFmt w:val="bullet"/>
      <w:lvlText w:val="•"/>
      <w:lvlJc w:val="left"/>
      <w:pPr>
        <w:ind w:left="2720" w:hanging="453"/>
      </w:pPr>
      <w:rPr>
        <w:rFonts w:hint="default"/>
        <w:lang w:val="zh-CN" w:eastAsia="zh-CN" w:bidi="zh-CN"/>
      </w:rPr>
    </w:lvl>
    <w:lvl w:ilvl="6" w:tentative="0">
      <w:start w:val="0"/>
      <w:numFmt w:val="bullet"/>
      <w:lvlText w:val="•"/>
      <w:lvlJc w:val="left"/>
      <w:pPr>
        <w:ind w:left="3172" w:hanging="453"/>
      </w:pPr>
      <w:rPr>
        <w:rFonts w:hint="default"/>
        <w:lang w:val="zh-CN" w:eastAsia="zh-CN" w:bidi="zh-CN"/>
      </w:rPr>
    </w:lvl>
    <w:lvl w:ilvl="7" w:tentative="0">
      <w:start w:val="0"/>
      <w:numFmt w:val="bullet"/>
      <w:lvlText w:val="•"/>
      <w:lvlJc w:val="left"/>
      <w:pPr>
        <w:ind w:left="3624" w:hanging="453"/>
      </w:pPr>
      <w:rPr>
        <w:rFonts w:hint="default"/>
        <w:lang w:val="zh-CN" w:eastAsia="zh-CN" w:bidi="zh-CN"/>
      </w:rPr>
    </w:lvl>
    <w:lvl w:ilvl="8" w:tentative="0">
      <w:start w:val="0"/>
      <w:numFmt w:val="bullet"/>
      <w:lvlText w:val="•"/>
      <w:lvlJc w:val="left"/>
      <w:pPr>
        <w:ind w:left="4076" w:hanging="453"/>
      </w:pPr>
      <w:rPr>
        <w:rFonts w:hint="default"/>
        <w:lang w:val="zh-CN" w:eastAsia="zh-CN" w:bidi="zh-CN"/>
      </w:rPr>
    </w:lvl>
  </w:abstractNum>
  <w:abstractNum w:abstractNumId="26">
    <w:nsid w:val="5A241D34"/>
    <w:multiLevelType w:val="multilevel"/>
    <w:tmpl w:val="5A241D34"/>
    <w:lvl w:ilvl="0" w:tentative="0">
      <w:start w:val="1"/>
      <w:numFmt w:val="decimal"/>
      <w:lvlText w:val="（%1）"/>
      <w:lvlJc w:val="left"/>
      <w:pPr>
        <w:ind w:left="461" w:hanging="453"/>
        <w:jc w:val="left"/>
      </w:pPr>
      <w:rPr>
        <w:rFonts w:hint="default" w:ascii="宋体" w:hAnsi="宋体" w:eastAsia="宋体" w:cs="宋体"/>
        <w:w w:val="100"/>
        <w:sz w:val="16"/>
        <w:szCs w:val="16"/>
        <w:lang w:val="zh-CN" w:eastAsia="zh-CN" w:bidi="zh-CN"/>
      </w:rPr>
    </w:lvl>
    <w:lvl w:ilvl="1" w:tentative="0">
      <w:start w:val="0"/>
      <w:numFmt w:val="bullet"/>
      <w:lvlText w:val="•"/>
      <w:lvlJc w:val="left"/>
      <w:pPr>
        <w:ind w:left="801" w:hanging="453"/>
      </w:pPr>
      <w:rPr>
        <w:rFonts w:hint="default"/>
        <w:lang w:val="zh-CN" w:eastAsia="zh-CN" w:bidi="zh-CN"/>
      </w:rPr>
    </w:lvl>
    <w:lvl w:ilvl="2" w:tentative="0">
      <w:start w:val="0"/>
      <w:numFmt w:val="bullet"/>
      <w:lvlText w:val="•"/>
      <w:lvlJc w:val="left"/>
      <w:pPr>
        <w:ind w:left="1143" w:hanging="453"/>
      </w:pPr>
      <w:rPr>
        <w:rFonts w:hint="default"/>
        <w:lang w:val="zh-CN" w:eastAsia="zh-CN" w:bidi="zh-CN"/>
      </w:rPr>
    </w:lvl>
    <w:lvl w:ilvl="3" w:tentative="0">
      <w:start w:val="0"/>
      <w:numFmt w:val="bullet"/>
      <w:lvlText w:val="•"/>
      <w:lvlJc w:val="left"/>
      <w:pPr>
        <w:ind w:left="1485" w:hanging="453"/>
      </w:pPr>
      <w:rPr>
        <w:rFonts w:hint="default"/>
        <w:lang w:val="zh-CN" w:eastAsia="zh-CN" w:bidi="zh-CN"/>
      </w:rPr>
    </w:lvl>
    <w:lvl w:ilvl="4" w:tentative="0">
      <w:start w:val="0"/>
      <w:numFmt w:val="bullet"/>
      <w:lvlText w:val="•"/>
      <w:lvlJc w:val="left"/>
      <w:pPr>
        <w:ind w:left="1827" w:hanging="453"/>
      </w:pPr>
      <w:rPr>
        <w:rFonts w:hint="default"/>
        <w:lang w:val="zh-CN" w:eastAsia="zh-CN" w:bidi="zh-CN"/>
      </w:rPr>
    </w:lvl>
    <w:lvl w:ilvl="5" w:tentative="0">
      <w:start w:val="0"/>
      <w:numFmt w:val="bullet"/>
      <w:lvlText w:val="•"/>
      <w:lvlJc w:val="left"/>
      <w:pPr>
        <w:ind w:left="2169" w:hanging="453"/>
      </w:pPr>
      <w:rPr>
        <w:rFonts w:hint="default"/>
        <w:lang w:val="zh-CN" w:eastAsia="zh-CN" w:bidi="zh-CN"/>
      </w:rPr>
    </w:lvl>
    <w:lvl w:ilvl="6" w:tentative="0">
      <w:start w:val="0"/>
      <w:numFmt w:val="bullet"/>
      <w:lvlText w:val="•"/>
      <w:lvlJc w:val="left"/>
      <w:pPr>
        <w:ind w:left="2510" w:hanging="453"/>
      </w:pPr>
      <w:rPr>
        <w:rFonts w:hint="default"/>
        <w:lang w:val="zh-CN" w:eastAsia="zh-CN" w:bidi="zh-CN"/>
      </w:rPr>
    </w:lvl>
    <w:lvl w:ilvl="7" w:tentative="0">
      <w:start w:val="0"/>
      <w:numFmt w:val="bullet"/>
      <w:lvlText w:val="•"/>
      <w:lvlJc w:val="left"/>
      <w:pPr>
        <w:ind w:left="2852" w:hanging="453"/>
      </w:pPr>
      <w:rPr>
        <w:rFonts w:hint="default"/>
        <w:lang w:val="zh-CN" w:eastAsia="zh-CN" w:bidi="zh-CN"/>
      </w:rPr>
    </w:lvl>
    <w:lvl w:ilvl="8" w:tentative="0">
      <w:start w:val="0"/>
      <w:numFmt w:val="bullet"/>
      <w:lvlText w:val="•"/>
      <w:lvlJc w:val="left"/>
      <w:pPr>
        <w:ind w:left="3194" w:hanging="453"/>
      </w:pPr>
      <w:rPr>
        <w:rFonts w:hint="default"/>
        <w:lang w:val="zh-CN" w:eastAsia="zh-CN" w:bidi="zh-CN"/>
      </w:rPr>
    </w:lvl>
  </w:abstractNum>
  <w:abstractNum w:abstractNumId="27">
    <w:nsid w:val="60382F6E"/>
    <w:multiLevelType w:val="multilevel"/>
    <w:tmpl w:val="60382F6E"/>
    <w:lvl w:ilvl="0" w:tentative="0">
      <w:start w:val="1"/>
      <w:numFmt w:val="decimal"/>
      <w:lvlText w:val="（%1）"/>
      <w:lvlJc w:val="left"/>
      <w:pPr>
        <w:ind w:left="460" w:hanging="453"/>
        <w:jc w:val="left"/>
      </w:pPr>
      <w:rPr>
        <w:rFonts w:hint="default" w:ascii="宋体" w:hAnsi="宋体" w:eastAsia="宋体" w:cs="宋体"/>
        <w:w w:val="100"/>
        <w:sz w:val="16"/>
        <w:szCs w:val="16"/>
        <w:lang w:val="zh-CN" w:eastAsia="zh-CN" w:bidi="zh-CN"/>
      </w:rPr>
    </w:lvl>
    <w:lvl w:ilvl="1" w:tentative="0">
      <w:start w:val="0"/>
      <w:numFmt w:val="bullet"/>
      <w:lvlText w:val="•"/>
      <w:lvlJc w:val="left"/>
      <w:pPr>
        <w:ind w:left="713" w:hanging="453"/>
      </w:pPr>
      <w:rPr>
        <w:rFonts w:hint="default"/>
        <w:lang w:val="zh-CN" w:eastAsia="zh-CN" w:bidi="zh-CN"/>
      </w:rPr>
    </w:lvl>
    <w:lvl w:ilvl="2" w:tentative="0">
      <w:start w:val="0"/>
      <w:numFmt w:val="bullet"/>
      <w:lvlText w:val="•"/>
      <w:lvlJc w:val="left"/>
      <w:pPr>
        <w:ind w:left="966" w:hanging="453"/>
      </w:pPr>
      <w:rPr>
        <w:rFonts w:hint="default"/>
        <w:lang w:val="zh-CN" w:eastAsia="zh-CN" w:bidi="zh-CN"/>
      </w:rPr>
    </w:lvl>
    <w:lvl w:ilvl="3" w:tentative="0">
      <w:start w:val="0"/>
      <w:numFmt w:val="bullet"/>
      <w:lvlText w:val="•"/>
      <w:lvlJc w:val="left"/>
      <w:pPr>
        <w:ind w:left="1219" w:hanging="453"/>
      </w:pPr>
      <w:rPr>
        <w:rFonts w:hint="default"/>
        <w:lang w:val="zh-CN" w:eastAsia="zh-CN" w:bidi="zh-CN"/>
      </w:rPr>
    </w:lvl>
    <w:lvl w:ilvl="4" w:tentative="0">
      <w:start w:val="0"/>
      <w:numFmt w:val="bullet"/>
      <w:lvlText w:val="•"/>
      <w:lvlJc w:val="left"/>
      <w:pPr>
        <w:ind w:left="1472" w:hanging="453"/>
      </w:pPr>
      <w:rPr>
        <w:rFonts w:hint="default"/>
        <w:lang w:val="zh-CN" w:eastAsia="zh-CN" w:bidi="zh-CN"/>
      </w:rPr>
    </w:lvl>
    <w:lvl w:ilvl="5" w:tentative="0">
      <w:start w:val="0"/>
      <w:numFmt w:val="bullet"/>
      <w:lvlText w:val="•"/>
      <w:lvlJc w:val="left"/>
      <w:pPr>
        <w:ind w:left="1726" w:hanging="453"/>
      </w:pPr>
      <w:rPr>
        <w:rFonts w:hint="default"/>
        <w:lang w:val="zh-CN" w:eastAsia="zh-CN" w:bidi="zh-CN"/>
      </w:rPr>
    </w:lvl>
    <w:lvl w:ilvl="6" w:tentative="0">
      <w:start w:val="0"/>
      <w:numFmt w:val="bullet"/>
      <w:lvlText w:val="•"/>
      <w:lvlJc w:val="left"/>
      <w:pPr>
        <w:ind w:left="1979" w:hanging="453"/>
      </w:pPr>
      <w:rPr>
        <w:rFonts w:hint="default"/>
        <w:lang w:val="zh-CN" w:eastAsia="zh-CN" w:bidi="zh-CN"/>
      </w:rPr>
    </w:lvl>
    <w:lvl w:ilvl="7" w:tentative="0">
      <w:start w:val="0"/>
      <w:numFmt w:val="bullet"/>
      <w:lvlText w:val="•"/>
      <w:lvlJc w:val="left"/>
      <w:pPr>
        <w:ind w:left="2232" w:hanging="453"/>
      </w:pPr>
      <w:rPr>
        <w:rFonts w:hint="default"/>
        <w:lang w:val="zh-CN" w:eastAsia="zh-CN" w:bidi="zh-CN"/>
      </w:rPr>
    </w:lvl>
    <w:lvl w:ilvl="8" w:tentative="0">
      <w:start w:val="0"/>
      <w:numFmt w:val="bullet"/>
      <w:lvlText w:val="•"/>
      <w:lvlJc w:val="left"/>
      <w:pPr>
        <w:ind w:left="2485" w:hanging="453"/>
      </w:pPr>
      <w:rPr>
        <w:rFonts w:hint="default"/>
        <w:lang w:val="zh-CN" w:eastAsia="zh-CN" w:bidi="zh-CN"/>
      </w:rPr>
    </w:lvl>
  </w:abstractNum>
  <w:abstractNum w:abstractNumId="28">
    <w:nsid w:val="629F7852"/>
    <w:multiLevelType w:val="multilevel"/>
    <w:tmpl w:val="629F7852"/>
    <w:lvl w:ilvl="0" w:tentative="0">
      <w:start w:val="1"/>
      <w:numFmt w:val="decimal"/>
      <w:lvlText w:val="（%1）"/>
      <w:lvlJc w:val="left"/>
      <w:pPr>
        <w:ind w:left="460" w:hanging="453"/>
        <w:jc w:val="left"/>
      </w:pPr>
      <w:rPr>
        <w:rFonts w:hint="default" w:ascii="宋体" w:hAnsi="宋体" w:eastAsia="宋体" w:cs="宋体"/>
        <w:w w:val="100"/>
        <w:sz w:val="16"/>
        <w:szCs w:val="16"/>
        <w:lang w:val="zh-CN" w:eastAsia="zh-CN" w:bidi="zh-CN"/>
      </w:rPr>
    </w:lvl>
    <w:lvl w:ilvl="1" w:tentative="0">
      <w:start w:val="0"/>
      <w:numFmt w:val="bullet"/>
      <w:lvlText w:val="•"/>
      <w:lvlJc w:val="left"/>
      <w:pPr>
        <w:ind w:left="737" w:hanging="453"/>
      </w:pPr>
      <w:rPr>
        <w:rFonts w:hint="default"/>
        <w:lang w:val="zh-CN" w:eastAsia="zh-CN" w:bidi="zh-CN"/>
      </w:rPr>
    </w:lvl>
    <w:lvl w:ilvl="2" w:tentative="0">
      <w:start w:val="0"/>
      <w:numFmt w:val="bullet"/>
      <w:lvlText w:val="•"/>
      <w:lvlJc w:val="left"/>
      <w:pPr>
        <w:ind w:left="1014" w:hanging="453"/>
      </w:pPr>
      <w:rPr>
        <w:rFonts w:hint="default"/>
        <w:lang w:val="zh-CN" w:eastAsia="zh-CN" w:bidi="zh-CN"/>
      </w:rPr>
    </w:lvl>
    <w:lvl w:ilvl="3" w:tentative="0">
      <w:start w:val="0"/>
      <w:numFmt w:val="bullet"/>
      <w:lvlText w:val="•"/>
      <w:lvlJc w:val="left"/>
      <w:pPr>
        <w:ind w:left="1291" w:hanging="453"/>
      </w:pPr>
      <w:rPr>
        <w:rFonts w:hint="default"/>
        <w:lang w:val="zh-CN" w:eastAsia="zh-CN" w:bidi="zh-CN"/>
      </w:rPr>
    </w:lvl>
    <w:lvl w:ilvl="4" w:tentative="0">
      <w:start w:val="0"/>
      <w:numFmt w:val="bullet"/>
      <w:lvlText w:val="•"/>
      <w:lvlJc w:val="left"/>
      <w:pPr>
        <w:ind w:left="1568" w:hanging="453"/>
      </w:pPr>
      <w:rPr>
        <w:rFonts w:hint="default"/>
        <w:lang w:val="zh-CN" w:eastAsia="zh-CN" w:bidi="zh-CN"/>
      </w:rPr>
    </w:lvl>
    <w:lvl w:ilvl="5" w:tentative="0">
      <w:start w:val="0"/>
      <w:numFmt w:val="bullet"/>
      <w:lvlText w:val="•"/>
      <w:lvlJc w:val="left"/>
      <w:pPr>
        <w:ind w:left="1846" w:hanging="453"/>
      </w:pPr>
      <w:rPr>
        <w:rFonts w:hint="default"/>
        <w:lang w:val="zh-CN" w:eastAsia="zh-CN" w:bidi="zh-CN"/>
      </w:rPr>
    </w:lvl>
    <w:lvl w:ilvl="6" w:tentative="0">
      <w:start w:val="0"/>
      <w:numFmt w:val="bullet"/>
      <w:lvlText w:val="•"/>
      <w:lvlJc w:val="left"/>
      <w:pPr>
        <w:ind w:left="2123" w:hanging="453"/>
      </w:pPr>
      <w:rPr>
        <w:rFonts w:hint="default"/>
        <w:lang w:val="zh-CN" w:eastAsia="zh-CN" w:bidi="zh-CN"/>
      </w:rPr>
    </w:lvl>
    <w:lvl w:ilvl="7" w:tentative="0">
      <w:start w:val="0"/>
      <w:numFmt w:val="bullet"/>
      <w:lvlText w:val="•"/>
      <w:lvlJc w:val="left"/>
      <w:pPr>
        <w:ind w:left="2400" w:hanging="453"/>
      </w:pPr>
      <w:rPr>
        <w:rFonts w:hint="default"/>
        <w:lang w:val="zh-CN" w:eastAsia="zh-CN" w:bidi="zh-CN"/>
      </w:rPr>
    </w:lvl>
    <w:lvl w:ilvl="8" w:tentative="0">
      <w:start w:val="0"/>
      <w:numFmt w:val="bullet"/>
      <w:lvlText w:val="•"/>
      <w:lvlJc w:val="left"/>
      <w:pPr>
        <w:ind w:left="2677" w:hanging="453"/>
      </w:pPr>
      <w:rPr>
        <w:rFonts w:hint="default"/>
        <w:lang w:val="zh-CN" w:eastAsia="zh-CN" w:bidi="zh-CN"/>
      </w:rPr>
    </w:lvl>
  </w:abstractNum>
  <w:abstractNum w:abstractNumId="29">
    <w:nsid w:val="72183CF9"/>
    <w:multiLevelType w:val="multilevel"/>
    <w:tmpl w:val="72183CF9"/>
    <w:lvl w:ilvl="0" w:tentative="0">
      <w:start w:val="5"/>
      <w:numFmt w:val="decimal"/>
      <w:lvlText w:val="（%1）"/>
      <w:lvlJc w:val="left"/>
      <w:pPr>
        <w:ind w:left="8" w:hanging="453"/>
        <w:jc w:val="left"/>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72" w:hanging="453"/>
      </w:pPr>
      <w:rPr>
        <w:rFonts w:hint="default"/>
        <w:lang w:val="zh-CN" w:eastAsia="zh-CN" w:bidi="zh-CN"/>
      </w:rPr>
    </w:lvl>
    <w:lvl w:ilvl="2" w:tentative="0">
      <w:start w:val="0"/>
      <w:numFmt w:val="bullet"/>
      <w:lvlText w:val="•"/>
      <w:lvlJc w:val="left"/>
      <w:pPr>
        <w:ind w:left="744" w:hanging="453"/>
      </w:pPr>
      <w:rPr>
        <w:rFonts w:hint="default"/>
        <w:lang w:val="zh-CN" w:eastAsia="zh-CN" w:bidi="zh-CN"/>
      </w:rPr>
    </w:lvl>
    <w:lvl w:ilvl="3" w:tentative="0">
      <w:start w:val="0"/>
      <w:numFmt w:val="bullet"/>
      <w:lvlText w:val="•"/>
      <w:lvlJc w:val="left"/>
      <w:pPr>
        <w:ind w:left="1117" w:hanging="453"/>
      </w:pPr>
      <w:rPr>
        <w:rFonts w:hint="default"/>
        <w:lang w:val="zh-CN" w:eastAsia="zh-CN" w:bidi="zh-CN"/>
      </w:rPr>
    </w:lvl>
    <w:lvl w:ilvl="4" w:tentative="0">
      <w:start w:val="0"/>
      <w:numFmt w:val="bullet"/>
      <w:lvlText w:val="•"/>
      <w:lvlJc w:val="left"/>
      <w:pPr>
        <w:ind w:left="1489" w:hanging="453"/>
      </w:pPr>
      <w:rPr>
        <w:rFonts w:hint="default"/>
        <w:lang w:val="zh-CN" w:eastAsia="zh-CN" w:bidi="zh-CN"/>
      </w:rPr>
    </w:lvl>
    <w:lvl w:ilvl="5" w:tentative="0">
      <w:start w:val="0"/>
      <w:numFmt w:val="bullet"/>
      <w:lvlText w:val="•"/>
      <w:lvlJc w:val="left"/>
      <w:pPr>
        <w:ind w:left="1862" w:hanging="453"/>
      </w:pPr>
      <w:rPr>
        <w:rFonts w:hint="default"/>
        <w:lang w:val="zh-CN" w:eastAsia="zh-CN" w:bidi="zh-CN"/>
      </w:rPr>
    </w:lvl>
    <w:lvl w:ilvl="6" w:tentative="0">
      <w:start w:val="0"/>
      <w:numFmt w:val="bullet"/>
      <w:lvlText w:val="•"/>
      <w:lvlJc w:val="left"/>
      <w:pPr>
        <w:ind w:left="2234" w:hanging="453"/>
      </w:pPr>
      <w:rPr>
        <w:rFonts w:hint="default"/>
        <w:lang w:val="zh-CN" w:eastAsia="zh-CN" w:bidi="zh-CN"/>
      </w:rPr>
    </w:lvl>
    <w:lvl w:ilvl="7" w:tentative="0">
      <w:start w:val="0"/>
      <w:numFmt w:val="bullet"/>
      <w:lvlText w:val="•"/>
      <w:lvlJc w:val="left"/>
      <w:pPr>
        <w:ind w:left="2606" w:hanging="453"/>
      </w:pPr>
      <w:rPr>
        <w:rFonts w:hint="default"/>
        <w:lang w:val="zh-CN" w:eastAsia="zh-CN" w:bidi="zh-CN"/>
      </w:rPr>
    </w:lvl>
    <w:lvl w:ilvl="8" w:tentative="0">
      <w:start w:val="0"/>
      <w:numFmt w:val="bullet"/>
      <w:lvlText w:val="•"/>
      <w:lvlJc w:val="left"/>
      <w:pPr>
        <w:ind w:left="2979" w:hanging="453"/>
      </w:pPr>
      <w:rPr>
        <w:rFonts w:hint="default"/>
        <w:lang w:val="zh-CN" w:eastAsia="zh-CN" w:bidi="zh-CN"/>
      </w:rPr>
    </w:lvl>
  </w:abstractNum>
  <w:abstractNum w:abstractNumId="30">
    <w:nsid w:val="77ECEA79"/>
    <w:multiLevelType w:val="multilevel"/>
    <w:tmpl w:val="77ECEA79"/>
    <w:lvl w:ilvl="0" w:tentative="0">
      <w:start w:val="1"/>
      <w:numFmt w:val="decimal"/>
      <w:lvlText w:val="（%1）"/>
      <w:lvlJc w:val="left"/>
      <w:pPr>
        <w:ind w:left="460" w:hanging="453"/>
        <w:jc w:val="left"/>
      </w:pPr>
      <w:rPr>
        <w:rFonts w:hint="default" w:ascii="宋体" w:hAnsi="宋体" w:eastAsia="宋体" w:cs="宋体"/>
        <w:w w:val="100"/>
        <w:sz w:val="16"/>
        <w:szCs w:val="16"/>
        <w:lang w:val="zh-CN" w:eastAsia="zh-CN" w:bidi="zh-CN"/>
      </w:rPr>
    </w:lvl>
    <w:lvl w:ilvl="1" w:tentative="0">
      <w:start w:val="0"/>
      <w:numFmt w:val="bullet"/>
      <w:lvlText w:val="•"/>
      <w:lvlJc w:val="left"/>
      <w:pPr>
        <w:ind w:left="737" w:hanging="453"/>
      </w:pPr>
      <w:rPr>
        <w:rFonts w:hint="default"/>
        <w:lang w:val="zh-CN" w:eastAsia="zh-CN" w:bidi="zh-CN"/>
      </w:rPr>
    </w:lvl>
    <w:lvl w:ilvl="2" w:tentative="0">
      <w:start w:val="0"/>
      <w:numFmt w:val="bullet"/>
      <w:lvlText w:val="•"/>
      <w:lvlJc w:val="left"/>
      <w:pPr>
        <w:ind w:left="1014" w:hanging="453"/>
      </w:pPr>
      <w:rPr>
        <w:rFonts w:hint="default"/>
        <w:lang w:val="zh-CN" w:eastAsia="zh-CN" w:bidi="zh-CN"/>
      </w:rPr>
    </w:lvl>
    <w:lvl w:ilvl="3" w:tentative="0">
      <w:start w:val="0"/>
      <w:numFmt w:val="bullet"/>
      <w:lvlText w:val="•"/>
      <w:lvlJc w:val="left"/>
      <w:pPr>
        <w:ind w:left="1291" w:hanging="453"/>
      </w:pPr>
      <w:rPr>
        <w:rFonts w:hint="default"/>
        <w:lang w:val="zh-CN" w:eastAsia="zh-CN" w:bidi="zh-CN"/>
      </w:rPr>
    </w:lvl>
    <w:lvl w:ilvl="4" w:tentative="0">
      <w:start w:val="0"/>
      <w:numFmt w:val="bullet"/>
      <w:lvlText w:val="•"/>
      <w:lvlJc w:val="left"/>
      <w:pPr>
        <w:ind w:left="1568" w:hanging="453"/>
      </w:pPr>
      <w:rPr>
        <w:rFonts w:hint="default"/>
        <w:lang w:val="zh-CN" w:eastAsia="zh-CN" w:bidi="zh-CN"/>
      </w:rPr>
    </w:lvl>
    <w:lvl w:ilvl="5" w:tentative="0">
      <w:start w:val="0"/>
      <w:numFmt w:val="bullet"/>
      <w:lvlText w:val="•"/>
      <w:lvlJc w:val="left"/>
      <w:pPr>
        <w:ind w:left="1846" w:hanging="453"/>
      </w:pPr>
      <w:rPr>
        <w:rFonts w:hint="default"/>
        <w:lang w:val="zh-CN" w:eastAsia="zh-CN" w:bidi="zh-CN"/>
      </w:rPr>
    </w:lvl>
    <w:lvl w:ilvl="6" w:tentative="0">
      <w:start w:val="0"/>
      <w:numFmt w:val="bullet"/>
      <w:lvlText w:val="•"/>
      <w:lvlJc w:val="left"/>
      <w:pPr>
        <w:ind w:left="2123" w:hanging="453"/>
      </w:pPr>
      <w:rPr>
        <w:rFonts w:hint="default"/>
        <w:lang w:val="zh-CN" w:eastAsia="zh-CN" w:bidi="zh-CN"/>
      </w:rPr>
    </w:lvl>
    <w:lvl w:ilvl="7" w:tentative="0">
      <w:start w:val="0"/>
      <w:numFmt w:val="bullet"/>
      <w:lvlText w:val="•"/>
      <w:lvlJc w:val="left"/>
      <w:pPr>
        <w:ind w:left="2400" w:hanging="453"/>
      </w:pPr>
      <w:rPr>
        <w:rFonts w:hint="default"/>
        <w:lang w:val="zh-CN" w:eastAsia="zh-CN" w:bidi="zh-CN"/>
      </w:rPr>
    </w:lvl>
    <w:lvl w:ilvl="8" w:tentative="0">
      <w:start w:val="0"/>
      <w:numFmt w:val="bullet"/>
      <w:lvlText w:val="•"/>
      <w:lvlJc w:val="left"/>
      <w:pPr>
        <w:ind w:left="2677" w:hanging="453"/>
      </w:pPr>
      <w:rPr>
        <w:rFonts w:hint="default"/>
        <w:lang w:val="zh-CN" w:eastAsia="zh-CN" w:bidi="zh-CN"/>
      </w:rPr>
    </w:lvl>
  </w:abstractNum>
  <w:abstractNum w:abstractNumId="31">
    <w:nsid w:val="7C246926"/>
    <w:multiLevelType w:val="multilevel"/>
    <w:tmpl w:val="7C246926"/>
    <w:lvl w:ilvl="0" w:tentative="0">
      <w:start w:val="1"/>
      <w:numFmt w:val="decimal"/>
      <w:lvlText w:val="（%1）"/>
      <w:lvlJc w:val="left"/>
      <w:pPr>
        <w:ind w:left="460" w:hanging="453"/>
        <w:jc w:val="left"/>
      </w:pPr>
      <w:rPr>
        <w:rFonts w:hint="default" w:ascii="宋体" w:hAnsi="宋体" w:eastAsia="宋体" w:cs="宋体"/>
        <w:w w:val="100"/>
        <w:sz w:val="16"/>
        <w:szCs w:val="16"/>
        <w:lang w:val="zh-CN" w:eastAsia="zh-CN" w:bidi="zh-CN"/>
      </w:rPr>
    </w:lvl>
    <w:lvl w:ilvl="1" w:tentative="0">
      <w:start w:val="0"/>
      <w:numFmt w:val="bullet"/>
      <w:lvlText w:val="•"/>
      <w:lvlJc w:val="left"/>
      <w:pPr>
        <w:ind w:left="737" w:hanging="453"/>
      </w:pPr>
      <w:rPr>
        <w:rFonts w:hint="default"/>
        <w:lang w:val="zh-CN" w:eastAsia="zh-CN" w:bidi="zh-CN"/>
      </w:rPr>
    </w:lvl>
    <w:lvl w:ilvl="2" w:tentative="0">
      <w:start w:val="0"/>
      <w:numFmt w:val="bullet"/>
      <w:lvlText w:val="•"/>
      <w:lvlJc w:val="left"/>
      <w:pPr>
        <w:ind w:left="1014" w:hanging="453"/>
      </w:pPr>
      <w:rPr>
        <w:rFonts w:hint="default"/>
        <w:lang w:val="zh-CN" w:eastAsia="zh-CN" w:bidi="zh-CN"/>
      </w:rPr>
    </w:lvl>
    <w:lvl w:ilvl="3" w:tentative="0">
      <w:start w:val="0"/>
      <w:numFmt w:val="bullet"/>
      <w:lvlText w:val="•"/>
      <w:lvlJc w:val="left"/>
      <w:pPr>
        <w:ind w:left="1291" w:hanging="453"/>
      </w:pPr>
      <w:rPr>
        <w:rFonts w:hint="default"/>
        <w:lang w:val="zh-CN" w:eastAsia="zh-CN" w:bidi="zh-CN"/>
      </w:rPr>
    </w:lvl>
    <w:lvl w:ilvl="4" w:tentative="0">
      <w:start w:val="0"/>
      <w:numFmt w:val="bullet"/>
      <w:lvlText w:val="•"/>
      <w:lvlJc w:val="left"/>
      <w:pPr>
        <w:ind w:left="1568" w:hanging="453"/>
      </w:pPr>
      <w:rPr>
        <w:rFonts w:hint="default"/>
        <w:lang w:val="zh-CN" w:eastAsia="zh-CN" w:bidi="zh-CN"/>
      </w:rPr>
    </w:lvl>
    <w:lvl w:ilvl="5" w:tentative="0">
      <w:start w:val="0"/>
      <w:numFmt w:val="bullet"/>
      <w:lvlText w:val="•"/>
      <w:lvlJc w:val="left"/>
      <w:pPr>
        <w:ind w:left="1846" w:hanging="453"/>
      </w:pPr>
      <w:rPr>
        <w:rFonts w:hint="default"/>
        <w:lang w:val="zh-CN" w:eastAsia="zh-CN" w:bidi="zh-CN"/>
      </w:rPr>
    </w:lvl>
    <w:lvl w:ilvl="6" w:tentative="0">
      <w:start w:val="0"/>
      <w:numFmt w:val="bullet"/>
      <w:lvlText w:val="•"/>
      <w:lvlJc w:val="left"/>
      <w:pPr>
        <w:ind w:left="2123" w:hanging="453"/>
      </w:pPr>
      <w:rPr>
        <w:rFonts w:hint="default"/>
        <w:lang w:val="zh-CN" w:eastAsia="zh-CN" w:bidi="zh-CN"/>
      </w:rPr>
    </w:lvl>
    <w:lvl w:ilvl="7" w:tentative="0">
      <w:start w:val="0"/>
      <w:numFmt w:val="bullet"/>
      <w:lvlText w:val="•"/>
      <w:lvlJc w:val="left"/>
      <w:pPr>
        <w:ind w:left="2400" w:hanging="453"/>
      </w:pPr>
      <w:rPr>
        <w:rFonts w:hint="default"/>
        <w:lang w:val="zh-CN" w:eastAsia="zh-CN" w:bidi="zh-CN"/>
      </w:rPr>
    </w:lvl>
    <w:lvl w:ilvl="8" w:tentative="0">
      <w:start w:val="0"/>
      <w:numFmt w:val="bullet"/>
      <w:lvlText w:val="•"/>
      <w:lvlJc w:val="left"/>
      <w:pPr>
        <w:ind w:left="2677" w:hanging="453"/>
      </w:pPr>
      <w:rPr>
        <w:rFonts w:hint="default"/>
        <w:lang w:val="zh-CN" w:eastAsia="zh-CN" w:bidi="zh-CN"/>
      </w:rPr>
    </w:lvl>
  </w:abstractNum>
  <w:abstractNum w:abstractNumId="32">
    <w:nsid w:val="7DEC2089"/>
    <w:multiLevelType w:val="multilevel"/>
    <w:tmpl w:val="7DEC2089"/>
    <w:lvl w:ilvl="0" w:tentative="0">
      <w:start w:val="1"/>
      <w:numFmt w:val="decimal"/>
      <w:lvlText w:val="（%1）"/>
      <w:lvlJc w:val="left"/>
      <w:pPr>
        <w:ind w:left="460" w:hanging="453"/>
        <w:jc w:val="left"/>
      </w:pPr>
      <w:rPr>
        <w:rFonts w:hint="default" w:ascii="宋体" w:hAnsi="宋体" w:eastAsia="宋体" w:cs="宋体"/>
        <w:w w:val="100"/>
        <w:sz w:val="16"/>
        <w:szCs w:val="16"/>
        <w:lang w:val="zh-CN" w:eastAsia="zh-CN" w:bidi="zh-CN"/>
      </w:rPr>
    </w:lvl>
    <w:lvl w:ilvl="1" w:tentative="0">
      <w:start w:val="0"/>
      <w:numFmt w:val="bullet"/>
      <w:lvlText w:val="•"/>
      <w:lvlJc w:val="left"/>
      <w:pPr>
        <w:ind w:left="737" w:hanging="453"/>
      </w:pPr>
      <w:rPr>
        <w:rFonts w:hint="default"/>
        <w:lang w:val="zh-CN" w:eastAsia="zh-CN" w:bidi="zh-CN"/>
      </w:rPr>
    </w:lvl>
    <w:lvl w:ilvl="2" w:tentative="0">
      <w:start w:val="0"/>
      <w:numFmt w:val="bullet"/>
      <w:lvlText w:val="•"/>
      <w:lvlJc w:val="left"/>
      <w:pPr>
        <w:ind w:left="1014" w:hanging="453"/>
      </w:pPr>
      <w:rPr>
        <w:rFonts w:hint="default"/>
        <w:lang w:val="zh-CN" w:eastAsia="zh-CN" w:bidi="zh-CN"/>
      </w:rPr>
    </w:lvl>
    <w:lvl w:ilvl="3" w:tentative="0">
      <w:start w:val="0"/>
      <w:numFmt w:val="bullet"/>
      <w:lvlText w:val="•"/>
      <w:lvlJc w:val="left"/>
      <w:pPr>
        <w:ind w:left="1291" w:hanging="453"/>
      </w:pPr>
      <w:rPr>
        <w:rFonts w:hint="default"/>
        <w:lang w:val="zh-CN" w:eastAsia="zh-CN" w:bidi="zh-CN"/>
      </w:rPr>
    </w:lvl>
    <w:lvl w:ilvl="4" w:tentative="0">
      <w:start w:val="0"/>
      <w:numFmt w:val="bullet"/>
      <w:lvlText w:val="•"/>
      <w:lvlJc w:val="left"/>
      <w:pPr>
        <w:ind w:left="1568" w:hanging="453"/>
      </w:pPr>
      <w:rPr>
        <w:rFonts w:hint="default"/>
        <w:lang w:val="zh-CN" w:eastAsia="zh-CN" w:bidi="zh-CN"/>
      </w:rPr>
    </w:lvl>
    <w:lvl w:ilvl="5" w:tentative="0">
      <w:start w:val="0"/>
      <w:numFmt w:val="bullet"/>
      <w:lvlText w:val="•"/>
      <w:lvlJc w:val="left"/>
      <w:pPr>
        <w:ind w:left="1846" w:hanging="453"/>
      </w:pPr>
      <w:rPr>
        <w:rFonts w:hint="default"/>
        <w:lang w:val="zh-CN" w:eastAsia="zh-CN" w:bidi="zh-CN"/>
      </w:rPr>
    </w:lvl>
    <w:lvl w:ilvl="6" w:tentative="0">
      <w:start w:val="0"/>
      <w:numFmt w:val="bullet"/>
      <w:lvlText w:val="•"/>
      <w:lvlJc w:val="left"/>
      <w:pPr>
        <w:ind w:left="2123" w:hanging="453"/>
      </w:pPr>
      <w:rPr>
        <w:rFonts w:hint="default"/>
        <w:lang w:val="zh-CN" w:eastAsia="zh-CN" w:bidi="zh-CN"/>
      </w:rPr>
    </w:lvl>
    <w:lvl w:ilvl="7" w:tentative="0">
      <w:start w:val="0"/>
      <w:numFmt w:val="bullet"/>
      <w:lvlText w:val="•"/>
      <w:lvlJc w:val="left"/>
      <w:pPr>
        <w:ind w:left="2400" w:hanging="453"/>
      </w:pPr>
      <w:rPr>
        <w:rFonts w:hint="default"/>
        <w:lang w:val="zh-CN" w:eastAsia="zh-CN" w:bidi="zh-CN"/>
      </w:rPr>
    </w:lvl>
    <w:lvl w:ilvl="8" w:tentative="0">
      <w:start w:val="0"/>
      <w:numFmt w:val="bullet"/>
      <w:lvlText w:val="•"/>
      <w:lvlJc w:val="left"/>
      <w:pPr>
        <w:ind w:left="2677" w:hanging="453"/>
      </w:pPr>
      <w:rPr>
        <w:rFonts w:hint="default"/>
        <w:lang w:val="zh-CN" w:eastAsia="zh-CN" w:bidi="zh-CN"/>
      </w:rPr>
    </w:lvl>
  </w:abstractNum>
  <w:num w:numId="1">
    <w:abstractNumId w:val="13"/>
  </w:num>
  <w:num w:numId="2">
    <w:abstractNumId w:val="9"/>
  </w:num>
  <w:num w:numId="3">
    <w:abstractNumId w:val="25"/>
  </w:num>
  <w:num w:numId="4">
    <w:abstractNumId w:val="7"/>
  </w:num>
  <w:num w:numId="5">
    <w:abstractNumId w:val="5"/>
  </w:num>
  <w:num w:numId="6">
    <w:abstractNumId w:val="15"/>
  </w:num>
  <w:num w:numId="7">
    <w:abstractNumId w:val="18"/>
  </w:num>
  <w:num w:numId="8">
    <w:abstractNumId w:val="29"/>
  </w:num>
  <w:num w:numId="9">
    <w:abstractNumId w:val="14"/>
  </w:num>
  <w:num w:numId="10">
    <w:abstractNumId w:val="1"/>
  </w:num>
  <w:num w:numId="11">
    <w:abstractNumId w:val="19"/>
  </w:num>
  <w:num w:numId="12">
    <w:abstractNumId w:val="26"/>
  </w:num>
  <w:num w:numId="13">
    <w:abstractNumId w:val="8"/>
  </w:num>
  <w:num w:numId="14">
    <w:abstractNumId w:val="23"/>
  </w:num>
  <w:num w:numId="15">
    <w:abstractNumId w:val="12"/>
  </w:num>
  <w:num w:numId="16">
    <w:abstractNumId w:val="17"/>
  </w:num>
  <w:num w:numId="17">
    <w:abstractNumId w:val="11"/>
  </w:num>
  <w:num w:numId="18">
    <w:abstractNumId w:val="10"/>
  </w:num>
  <w:num w:numId="19">
    <w:abstractNumId w:val="3"/>
  </w:num>
  <w:num w:numId="20">
    <w:abstractNumId w:val="22"/>
  </w:num>
  <w:num w:numId="21">
    <w:abstractNumId w:val="27"/>
  </w:num>
  <w:num w:numId="22">
    <w:abstractNumId w:val="16"/>
  </w:num>
  <w:num w:numId="23">
    <w:abstractNumId w:val="21"/>
  </w:num>
  <w:num w:numId="24">
    <w:abstractNumId w:val="4"/>
  </w:num>
  <w:num w:numId="25">
    <w:abstractNumId w:val="31"/>
  </w:num>
  <w:num w:numId="26">
    <w:abstractNumId w:val="30"/>
  </w:num>
  <w:num w:numId="27">
    <w:abstractNumId w:val="6"/>
  </w:num>
  <w:num w:numId="28">
    <w:abstractNumId w:val="28"/>
  </w:num>
  <w:num w:numId="29">
    <w:abstractNumId w:val="2"/>
  </w:num>
  <w:num w:numId="30">
    <w:abstractNumId w:val="20"/>
  </w:num>
  <w:num w:numId="31">
    <w:abstractNumId w:val="0"/>
  </w:num>
  <w:num w:numId="32">
    <w:abstractNumId w:val="24"/>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nforcement="0"/>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
  <w:rsids>
    <w:rsidRoot w:val="00000000"/>
    <w:rsid w:val="10110AC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spacing w:before="108"/>
      <w:ind w:left="1717" w:right="1814"/>
      <w:jc w:val="center"/>
      <w:outlineLvl w:val="1"/>
    </w:pPr>
    <w:rPr>
      <w:rFonts w:ascii="宋体" w:hAnsi="宋体" w:eastAsia="宋体" w:cs="宋体"/>
      <w:b/>
      <w:bCs/>
      <w:sz w:val="21"/>
      <w:szCs w:val="21"/>
      <w:lang w:val="zh-CN" w:eastAsia="zh-CN" w:bidi="zh-CN"/>
    </w:rPr>
  </w:style>
  <w:style w:type="character" w:default="1" w:styleId="6">
    <w:name w:val="Default Paragraph Font"/>
    <w:semiHidden/>
    <w:unhideWhenUsed/>
    <w:uiPriority w:val="1"/>
  </w:style>
  <w:style w:type="table" w:default="1" w:styleId="5">
    <w:name w:val="Normal Table"/>
    <w:semiHidden/>
    <w:uiPriority w:val="0"/>
    <w:tblPr>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sz w:val="21"/>
      <w:szCs w:val="21"/>
      <w:lang w:val="zh-CN" w:eastAsia="zh-CN" w:bidi="zh-CN"/>
    </w:rPr>
  </w:style>
  <w:style w:type="paragraph" w:styleId="4">
    <w:name w:val="footer"/>
    <w:basedOn w:val="1"/>
    <w:uiPriority w:val="0"/>
    <w:pPr>
      <w:tabs>
        <w:tab w:val="center" w:pos="4153"/>
        <w:tab w:val="right" w:pos="8306"/>
      </w:tabs>
      <w:snapToGrid w:val="0"/>
      <w:jc w:val="left"/>
    </w:pPr>
    <w:rPr>
      <w:sz w:val="18"/>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rPr>
      <w:lang w:val="zh-CN" w:eastAsia="zh-CN" w:bidi="zh-CN"/>
    </w:rPr>
  </w:style>
  <w:style w:type="paragraph" w:customStyle="1" w:styleId="9">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38"/>
    <customShpInfo spid="_x0000_s1039"/>
    <customShpInfo spid="_x0000_s1040"/>
    <customShpInfo spid="_x0000_s1041"/>
    <customShpInfo spid="_x0000_s104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ScaleCrop>false</ScaleCrop>
  <LinksUpToDate>false</LinksUpToDate>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2020-04-26T00:06:00Z</dcterms:created>
  <dc:creator>苏武牧羊</dc:creator>
  <cp:lastModifiedBy>mi.c</cp:lastModifiedBy>
  <dcterms:modified xsi:type="dcterms:W3CDTF">2020-04-26T00:09:02Z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2020-04-16T00:00:00Z</vt:filetime>
  </property>
  <property fmtid="{D5CDD505-2E9C-101B-9397-08002B2CF9AE}" pid="3" name="Creator">
    <vt:lpwstr>WPS Office</vt:lpwstr>
  </property>
  <property fmtid="{D5CDD505-2E9C-101B-9397-08002B2CF9AE}" pid="4" name="LastSaved">
    <vt:filetime>2020-04-26T00:00:00Z</vt:filetime>
  </property>
  <property fmtid="{D5CDD505-2E9C-101B-9397-08002B2CF9AE}" pid="5" name="KSOProductBuildVer">
    <vt:lpwstr>2052-11.1.0.9584</vt:lpwstr>
  </property>
</Properties>
</file>