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  <w:sz w:val="20"/>
        </w:rPr>
      </w:pPr>
    </w:p>
    <w:p>
      <w:pPr>
        <w:pStyle w:val="2"/>
      </w:pPr>
      <w:bookmarkStart w:id="0" w:name="《中药学专业知识二》考试大纲"/>
      <w:bookmarkEnd w:id="0"/>
      <w:r>
        <w:t>《中药学专业知识二》考试大纲</w:t>
      </w:r>
    </w:p>
    <w:p>
      <w:pPr>
        <w:pStyle w:val="3"/>
        <w:rPr>
          <w:rFonts w:ascii="黑体"/>
          <w:b/>
          <w:sz w:val="28"/>
        </w:rPr>
      </w:pPr>
    </w:p>
    <w:p>
      <w:pPr>
        <w:spacing w:before="197"/>
        <w:ind w:left="2368" w:right="2505" w:firstLine="0"/>
        <w:jc w:val="center"/>
        <w:rPr>
          <w:b/>
          <w:sz w:val="28"/>
        </w:rPr>
      </w:pPr>
      <w:r>
        <w:rPr>
          <w:b/>
          <w:sz w:val="28"/>
        </w:rPr>
        <w:t>常用单味中药</w:t>
      </w: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rPr>
          <w:b/>
          <w:sz w:val="20"/>
        </w:rPr>
      </w:pPr>
    </w:p>
    <w:p>
      <w:pPr>
        <w:pStyle w:val="3"/>
        <w:spacing w:before="5"/>
        <w:rPr>
          <w:b/>
          <w:sz w:val="29"/>
        </w:rPr>
      </w:pPr>
    </w:p>
    <w:p>
      <w:pPr>
        <w:pStyle w:val="3"/>
        <w:spacing w:before="70"/>
        <w:ind w:right="255"/>
        <w:jc w:val="right"/>
      </w:pPr>
      <w:r>
        <w:pict>
          <v:shape id="_x0000_s1029" o:spid="_x0000_s1029" o:spt="202" type="#_x0000_t202" style="position:absolute;left:0pt;margin-left:89.25pt;margin-top:-113pt;height:498.9pt;width:416.65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15" w:type="dxa"/>
                    <w:tblBorders>
                      <w:top w:val="single" w:color="616A6F" w:sz="12" w:space="0"/>
                      <w:left w:val="single" w:color="616A6F" w:sz="12" w:space="0"/>
                      <w:bottom w:val="single" w:color="616A6F" w:sz="12" w:space="0"/>
                      <w:right w:val="single" w:color="616A6F" w:sz="12" w:space="0"/>
                      <w:insideH w:val="single" w:color="616A6F" w:sz="12" w:space="0"/>
                      <w:insideV w:val="single" w:color="616A6F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43"/>
                    <w:gridCol w:w="1230"/>
                    <w:gridCol w:w="1995"/>
                    <w:gridCol w:w="4122"/>
                  </w:tblGrid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943" w:type="dxa"/>
                        <w:shd w:val="clear" w:color="auto" w:fill="E0E9EE"/>
                      </w:tcPr>
                      <w:p>
                        <w:pPr>
                          <w:pStyle w:val="8"/>
                          <w:spacing w:before="136"/>
                          <w:ind w:left="16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大单元</w:t>
                        </w:r>
                      </w:p>
                    </w:tc>
                    <w:tc>
                      <w:tcPr>
                        <w:tcW w:w="1230" w:type="dxa"/>
                        <w:shd w:val="clear" w:color="auto" w:fill="E0E9EE"/>
                      </w:tcPr>
                      <w:p>
                        <w:pPr>
                          <w:pStyle w:val="8"/>
                          <w:spacing w:before="136"/>
                          <w:ind w:left="29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小单元</w:t>
                        </w:r>
                      </w:p>
                    </w:tc>
                    <w:tc>
                      <w:tcPr>
                        <w:tcW w:w="1995" w:type="dxa"/>
                        <w:shd w:val="clear" w:color="auto" w:fill="E0E9EE"/>
                      </w:tcPr>
                      <w:p>
                        <w:pPr>
                          <w:pStyle w:val="8"/>
                          <w:spacing w:before="136"/>
                          <w:ind w:left="764" w:right="739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细目</w:t>
                        </w:r>
                      </w:p>
                    </w:tc>
                    <w:tc>
                      <w:tcPr>
                        <w:tcW w:w="4122" w:type="dxa"/>
                        <w:tcBorders>
                          <w:right w:val="single" w:color="C4D3DF" w:sz="12" w:space="0"/>
                        </w:tcBorders>
                        <w:shd w:val="clear" w:color="auto" w:fill="E0E9EE"/>
                      </w:tcPr>
                      <w:p>
                        <w:pPr>
                          <w:pStyle w:val="8"/>
                          <w:spacing w:before="136"/>
                          <w:ind w:left="1831" w:right="1798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要点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943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9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line="278" w:lineRule="auto"/>
                          <w:ind w:left="368" w:right="333"/>
                          <w:jc w:val="both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一解表药</w:t>
                        </w:r>
                      </w:p>
                    </w:tc>
                    <w:tc>
                      <w:tcPr>
                        <w:tcW w:w="1230" w:type="dxa"/>
                        <w:vMerge w:val="restart"/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12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spacing w:line="278" w:lineRule="auto"/>
                          <w:ind w:left="13" w:right="-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spacing w:val="-37"/>
                            <w:sz w:val="21"/>
                          </w:rPr>
                          <w:t xml:space="preserve"> 一</w:t>
                        </w:r>
                        <w:r>
                          <w:rPr>
                            <w:rFonts w:ascii="Arial" w:eastAsia="Arial"/>
                            <w:spacing w:val="-23"/>
                            <w:sz w:val="21"/>
                          </w:rPr>
                          <w:t xml:space="preserve">) </w:t>
                        </w:r>
                        <w:r>
                          <w:rPr>
                            <w:spacing w:val="6"/>
                            <w:sz w:val="21"/>
                          </w:rPr>
                          <w:t>用知总</w:t>
                        </w:r>
                        <w:r>
                          <w:rPr>
                            <w:sz w:val="21"/>
                          </w:rPr>
                          <w:t>要</w:t>
                        </w:r>
                      </w:p>
                    </w:tc>
                    <w:tc>
                      <w:tcPr>
                        <w:tcW w:w="1995" w:type="dxa"/>
                      </w:tcPr>
                      <w:p>
                        <w:pPr>
                          <w:pStyle w:val="8"/>
                          <w:spacing w:before="135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1.</w:t>
                        </w:r>
                        <w:r>
                          <w:rPr>
                            <w:sz w:val="21"/>
                          </w:rPr>
                          <w:t>性能主治</w:t>
                        </w:r>
                      </w:p>
                    </w:tc>
                    <w:tc>
                      <w:tcPr>
                        <w:tcW w:w="4122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35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解表药的性能功效与适用范围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94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95" w:type="dxa"/>
                      </w:tcPr>
                      <w:p>
                        <w:pPr>
                          <w:pStyle w:val="8"/>
                          <w:spacing w:before="136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2.</w:t>
                        </w:r>
                        <w:r>
                          <w:rPr>
                            <w:sz w:val="21"/>
                          </w:rPr>
                          <w:t>分类</w:t>
                        </w:r>
                      </w:p>
                    </w:tc>
                    <w:tc>
                      <w:tcPr>
                        <w:tcW w:w="4122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36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解表药的分类及各类的性能特点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94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95" w:type="dxa"/>
                      </w:tcPr>
                      <w:p>
                        <w:pPr>
                          <w:pStyle w:val="8"/>
                          <w:spacing w:before="135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3.</w:t>
                        </w:r>
                        <w:r>
                          <w:rPr>
                            <w:sz w:val="21"/>
                          </w:rPr>
                          <w:t>配伍与使用注意</w:t>
                        </w:r>
                      </w:p>
                    </w:tc>
                    <w:tc>
                      <w:tcPr>
                        <w:tcW w:w="4122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35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解表药的配伍方法与使用注意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83" w:hRule="atLeast"/>
                    </w:trPr>
                    <w:tc>
                      <w:tcPr>
                        <w:tcW w:w="94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vMerge w:val="restart"/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10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8"/>
                          <w:spacing w:line="278" w:lineRule="auto"/>
                          <w:ind w:left="13" w:right="-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spacing w:val="-37"/>
                            <w:sz w:val="21"/>
                          </w:rPr>
                          <w:t xml:space="preserve"> 二</w:t>
                        </w:r>
                        <w:r>
                          <w:rPr>
                            <w:rFonts w:ascii="Arial" w:eastAsia="Arial"/>
                            <w:spacing w:val="-23"/>
                            <w:sz w:val="21"/>
                          </w:rPr>
                          <w:t xml:space="preserve">) </w:t>
                        </w:r>
                        <w:r>
                          <w:rPr>
                            <w:spacing w:val="6"/>
                            <w:sz w:val="21"/>
                          </w:rPr>
                          <w:t>辛温解</w:t>
                        </w:r>
                        <w:r>
                          <w:rPr>
                            <w:sz w:val="21"/>
                          </w:rPr>
                          <w:t>表药</w:t>
                        </w:r>
                      </w:p>
                    </w:tc>
                    <w:tc>
                      <w:tcPr>
                        <w:tcW w:w="1995" w:type="dxa"/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132" w:line="278" w:lineRule="auto"/>
                          <w:ind w:left="15" w:right="-58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"http://www.med126.com/pharm/2009/20090113054732_94235.shtml"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麻黄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"http://www.med126.com/pharm/2009/20090113055925_95324.shtml"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桂枝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w w:val="95"/>
                            <w:sz w:val="21"/>
                          </w:rPr>
                          <w:t>、紫苏、</w:t>
                        </w:r>
                        <w:r>
                          <w:rPr>
                            <w:sz w:val="21"/>
                          </w:rPr>
                          <w:t>生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"http://www.med126.com/pharm/2009/20090113051926_91509.shtml"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姜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、荆介、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"http://www.med126.com/pharm/2009/20090113053508_93036.shtml"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防风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、宪活、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"http://www.med126.com/pharm/2009/20090113045353_89105.shtml"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细辛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"http://www.med126.com/pharm/2009/20090113053612_93146.shtml"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白芷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22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numPr>
                            <w:ilvl w:val="0"/>
                            <w:numId w:val="1"/>
                          </w:numPr>
                          <w:tabs>
                            <w:tab w:val="left" w:pos="248"/>
                          </w:tabs>
                          <w:spacing w:before="21" w:after="0" w:line="278" w:lineRule="auto"/>
                          <w:ind w:left="14" w:right="-29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3"/>
                            <w:sz w:val="21"/>
                          </w:rPr>
                          <w:t>各药的药性、性能特点、功效、主治病证</w:t>
                        </w:r>
                        <w:r>
                          <w:rPr>
                            <w:spacing w:val="-11"/>
                            <w:sz w:val="21"/>
                          </w:rPr>
                          <w:t>用法、使用注意，与各单元功效相似药物的药性、功效及主治病证的异同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1"/>
                          </w:numPr>
                          <w:tabs>
                            <w:tab w:val="left" w:pos="248"/>
                          </w:tabs>
                          <w:spacing w:before="0" w:after="0" w:line="269" w:lineRule="exact"/>
                          <w:ind w:left="247" w:right="0" w:hanging="23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细辛的用量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1"/>
                          </w:numPr>
                          <w:tabs>
                            <w:tab w:val="left" w:pos="248"/>
                          </w:tabs>
                          <w:spacing w:before="43" w:after="0" w:line="240" w:lineRule="auto"/>
                          <w:ind w:left="247" w:right="0" w:hanging="23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麻黄、桂枝、细辛的主要药理作用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1"/>
                          </w:numPr>
                          <w:tabs>
                            <w:tab w:val="left" w:pos="248"/>
                          </w:tabs>
                          <w:spacing w:before="2" w:after="0" w:line="310" w:lineRule="atLeast"/>
                          <w:ind w:left="14" w:right="79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6"/>
                            <w:sz w:val="21"/>
                          </w:rPr>
                          <w:t>麻黄配桂枝，麻黄配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"http://www.med126.com/photos/200904/117208.shtml"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苦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"http://www.med126.com/pharm/2009/20090113055720_95166.shtml"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杏仁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20"/>
                            <w:sz w:val="21"/>
                          </w:rPr>
                          <w:t xml:space="preserve">，麻黄配 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"http://www.med126.com/pharm/2009/20090113060221_95610.shtml"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石膏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桂枝配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"http://www.med126.com/pharm/2009/20090113044859_88602.shtml"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白芍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，细辛配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"http://www.med126.com/pharm/2009/20090113051926_91509.shtml"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干姜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"http://www.med126.com/pharm/2009/20090113054951_94420.shtml"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五味子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的意义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6" w:hRule="atLeast"/>
                    </w:trPr>
                    <w:tc>
                      <w:tcPr>
                        <w:tcW w:w="94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95" w:type="dxa"/>
                      </w:tcPr>
                      <w:p>
                        <w:pPr>
                          <w:pStyle w:val="8"/>
                          <w:spacing w:before="178" w:line="278" w:lineRule="auto"/>
                          <w:ind w:left="15" w:right="90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2.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"http://www.med126.com/pharm/2009/20090113053218_92763.shtml"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香薷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94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"http://www.med126.com/pharm/2009/20090113052927_92478.shtml"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藁本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94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"http://www.med126.com/pharm/2009/20090113053450_93007.shtml"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苍耳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14"/>
                            <w:w w:val="95"/>
                            <w:sz w:val="21"/>
                          </w:rPr>
                          <w:t>子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"http://www.med126.com/pharm/2009/20090113054806_94240.shtml"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辛夷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22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 w:line="213" w:lineRule="exact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spacing w:val="-11"/>
                            <w:sz w:val="21"/>
                          </w:rPr>
                          <w:t>各药的药性、功效、主治病证、用法、使用注</w:t>
                        </w:r>
                      </w:p>
                      <w:p>
                        <w:pPr>
                          <w:pStyle w:val="8"/>
                          <w:spacing w:line="156" w:lineRule="exact"/>
                          <w:ind w:left="-120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、</w:t>
                        </w:r>
                      </w:p>
                      <w:p>
                        <w:pPr>
                          <w:pStyle w:val="8"/>
                          <w:spacing w:line="213" w:lineRule="exact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意，与各单元功效相似药物的药性、</w:t>
                        </w:r>
                      </w:p>
                      <w:p>
                        <w:pPr>
                          <w:pStyle w:val="8"/>
                          <w:spacing w:before="43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功效及主治病证的异同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</w:trPr>
                    <w:tc>
                      <w:tcPr>
                        <w:tcW w:w="94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95" w:type="dxa"/>
                      </w:tcPr>
                      <w:p>
                        <w:pPr>
                          <w:pStyle w:val="8"/>
                          <w:spacing w:before="177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3.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"http://www.med126.com/photos/200904/117100.shtml"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西河柳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22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1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spacing w:val="-11"/>
                            <w:sz w:val="21"/>
                          </w:rPr>
                          <w:t>该药的药性、功效、用法、使用注意，与各单</w:t>
                        </w:r>
                      </w:p>
                      <w:p>
                        <w:pPr>
                          <w:pStyle w:val="8"/>
                          <w:spacing w:before="43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元功效相似药物的药性及功效的异同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84" w:hRule="atLeast"/>
                    </w:trPr>
                    <w:tc>
                      <w:tcPr>
                        <w:tcW w:w="94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9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8"/>
                          <w:spacing w:line="278" w:lineRule="auto"/>
                          <w:ind w:left="13" w:right="-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spacing w:val="-37"/>
                            <w:sz w:val="21"/>
                          </w:rPr>
                          <w:t xml:space="preserve"> 三</w:t>
                        </w:r>
                        <w:r>
                          <w:rPr>
                            <w:rFonts w:ascii="Arial" w:eastAsia="Arial"/>
                            <w:spacing w:val="-23"/>
                            <w:sz w:val="21"/>
                          </w:rPr>
                          <w:t xml:space="preserve">) </w:t>
                        </w:r>
                        <w:r>
                          <w:rPr>
                            <w:spacing w:val="6"/>
                            <w:sz w:val="21"/>
                          </w:rPr>
                          <w:t>辛凉解</w:t>
                        </w:r>
                        <w:r>
                          <w:rPr>
                            <w:sz w:val="21"/>
                          </w:rPr>
                          <w:t>表药</w:t>
                        </w:r>
                      </w:p>
                    </w:tc>
                    <w:tc>
                      <w:tcPr>
                        <w:tcW w:w="1995" w:type="dxa"/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133" w:line="278" w:lineRule="auto"/>
                          <w:ind w:left="15" w:right="-58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"http://www.med126.com/pharm/2010/20101028112947_335580.shtml"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薄荷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94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"http://www.med126.com/pharm/2009/20090113053713_93240.shtml"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牛蒡子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94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"http://www.med126.com/pharm/2009/20090113051258_90909.shtml"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蝉蜕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75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"http://www.med126.com/pharm/2009/20090113055211_94654.shtml"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9"/>
                            <w:sz w:val="21"/>
                          </w:rPr>
                          <w:t>桑叶</w:t>
                        </w:r>
                        <w:r>
                          <w:rPr>
                            <w:spacing w:val="9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11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"http://www.med126.com/pharm/2009/20090113053122_92666.shtml"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9"/>
                            <w:sz w:val="21"/>
                          </w:rPr>
                          <w:t>菊花</w:t>
                        </w:r>
                        <w:r>
                          <w:rPr>
                            <w:spacing w:val="9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11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"http://www.med126.com/pharm/2009/20090113045346_89091.shtml"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10"/>
                            <w:sz w:val="21"/>
                          </w:rPr>
                          <w:t>葛根</w:t>
                        </w:r>
                        <w:r>
                          <w:rPr>
                            <w:spacing w:val="10"/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"http://www.med126.com/pharm/2009/20090113053155_92725.shtml"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柴胡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22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 w:line="278" w:lineRule="auto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1)</w:t>
                        </w:r>
                        <w:r>
                          <w:rPr>
                            <w:spacing w:val="-14"/>
                            <w:sz w:val="21"/>
                          </w:rPr>
                          <w:t>各药的药性、性能特点、功效、主治病证用法、使用注意，与各单元功 效相似药物的药性、功效及主治病证的异同</w:t>
                        </w:r>
                      </w:p>
                      <w:p>
                        <w:pPr>
                          <w:pStyle w:val="8"/>
                          <w:spacing w:line="269" w:lineRule="exact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2)</w:t>
                        </w:r>
                        <w:r>
                          <w:rPr>
                            <w:sz w:val="21"/>
                          </w:rPr>
                          <w:t>葛根、柴胡的主要药理作用</w:t>
                        </w:r>
                      </w:p>
                      <w:p>
                        <w:pPr>
                          <w:pStyle w:val="8"/>
                          <w:spacing w:before="2" w:line="310" w:lineRule="atLeast"/>
                          <w:ind w:left="14" w:right="-29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3)</w:t>
                        </w:r>
                        <w:r>
                          <w:rPr>
                            <w:w w:val="95"/>
                            <w:sz w:val="21"/>
                          </w:rPr>
                          <w:t>柴胡配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"http://www.med126.com/pharm/2009/20090113053123_92669.shtml"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黄芩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7"/>
                            <w:w w:val="95"/>
                            <w:sz w:val="21"/>
                          </w:rPr>
                          <w:t>，生葛根配黄芩、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"http://www.med126.com/pharm/2009/20090113060037_95445.shtml"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黄连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7"/>
                            <w:w w:val="95"/>
                            <w:sz w:val="21"/>
                          </w:rPr>
                          <w:t>，菊花配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"http://www.med126.com/pharm/2009/20090113053320_92865.shtml"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7"/>
                            <w:w w:val="95"/>
                            <w:sz w:val="21"/>
                          </w:rPr>
                          <w:t>枸杞</w:t>
                        </w:r>
                        <w:r>
                          <w:rPr>
                            <w:spacing w:val="-7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9"/>
                            <w:w w:val="95"/>
                            <w:sz w:val="21"/>
                          </w:rPr>
                          <w:t>子，蝉蜕配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"http://www.med126.com/pharm/2009/20090113045403_89117.shtml"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胖大海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9"/>
                            <w:w w:val="95"/>
                            <w:sz w:val="21"/>
                          </w:rPr>
                          <w:t xml:space="preserve">，桑叶配菊花，桑叶 </w:t>
                        </w:r>
                        <w:r>
                          <w:rPr>
                            <w:spacing w:val="-9"/>
                            <w:sz w:val="21"/>
                          </w:rPr>
                          <w:t>配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"http://www.med126.com/pharm/2009/20090113060314_95698.shtml"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9"/>
                            <w:sz w:val="21"/>
                          </w:rPr>
                          <w:t>黑芝</w:t>
                        </w:r>
                        <w:r>
                          <w:rPr>
                            <w:spacing w:val="-9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9"/>
                            <w:sz w:val="21"/>
                          </w:rPr>
                          <w:t>麻的意义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5" w:hRule="atLeast"/>
                    </w:trPr>
                    <w:tc>
                      <w:tcPr>
                        <w:tcW w:w="94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95" w:type="dxa"/>
                      </w:tcPr>
                      <w:p>
                        <w:pPr>
                          <w:pStyle w:val="8"/>
                          <w:spacing w:before="12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8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2.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"http://www.med126.com/pharm/2009/20090113055921_95321.shtml"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升麻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"http://www.med126.com/pharm/2009/20090113050531_90246.shtml"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蔓荆子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22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1" w:line="278" w:lineRule="auto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spacing w:val="-11"/>
                            <w:sz w:val="21"/>
                          </w:rPr>
                          <w:t>各药的药性、功效、主治病证、用法、使用注意，与各单元功效相似药物的药性、功效及主</w:t>
                        </w:r>
                      </w:p>
                      <w:p>
                        <w:pPr>
                          <w:pStyle w:val="8"/>
                          <w:spacing w:line="269" w:lineRule="exact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治病证的异同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4" w:hRule="atLeast"/>
                    </w:trPr>
                    <w:tc>
                      <w:tcPr>
                        <w:tcW w:w="94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95" w:type="dxa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78"/>
                          <w:ind w:left="15" w:right="-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3.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"http://www.med126.com/pharm/2009/20090113045555_89311.shtml"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淡豆豉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41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"http://www.med126.com/pharm/2009/20090113051500_91112.shtml"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浮萍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41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"http://www.med126.com/pharm/2009/20090113050904_90554.shtml"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6"/>
                            <w:w w:val="95"/>
                            <w:sz w:val="21"/>
                          </w:rPr>
                          <w:t>木贼</w:t>
                        </w:r>
                        <w:r>
                          <w:rPr>
                            <w:spacing w:val="-6"/>
                            <w:w w:val="95"/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22" w:type="dxa"/>
                        <w:tcBorders>
                          <w:bottom w:val="single" w:color="C4D3DF" w:sz="12" w:space="0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spacing w:val="-11"/>
                            <w:sz w:val="21"/>
                          </w:rPr>
                          <w:t>各药的药性、功效、用法、使用注意，与各单</w:t>
                        </w:r>
                      </w:p>
                      <w:p>
                        <w:pPr>
                          <w:pStyle w:val="8"/>
                          <w:spacing w:before="43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元功效相似药物的药性及功效的异同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w w:val="99"/>
        </w:rPr>
        <w:t>、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9"/>
        <w:rPr>
          <w:sz w:val="20"/>
        </w:rPr>
      </w:pPr>
    </w:p>
    <w:p>
      <w:pPr>
        <w:pStyle w:val="3"/>
        <w:ind w:right="255"/>
        <w:jc w:val="right"/>
      </w:pPr>
      <w:r>
        <w:rPr>
          <w:w w:val="99"/>
        </w:rPr>
        <w:t>，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7"/>
        <w:rPr>
          <w:sz w:val="16"/>
        </w:rPr>
      </w:pPr>
    </w:p>
    <w:p>
      <w:pPr>
        <w:pStyle w:val="3"/>
        <w:spacing w:before="1"/>
        <w:ind w:right="255"/>
        <w:jc w:val="right"/>
      </w:pPr>
      <w:r>
        <w:rPr>
          <w:w w:val="99"/>
        </w:rPr>
        <w:t>、</w:t>
      </w:r>
    </w:p>
    <w:p>
      <w:pPr>
        <w:spacing w:after="0"/>
        <w:jc w:val="right"/>
        <w:sectPr>
          <w:type w:val="continuous"/>
          <w:pgSz w:w="11910" w:h="16840"/>
          <w:pgMar w:top="680" w:right="1460" w:bottom="280" w:left="1600" w:header="720" w:footer="720" w:gutter="0"/>
        </w:sectPr>
      </w:pPr>
    </w:p>
    <w:p>
      <w:pPr>
        <w:pStyle w:val="3"/>
        <w:rPr>
          <w:sz w:val="20"/>
        </w:rPr>
      </w:pPr>
      <w:r>
        <w:pict>
          <v:shape id="_x0000_s1033" o:spid="_x0000_s1033" o:spt="202" type="#_x0000_t202" style="position:absolute;left:0pt;margin-left:89.25pt;margin-top:75.05pt;height:690.5pt;width:416.65pt;mso-position-horizontal-relative:page;mso-position-vertical-relative:page;z-index:2516613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15" w:type="dxa"/>
                    <w:tblBorders>
                      <w:top w:val="single" w:color="616A6F" w:sz="12" w:space="0"/>
                      <w:left w:val="single" w:color="616A6F" w:sz="12" w:space="0"/>
                      <w:bottom w:val="single" w:color="616A6F" w:sz="12" w:space="0"/>
                      <w:right w:val="single" w:color="616A6F" w:sz="12" w:space="0"/>
                      <w:insideH w:val="single" w:color="616A6F" w:sz="12" w:space="0"/>
                      <w:insideV w:val="single" w:color="616A6F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13"/>
                    <w:gridCol w:w="1230"/>
                    <w:gridCol w:w="2025"/>
                    <w:gridCol w:w="4122"/>
                  </w:tblGrid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913" w:type="dxa"/>
                        <w:shd w:val="clear" w:color="auto" w:fill="E0E9EE"/>
                      </w:tcPr>
                      <w:p>
                        <w:pPr>
                          <w:pStyle w:val="8"/>
                          <w:spacing w:before="134"/>
                          <w:ind w:left="14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大单元</w:t>
                        </w:r>
                      </w:p>
                    </w:tc>
                    <w:tc>
                      <w:tcPr>
                        <w:tcW w:w="1230" w:type="dxa"/>
                        <w:shd w:val="clear" w:color="auto" w:fill="E0E9EE"/>
                      </w:tcPr>
                      <w:p>
                        <w:pPr>
                          <w:pStyle w:val="8"/>
                          <w:spacing w:before="134"/>
                          <w:ind w:left="29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小单元</w:t>
                        </w:r>
                      </w:p>
                    </w:tc>
                    <w:tc>
                      <w:tcPr>
                        <w:tcW w:w="2025" w:type="dxa"/>
                        <w:shd w:val="clear" w:color="auto" w:fill="E0E9EE"/>
                      </w:tcPr>
                      <w:p>
                        <w:pPr>
                          <w:pStyle w:val="8"/>
                          <w:spacing w:before="134"/>
                          <w:ind w:left="780" w:right="753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细目</w:t>
                        </w:r>
                      </w:p>
                    </w:tc>
                    <w:tc>
                      <w:tcPr>
                        <w:tcW w:w="4122" w:type="dxa"/>
                        <w:tcBorders>
                          <w:right w:val="single" w:color="C4D3DF" w:sz="12" w:space="0"/>
                        </w:tcBorders>
                        <w:shd w:val="clear" w:color="auto" w:fill="E0E9EE"/>
                      </w:tcPr>
                      <w:p>
                        <w:pPr>
                          <w:pStyle w:val="8"/>
                          <w:spacing w:before="134"/>
                          <w:ind w:left="1831" w:right="1798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要点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913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3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8"/>
                          <w:spacing w:line="278" w:lineRule="auto"/>
                          <w:ind w:left="354" w:right="317"/>
                          <w:jc w:val="both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二清热药</w:t>
                        </w:r>
                      </w:p>
                    </w:tc>
                    <w:tc>
                      <w:tcPr>
                        <w:tcW w:w="123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25" w:type="dxa"/>
                      </w:tcPr>
                      <w:p>
                        <w:pPr>
                          <w:pStyle w:val="8"/>
                          <w:spacing w:before="136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1.</w:t>
                        </w:r>
                        <w:r>
                          <w:rPr>
                            <w:sz w:val="21"/>
                          </w:rPr>
                          <w:t>性能主治</w:t>
                        </w:r>
                      </w:p>
                    </w:tc>
                    <w:tc>
                      <w:tcPr>
                        <w:tcW w:w="4122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36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清热药的性能功效与适用范围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7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line="247" w:lineRule="exact"/>
                          <w:ind w:left="15" w:right="-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spacing w:val="-37"/>
                            <w:sz w:val="21"/>
                          </w:rPr>
                          <w:t xml:space="preserve"> 一</w:t>
                        </w:r>
                        <w:r>
                          <w:rPr>
                            <w:rFonts w:ascii="Arial" w:eastAsia="Arial"/>
                            <w:spacing w:val="-23"/>
                            <w:sz w:val="21"/>
                          </w:rPr>
                          <w:t xml:space="preserve">) </w:t>
                        </w:r>
                        <w:r>
                          <w:rPr>
                            <w:spacing w:val="6"/>
                            <w:sz w:val="21"/>
                          </w:rPr>
                          <w:t>用知总</w:t>
                        </w:r>
                      </w:p>
                    </w:tc>
                    <w:tc>
                      <w:tcPr>
                        <w:tcW w:w="2025" w:type="dxa"/>
                        <w:vMerge w:val="restart"/>
                      </w:tcPr>
                      <w:p>
                        <w:pPr>
                          <w:pStyle w:val="8"/>
                          <w:spacing w:before="137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2.</w:t>
                        </w:r>
                        <w:r>
                          <w:rPr>
                            <w:sz w:val="21"/>
                          </w:rPr>
                          <w:t>分类</w:t>
                        </w:r>
                      </w:p>
                    </w:tc>
                    <w:tc>
                      <w:tcPr>
                        <w:tcW w:w="4122" w:type="dxa"/>
                        <w:vMerge w:val="restart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34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清热药的分类及各类的性能特点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2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line="223" w:lineRule="exact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要</w:t>
                        </w:r>
                      </w:p>
                    </w:tc>
                    <w:tc>
                      <w:tcPr>
                        <w:tcW w:w="202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22" w:type="dxa"/>
                        <w:vMerge w:val="continue"/>
                        <w:tcBorders>
                          <w:top w:val="nil"/>
                          <w:right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25" w:type="dxa"/>
                      </w:tcPr>
                      <w:p>
                        <w:pPr>
                          <w:pStyle w:val="8"/>
                          <w:spacing w:before="136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3.</w:t>
                        </w:r>
                        <w:r>
                          <w:rPr>
                            <w:sz w:val="21"/>
                          </w:rPr>
                          <w:t>配伍与使用注意</w:t>
                        </w:r>
                      </w:p>
                    </w:tc>
                    <w:tc>
                      <w:tcPr>
                        <w:tcW w:w="4122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36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清热药的配伍方法与使用注意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9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22" w:type="dxa"/>
                        <w:tcBorders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 w:line="267" w:lineRule="exact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(1)</w:t>
                        </w:r>
                        <w:r>
                          <w:rPr>
                            <w:sz w:val="21"/>
                          </w:rPr>
                          <w:t>各药的药性、性能特点、功效、主治病证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22" w:type="dxa"/>
                        <w:tcBorders>
                          <w:top w:val="nil"/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line="251" w:lineRule="exact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spacing w:val="-11"/>
                            <w:sz w:val="21"/>
                          </w:rPr>
                          <w:t>用法、使用注意，与各单元功效相似药物的药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before="6" w:line="267" w:lineRule="exact"/>
                          <w:ind w:left="13" w:right="-58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1.</w:t>
                        </w:r>
                        <w:r>
                          <w:rPr>
                            <w:spacing w:val="-26"/>
                            <w:w w:val="95"/>
                            <w:sz w:val="21"/>
                          </w:rPr>
                          <w:t>石膏、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"http://www.med126.com/pharm/2009/20090113050704_90400.shtml"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知母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80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"http://www.med126.com/tcm/2009/20090113023000_77192.shtml"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天花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38"/>
                            <w:w w:val="95"/>
                            <w:sz w:val="21"/>
                          </w:rPr>
                          <w:t>粉、</w:t>
                        </w:r>
                      </w:p>
                    </w:tc>
                    <w:tc>
                      <w:tcPr>
                        <w:tcW w:w="4122" w:type="dxa"/>
                        <w:tcBorders>
                          <w:top w:val="nil"/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6" w:line="267" w:lineRule="exact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性、功效及主治病证的异同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1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line="262" w:lineRule="exact"/>
                          <w:ind w:left="13"/>
                          <w:rPr>
                            <w:sz w:val="2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"http://www.med126.com/pharm/2009/20090113053952_93459.shtml"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栀子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"http://www.med126.com/pharm/2009/20090113053154_92723.shtml"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夏枯草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22" w:type="dxa"/>
                        <w:tcBorders>
                          <w:top w:val="nil"/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line="262" w:lineRule="exact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(2)</w:t>
                        </w:r>
                        <w:r>
                          <w:rPr>
                            <w:sz w:val="21"/>
                          </w:rPr>
                          <w:t>知母、栀子的主要药理作用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6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before="141" w:line="310" w:lineRule="atLeast"/>
                          <w:ind w:left="15" w:right="-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spacing w:val="-37"/>
                            <w:sz w:val="21"/>
                          </w:rPr>
                          <w:t xml:space="preserve"> 二</w:t>
                        </w:r>
                        <w:r>
                          <w:rPr>
                            <w:rFonts w:ascii="Arial" w:eastAsia="Arial"/>
                            <w:spacing w:val="-23"/>
                            <w:sz w:val="21"/>
                          </w:rPr>
                          <w:t xml:space="preserve">) </w:t>
                        </w:r>
                        <w:r>
                          <w:rPr>
                            <w:spacing w:val="6"/>
                            <w:sz w:val="21"/>
                          </w:rPr>
                          <w:t>清热泻</w:t>
                        </w:r>
                        <w:r>
                          <w:rPr>
                            <w:sz w:val="21"/>
                          </w:rPr>
                          <w:t>火药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22" w:type="dxa"/>
                        <w:tcBorders>
                          <w:top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line="264" w:lineRule="exact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(3)</w:t>
                        </w:r>
                        <w:r>
                          <w:rPr>
                            <w:sz w:val="21"/>
                          </w:rPr>
                          <w:t>石膏配知母，知母配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"http://www.med126.com/pharm/2009/20090113045346_89089.shtml"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黄柏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，知母配川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"http://www.med126.com/pharm/2010/20100522233059_333497.shtml"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贝母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  <w:p>
                        <w:pPr>
                          <w:pStyle w:val="8"/>
                          <w:spacing w:before="43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栀子配淡豆豉，栀子配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"http://www.med126.com/pharm/2009/20090113053252_92816.shtml"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茵陈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的意义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40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vMerge w:val="continue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2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122" w:type="dxa"/>
                        <w:vMerge w:val="restart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0" w:line="213" w:lineRule="exact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spacing w:val="-11"/>
                            <w:w w:val="95"/>
                            <w:sz w:val="21"/>
                          </w:rPr>
                          <w:t>各药的药性、功效、主治病证、用法、使用注</w:t>
                        </w:r>
                      </w:p>
                      <w:p>
                        <w:pPr>
                          <w:pStyle w:val="8"/>
                          <w:spacing w:line="156" w:lineRule="exact"/>
                          <w:ind w:left="-120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、</w:t>
                        </w:r>
                      </w:p>
                      <w:p>
                        <w:pPr>
                          <w:pStyle w:val="8"/>
                          <w:spacing w:line="213" w:lineRule="exact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spacing w:val="-11"/>
                            <w:w w:val="95"/>
                            <w:sz w:val="21"/>
                          </w:rPr>
                          <w:t>意，与各单元功效相似药物的药性、功效及主</w:t>
                        </w:r>
                      </w:p>
                      <w:p>
                        <w:pPr>
                          <w:pStyle w:val="8"/>
                          <w:spacing w:before="43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治病证的异同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4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before="8" w:line="266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2.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"http://www.med126.com/pharm/2009/20090113053451_93012.shtml"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芦根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77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"http://www.med126.com/pharm/2009/20090113053526_93069.shtml"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竹叶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80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"http://www.med126.com/pharm/2009/20090113053048_92612.shtml"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淡竹叶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22" w:type="dxa"/>
                        <w:vMerge w:val="continue"/>
                        <w:tcBorders>
                          <w:top w:val="nil"/>
                          <w:right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40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</w:tcBorders>
                      </w:tcPr>
                      <w:p>
                        <w:pPr>
                          <w:pStyle w:val="8"/>
                          <w:spacing w:line="263" w:lineRule="exact"/>
                          <w:ind w:left="13"/>
                          <w:rPr>
                            <w:sz w:val="2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"http://www.med126.com/pharm/2009/20090113055554_95023.shtml"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决明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子</w:t>
                        </w:r>
                      </w:p>
                    </w:tc>
                    <w:tc>
                      <w:tcPr>
                        <w:tcW w:w="4122" w:type="dxa"/>
                        <w:vMerge w:val="continue"/>
                        <w:tcBorders>
                          <w:top w:val="nil"/>
                          <w:right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9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spacing w:before="22" w:line="267" w:lineRule="exact"/>
                          <w:ind w:left="13" w:right="-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3.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"http://www.med126.com/pharm/2009/20090113054811_94246.shtml"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密蒙花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25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"http://www.med126.com/pharm/2009/20090113051510_91127.shtml"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谷精草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27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"http://www.med126.com/pharm/2009/20090113055326_94781.shtml"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13"/>
                            <w:w w:val="95"/>
                            <w:sz w:val="21"/>
                          </w:rPr>
                          <w:t>青</w:t>
                        </w:r>
                        <w:r>
                          <w:rPr>
                            <w:spacing w:val="-13"/>
                            <w:w w:val="95"/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22" w:type="dxa"/>
                        <w:tcBorders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 w:line="267" w:lineRule="exact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spacing w:val="-11"/>
                            <w:sz w:val="21"/>
                          </w:rPr>
                          <w:t>各药的药性、功效、用法、使用注意，与各单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4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</w:tcBorders>
                      </w:tcPr>
                      <w:p>
                        <w:pPr>
                          <w:pStyle w:val="8"/>
                          <w:spacing w:line="264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葙子</w:t>
                        </w:r>
                      </w:p>
                    </w:tc>
                    <w:tc>
                      <w:tcPr>
                        <w:tcW w:w="4122" w:type="dxa"/>
                        <w:tcBorders>
                          <w:top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line="264" w:lineRule="exact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元功效相似药物的药性及功效的异同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9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22" w:type="dxa"/>
                        <w:tcBorders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3" w:line="266" w:lineRule="exact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(1)</w:t>
                        </w:r>
                        <w:r>
                          <w:rPr>
                            <w:sz w:val="21"/>
                          </w:rPr>
                          <w:t>各药的药性、性能特点、功效、主治病证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9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122" w:type="dxa"/>
                        <w:tcBorders>
                          <w:top w:val="nil"/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line="249" w:lineRule="exact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spacing w:val="-11"/>
                            <w:sz w:val="21"/>
                          </w:rPr>
                          <w:t>用法、使用注意，与各单元功效相似药物的药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4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before="8" w:line="266" w:lineRule="exact"/>
                          <w:ind w:left="13" w:right="-58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1.</w:t>
                        </w:r>
                        <w:r>
                          <w:rPr>
                            <w:spacing w:val="-3"/>
                            <w:w w:val="95"/>
                            <w:sz w:val="21"/>
                          </w:rPr>
                          <w:t>黄芩、黄连、黄柏、</w:t>
                        </w:r>
                      </w:p>
                    </w:tc>
                    <w:tc>
                      <w:tcPr>
                        <w:tcW w:w="4122" w:type="dxa"/>
                        <w:tcBorders>
                          <w:top w:val="nil"/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6" w:line="269" w:lineRule="exact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性、功效及主治病证的异同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08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before="166" w:line="276" w:lineRule="auto"/>
                          <w:ind w:left="15" w:right="-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spacing w:val="-37"/>
                            <w:sz w:val="21"/>
                          </w:rPr>
                          <w:t xml:space="preserve"> 三</w:t>
                        </w:r>
                        <w:r>
                          <w:rPr>
                            <w:rFonts w:ascii="Arial" w:eastAsia="Arial"/>
                            <w:spacing w:val="-23"/>
                            <w:sz w:val="21"/>
                          </w:rPr>
                          <w:t xml:space="preserve">) </w:t>
                        </w:r>
                        <w:r>
                          <w:rPr>
                            <w:spacing w:val="6"/>
                            <w:sz w:val="21"/>
                          </w:rPr>
                          <w:t>清热燥</w:t>
                        </w:r>
                        <w:r>
                          <w:rPr>
                            <w:sz w:val="21"/>
                          </w:rPr>
                          <w:t>湿药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</w:tcBorders>
                      </w:tcPr>
                      <w:p>
                        <w:pPr>
                          <w:pStyle w:val="8"/>
                          <w:spacing w:line="263" w:lineRule="exact"/>
                          <w:ind w:left="13"/>
                          <w:rPr>
                            <w:sz w:val="2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"http://www.med126.com/pharm/2009/20090113054906_94345.shtml"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龙胆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22" w:type="dxa"/>
                        <w:tcBorders>
                          <w:top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numPr>
                            <w:ilvl w:val="0"/>
                            <w:numId w:val="2"/>
                          </w:numPr>
                          <w:tabs>
                            <w:tab w:val="left" w:pos="248"/>
                          </w:tabs>
                          <w:spacing w:before="0" w:after="0" w:line="265" w:lineRule="exact"/>
                          <w:ind w:left="247" w:right="0" w:hanging="23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黄芩、黄连的主要药理作用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2"/>
                          </w:numPr>
                          <w:tabs>
                            <w:tab w:val="left" w:pos="248"/>
                          </w:tabs>
                          <w:spacing w:before="2" w:after="0" w:line="310" w:lineRule="atLeast"/>
                          <w:ind w:left="14" w:right="81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黄连配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"http://www.med126.com/pharm/2009/20090113053725_93258.shtml"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木香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3"/>
                            <w:sz w:val="21"/>
                          </w:rPr>
                          <w:t>，黄连配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"http://www.med126.com/pharm/2009/20090113045341_89082.shtml"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吴茱萸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3"/>
                            <w:sz w:val="21"/>
                          </w:rPr>
                          <w:t>，黄柏配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"http://www.med126.com/pharm/2009/20090113053457_93025.shtml"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苍术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黄连配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"http://www.med126.com/pharm/2009/20090113051816_91390.shtml"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半夏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、瓜萎的意义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7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22" w:type="dxa"/>
                        <w:tcBorders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 w:line="256" w:lineRule="exact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spacing w:val="-11"/>
                            <w:sz w:val="21"/>
                          </w:rPr>
                          <w:t>该药的药性、功效、主治病证、用法、使用注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before="6" w:line="267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2.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"http://www.med126.com/pharm/2009/20090113045352_89102.shtml"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苦参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22" w:type="dxa"/>
                        <w:tcBorders>
                          <w:top w:val="nil"/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6" w:line="267" w:lineRule="exact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spacing w:val="-11"/>
                            <w:sz w:val="21"/>
                          </w:rPr>
                          <w:t>意，与各单元功效相似药物的药性、功效及主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4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22" w:type="dxa"/>
                        <w:tcBorders>
                          <w:top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line="264" w:lineRule="exact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治病证的异同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9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22" w:type="dxa"/>
                        <w:tcBorders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3" w:line="266" w:lineRule="exact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(1)</w:t>
                        </w:r>
                        <w:r>
                          <w:rPr>
                            <w:sz w:val="21"/>
                          </w:rPr>
                          <w:t>各药的药性、性能特点、功效、主治病证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1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line="262" w:lineRule="exact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1.</w:t>
                        </w:r>
                        <w:r>
                          <w:rPr>
                            <w:w w:val="95"/>
                            <w:sz w:val="21"/>
                          </w:rPr>
                          <w:t>生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"http://www.med126.com/pharm/2010/20100401004231_323292.shtml"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地黄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25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"http://www.med126.com/pharm/2009/20090113053555_93117.shtml"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玄参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27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"http://www.med126.com/pharm/2010/20100525171418_333738.shtml"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牡丹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22" w:type="dxa"/>
                        <w:tcBorders>
                          <w:top w:val="nil"/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line="262" w:lineRule="exact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spacing w:val="-11"/>
                            <w:sz w:val="21"/>
                          </w:rPr>
                          <w:t>用法、使用注意，与各单元功效相似药物的药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9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line="249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皮、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"http://www.med126.com/pharm/2009/20090113044859_88603.shtml"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赤芍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22" w:type="dxa"/>
                        <w:tcBorders>
                          <w:top w:val="nil"/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line="249" w:lineRule="exact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性、功效及主治病证的异同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7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before="23" w:line="255" w:lineRule="exact"/>
                          <w:ind w:left="15" w:right="-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spacing w:val="-37"/>
                            <w:sz w:val="21"/>
                          </w:rPr>
                          <w:t xml:space="preserve"> 四</w:t>
                        </w:r>
                        <w:r>
                          <w:rPr>
                            <w:rFonts w:ascii="Arial" w:eastAsia="Arial"/>
                            <w:spacing w:val="-23"/>
                            <w:sz w:val="21"/>
                          </w:rPr>
                          <w:t xml:space="preserve">) </w:t>
                        </w:r>
                        <w:r>
                          <w:rPr>
                            <w:spacing w:val="6"/>
                            <w:sz w:val="21"/>
                          </w:rPr>
                          <w:t>清热凉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22" w:type="dxa"/>
                        <w:tcBorders>
                          <w:top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8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(2)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"http://www.med126.com/pharm/2009/20090113052947_92512.shtml"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生地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黄的主要药理作用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9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before="5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血药</w:t>
                        </w:r>
                      </w:p>
                    </w:tc>
                    <w:tc>
                      <w:tcPr>
                        <w:tcW w:w="202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22" w:type="dxa"/>
                        <w:tcBorders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 w:line="267" w:lineRule="exact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1)</w:t>
                        </w:r>
                        <w:r>
                          <w:rPr>
                            <w:spacing w:val="-7"/>
                            <w:w w:val="95"/>
                            <w:sz w:val="21"/>
                          </w:rPr>
                          <w:t>各药的药性、功效、主治病证、用法、使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82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before="150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2.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"http://www.med126.com/mingzu/2009/20090512113911_152458.shtml"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紫草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、水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"http://www.med126.com/mingzu/2009/20090512120647_153244.shtml"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牛角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22" w:type="dxa"/>
                        <w:tcBorders>
                          <w:top w:val="nil"/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line="264" w:lineRule="exact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spacing w:val="-11"/>
                            <w:sz w:val="21"/>
                          </w:rPr>
                          <w:t>用注意，与各单元功效相似药物的药性、功效</w:t>
                        </w:r>
                      </w:p>
                      <w:p>
                        <w:pPr>
                          <w:pStyle w:val="8"/>
                          <w:spacing w:before="43" w:line="256" w:lineRule="exact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及主治病证的异同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6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22" w:type="dxa"/>
                        <w:tcBorders>
                          <w:top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6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2)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"http://www.med126.com/pharm/2009/20090113051840_91433.shtml"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水牛角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的用量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9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22" w:type="dxa"/>
                        <w:tcBorders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3" w:line="266" w:lineRule="exact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(1)</w:t>
                        </w:r>
                        <w:r>
                          <w:rPr>
                            <w:sz w:val="21"/>
                          </w:rPr>
                          <w:t>各药的药性、性能特点、功效、主治病证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1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line="262" w:lineRule="exact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"http://www.med126.com/pharm/2009/20090113053336_92888.shtml"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金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"http://www.med126.com/pharm/2009/20090113053336_92888.shtml"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银花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25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"http://www.med126.com/pharm/2009/20090113054731_94227.shtml"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连翘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27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"http://www.med126.com/pharm/2009/20090113053004_92537.shtml"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蒲公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22" w:type="dxa"/>
                        <w:tcBorders>
                          <w:top w:val="nil"/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line="262" w:lineRule="exact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spacing w:val="-11"/>
                            <w:sz w:val="21"/>
                          </w:rPr>
                          <w:t>用法、使用注意，与各单元功效相似药物的药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9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line="249" w:lineRule="exact"/>
                          <w:ind w:left="13" w:right="-5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英、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"http://www.med126.com/pharm/2009/20090113054027_93516.shtml"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大青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叶、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"http://www.med126.com/pharm/2009/20090113045352_89100.shtml"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板蓝根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75"/>
                            <w:sz w:val="21"/>
                          </w:rPr>
                          <w:t>、</w:t>
                        </w:r>
                      </w:p>
                    </w:tc>
                    <w:tc>
                      <w:tcPr>
                        <w:tcW w:w="4122" w:type="dxa"/>
                        <w:tcBorders>
                          <w:top w:val="nil"/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line="249" w:lineRule="exact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性、功效及主治病证的异同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1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before="23" w:line="259" w:lineRule="exact"/>
                          <w:ind w:left="15" w:right="-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spacing w:val="-37"/>
                            <w:sz w:val="21"/>
                          </w:rPr>
                          <w:t xml:space="preserve"> 五</w:t>
                        </w:r>
                        <w:r>
                          <w:rPr>
                            <w:rFonts w:ascii="Arial" w:eastAsia="Arial"/>
                            <w:spacing w:val="-23"/>
                            <w:sz w:val="21"/>
                          </w:rPr>
                          <w:t xml:space="preserve">) </w:t>
                        </w:r>
                        <w:r>
                          <w:rPr>
                            <w:spacing w:val="6"/>
                            <w:sz w:val="21"/>
                          </w:rPr>
                          <w:t>清热解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before="6"/>
                          <w:ind w:left="13" w:right="-58"/>
                          <w:rPr>
                            <w:sz w:val="2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"http://www.med126.com/pharm/2009/20090113051857_91462.shtml"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牛黄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"http://www.med126.com/mingzu/2009/20090512121453_153800.shtml"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鱼腥草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"http://www.med126.com/pharm/2009/20090113050629_90342.shtml"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射干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75"/>
                            <w:sz w:val="21"/>
                          </w:rPr>
                          <w:t>、</w:t>
                        </w:r>
                      </w:p>
                    </w:tc>
                    <w:tc>
                      <w:tcPr>
                        <w:tcW w:w="4122" w:type="dxa"/>
                        <w:tcBorders>
                          <w:top w:val="nil"/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8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(2)</w:t>
                        </w:r>
                        <w:r>
                          <w:rPr>
                            <w:spacing w:val="4"/>
                            <w:w w:val="95"/>
                            <w:sz w:val="21"/>
                          </w:rPr>
                          <w:t>金银花、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"http://www.med126.com/pharm/2009/20090113045411_89136.shtml"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5"/>
                            <w:w w:val="95"/>
                            <w:sz w:val="21"/>
                          </w:rPr>
                          <w:t>大青叶</w:t>
                        </w:r>
                        <w:r>
                          <w:rPr>
                            <w:spacing w:val="5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3"/>
                            <w:w w:val="95"/>
                            <w:sz w:val="21"/>
                          </w:rPr>
                          <w:t>、牛黄、鱼腥草的主要药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9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line="249" w:lineRule="exact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毒药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line="249" w:lineRule="exact"/>
                          <w:ind w:left="13"/>
                          <w:rPr>
                            <w:sz w:val="2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"http://www.med126.com/pharm/2009/20090113060045_95461.shtml"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白头翁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、败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"http://www.med126.com/pharm/2009/20090113045002_88714.shtml"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酱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草</w:t>
                        </w:r>
                      </w:p>
                    </w:tc>
                    <w:tc>
                      <w:tcPr>
                        <w:tcW w:w="4122" w:type="dxa"/>
                        <w:tcBorders>
                          <w:top w:val="nil"/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line="249" w:lineRule="exact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理作用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0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22" w:type="dxa"/>
                        <w:tcBorders>
                          <w:top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(3)</w:t>
                        </w:r>
                        <w:r>
                          <w:rPr>
                            <w:sz w:val="21"/>
                          </w:rPr>
                          <w:t>牛黄配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"http://www.med126.com/pharm/2009/20090113050652_90381.shtml"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珍珠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的意义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9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spacing w:before="22" w:line="267" w:lineRule="exact"/>
                          <w:ind w:left="13" w:right="-58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2.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"http://www.med126.com/pharm/2009/20090113053427_92974.shtml"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青黛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77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"http://www.med126.com/photos/200904/116864.shtml"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重楼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80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"http://www.med126.com/pharm/2009/20090113053205_92738.shtml"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穿心莲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75"/>
                            <w:w w:val="95"/>
                            <w:sz w:val="21"/>
                          </w:rPr>
                          <w:t>、</w:t>
                        </w:r>
                      </w:p>
                    </w:tc>
                    <w:tc>
                      <w:tcPr>
                        <w:tcW w:w="4122" w:type="dxa"/>
                        <w:tcBorders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 w:line="267" w:lineRule="exact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(1)</w:t>
                        </w:r>
                        <w:r>
                          <w:rPr>
                            <w:spacing w:val="3"/>
                            <w:w w:val="95"/>
                            <w:sz w:val="21"/>
                          </w:rPr>
                          <w:t>各药的药性、功效、主治病证、用法、使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2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spacing w:line="263" w:lineRule="exact"/>
                          <w:ind w:left="13" w:right="-15"/>
                          <w:rPr>
                            <w:sz w:val="2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"http://www.med126.com/pharm/2009/20090113045358_89109.shtml"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白鲜皮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53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"http://www.med126.com/pharm/2009/20090113053556_93123.shtml"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半枝莲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27"/>
                            <w:sz w:val="21"/>
                          </w:rPr>
                          <w:t>、土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"http://www.med126.com/pharm/2009/20090113054817_94256.shtml"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15"/>
                            <w:sz w:val="21"/>
                          </w:rPr>
                          <w:t>茯</w:t>
                        </w:r>
                        <w:r>
                          <w:rPr>
                            <w:spacing w:val="-15"/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22" w:type="dxa"/>
                        <w:tcBorders>
                          <w:top w:val="nil"/>
                          <w:bottom w:val="single" w:color="C4D3DF" w:sz="12" w:space="0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line="263" w:lineRule="exact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spacing w:val="-11"/>
                            <w:sz w:val="21"/>
                          </w:rPr>
                          <w:t>用注意，与各单元功效相似药物的药性、功效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19"/>
        </w:rPr>
      </w:pPr>
    </w:p>
    <w:p>
      <w:pPr>
        <w:pStyle w:val="3"/>
        <w:spacing w:before="70"/>
        <w:ind w:right="255"/>
        <w:jc w:val="right"/>
      </w:pPr>
      <w:r>
        <w:rPr>
          <w:w w:val="99"/>
        </w:rPr>
        <w:t>、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16"/>
        </w:rPr>
      </w:pPr>
    </w:p>
    <w:p>
      <w:pPr>
        <w:pStyle w:val="3"/>
        <w:ind w:right="255"/>
        <w:jc w:val="right"/>
      </w:pPr>
      <w:r>
        <w:rPr>
          <w:w w:val="99"/>
        </w:rPr>
        <w:t>，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16"/>
        </w:rPr>
      </w:pPr>
    </w:p>
    <w:p>
      <w:pPr>
        <w:pStyle w:val="3"/>
        <w:ind w:right="255"/>
        <w:jc w:val="right"/>
      </w:pPr>
      <w:r>
        <w:rPr>
          <w:w w:val="99"/>
        </w:rPr>
        <w:t>、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16"/>
        </w:rPr>
      </w:pPr>
    </w:p>
    <w:p>
      <w:pPr>
        <w:pStyle w:val="3"/>
        <w:ind w:right="255"/>
        <w:jc w:val="right"/>
      </w:pPr>
      <w:r>
        <w:rPr>
          <w:w w:val="99"/>
        </w:rPr>
        <w:t>，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25"/>
        </w:rPr>
      </w:pPr>
    </w:p>
    <w:p>
      <w:pPr>
        <w:pStyle w:val="3"/>
        <w:ind w:right="255"/>
        <w:jc w:val="right"/>
      </w:pPr>
      <w:r>
        <w:rPr>
          <w:w w:val="99"/>
        </w:rPr>
        <w:t>、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18"/>
        </w:rPr>
      </w:pPr>
    </w:p>
    <w:p>
      <w:pPr>
        <w:pStyle w:val="3"/>
        <w:ind w:right="255"/>
        <w:jc w:val="right"/>
      </w:pPr>
      <w:r>
        <w:rPr>
          <w:w w:val="99"/>
        </w:rPr>
        <w:t>、</w:t>
      </w:r>
    </w:p>
    <w:p>
      <w:pPr>
        <w:spacing w:after="0"/>
        <w:jc w:val="right"/>
        <w:sectPr>
          <w:pgSz w:w="11910" w:h="16840"/>
          <w:pgMar w:top="680" w:right="1460" w:bottom="280" w:left="1600" w:header="720" w:footer="720" w:gutter="0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16"/>
        </w:rPr>
      </w:pPr>
    </w:p>
    <w:p>
      <w:pPr>
        <w:pStyle w:val="3"/>
        <w:ind w:right="255"/>
        <w:jc w:val="right"/>
      </w:pPr>
      <w:r>
        <w:pict>
          <v:shape id="_x0000_s1037" o:spid="_x0000_s1037" o:spt="202" type="#_x0000_t202" style="position:absolute;left:0pt;margin-left:89.25pt;margin-top:-98.3pt;height:273.45pt;width:416.65pt;mso-position-horizontal-relative:page;z-index:2516633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15" w:type="dxa"/>
                    <w:tblBorders>
                      <w:top w:val="single" w:color="616A6F" w:sz="12" w:space="0"/>
                      <w:left w:val="single" w:color="616A6F" w:sz="12" w:space="0"/>
                      <w:bottom w:val="single" w:color="616A6F" w:sz="12" w:space="0"/>
                      <w:right w:val="single" w:color="616A6F" w:sz="12" w:space="0"/>
                      <w:insideH w:val="single" w:color="616A6F" w:sz="12" w:space="0"/>
                      <w:insideV w:val="single" w:color="616A6F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13"/>
                    <w:gridCol w:w="1230"/>
                    <w:gridCol w:w="2025"/>
                    <w:gridCol w:w="4122"/>
                  </w:tblGrid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0" w:hRule="atLeast"/>
                    </w:trPr>
                    <w:tc>
                      <w:tcPr>
                        <w:tcW w:w="913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230" w:type="dxa"/>
                        <w:vMerge w:val="restart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spacing w:before="5" w:line="256" w:lineRule="exact"/>
                          <w:ind w:left="13" w:right="-58"/>
                          <w:rPr>
                            <w:sz w:val="2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"http://www.med126.com/pharm/2009/20090113054817_94256.shtml"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苓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"http://www.med126.com/mingzu/2009/20090512121111_153555.shtml"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山豆根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"http://www.med126.com/pharm/2009/20090113051908_91477.shtml"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马齿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38"/>
                            <w:sz w:val="21"/>
                          </w:rPr>
                          <w:t>苋、</w:t>
                        </w:r>
                      </w:p>
                    </w:tc>
                    <w:tc>
                      <w:tcPr>
                        <w:tcW w:w="4122" w:type="dxa"/>
                        <w:tcBorders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5" w:line="256" w:lineRule="exact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及主治病证的异同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4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before="6" w:line="269" w:lineRule="exact"/>
                          <w:ind w:left="13" w:right="-58"/>
                          <w:rPr>
                            <w:sz w:val="2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"http://www.med126.com/pharm/2009/20090113045946_89659.shtml"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大血藤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11"/>
                            <w:sz w:val="21"/>
                          </w:rPr>
                          <w:t>、百花蛇舌草、</w:t>
                        </w:r>
                      </w:p>
                    </w:tc>
                    <w:tc>
                      <w:tcPr>
                        <w:tcW w:w="4122" w:type="dxa"/>
                        <w:tcBorders>
                          <w:top w:val="nil"/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8" w:line="266" w:lineRule="exact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(2)</w:t>
                        </w:r>
                        <w:r>
                          <w:rPr>
                            <w:sz w:val="21"/>
                          </w:rPr>
                          <w:t>青黛、山豆根、熊胆的用量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</w:tcBorders>
                      </w:tcPr>
                      <w:p>
                        <w:pPr>
                          <w:pStyle w:val="8"/>
                          <w:spacing w:line="263" w:lineRule="exact"/>
                          <w:ind w:left="13"/>
                          <w:rPr>
                            <w:sz w:val="2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"http://www.med126.com/pharm/2009/20090113053105_92636.shtml"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野菊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花、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"http://www.med126.com/mingzu/2009/20090512113748_152372.shtml"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熊胆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22" w:type="dxa"/>
                        <w:tcBorders>
                          <w:top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9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2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spacing w:before="21"/>
                          <w:ind w:left="13" w:right="-58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3.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"http://www.med126.com/pharm/2009/20090113052730_92329.shtml"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紫花地丁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w w:val="95"/>
                            <w:sz w:val="21"/>
                          </w:rPr>
                          <w:t>、金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"http://www.med126.com/pharm/2009/20090113054707_94186.shtml"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荞麦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25"/>
                            <w:w w:val="95"/>
                            <w:sz w:val="21"/>
                          </w:rPr>
                          <w:t>、</w:t>
                        </w:r>
                      </w:p>
                      <w:p>
                        <w:pPr>
                          <w:pStyle w:val="8"/>
                          <w:spacing w:before="43" w:line="256" w:lineRule="exact"/>
                          <w:ind w:left="13" w:right="-58"/>
                          <w:rPr>
                            <w:sz w:val="2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"http://www.med126.com/pharm/2009/20090113045346_89088.shtml"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鸦胆子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106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"http://www.med126.com/pharm/2009/20090113044945_88687.shtml"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垂盆草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104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"http://www.med126.com/pharm/2009/20090113054651_94164.shtml"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秦皮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75"/>
                            <w:w w:val="95"/>
                            <w:sz w:val="21"/>
                          </w:rPr>
                          <w:t>、</w:t>
                        </w:r>
                      </w:p>
                    </w:tc>
                    <w:tc>
                      <w:tcPr>
                        <w:tcW w:w="4122" w:type="dxa"/>
                        <w:tcBorders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1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(1)</w:t>
                        </w:r>
                        <w:r>
                          <w:rPr>
                            <w:spacing w:val="3"/>
                            <w:w w:val="95"/>
                            <w:sz w:val="21"/>
                          </w:rPr>
                          <w:t>各药的药性、功效、用法、使用注意，与</w:t>
                        </w:r>
                      </w:p>
                      <w:p>
                        <w:pPr>
                          <w:pStyle w:val="8"/>
                          <w:spacing w:before="43" w:line="256" w:lineRule="exact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各单元功效相似药物的药性及功效的异同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6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</w:tcBorders>
                      </w:tcPr>
                      <w:p>
                        <w:pPr>
                          <w:pStyle w:val="8"/>
                          <w:spacing w:before="6"/>
                          <w:ind w:left="13" w:right="-15"/>
                          <w:rPr>
                            <w:sz w:val="2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"http://www.med126.com/pharm/2009/20090113054302_93779.shtml"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马勃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51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"http://www.med126.com/pharm/2009/20090113053725_93260.shtml"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木蝴蝶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17"/>
                            <w:sz w:val="21"/>
                          </w:rPr>
                          <w:t>、半枝莲</w:t>
                        </w:r>
                      </w:p>
                    </w:tc>
                    <w:tc>
                      <w:tcPr>
                        <w:tcW w:w="4122" w:type="dxa"/>
                        <w:tcBorders>
                          <w:top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6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(2)</w:t>
                        </w:r>
                        <w:r>
                          <w:rPr>
                            <w:sz w:val="21"/>
                          </w:rPr>
                          <w:t>鸦胆子的用量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7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22" w:type="dxa"/>
                        <w:tcBorders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(1)</w:t>
                        </w:r>
                        <w:r>
                          <w:rPr>
                            <w:sz w:val="21"/>
                          </w:rPr>
                          <w:t>各药的药性、性能特点、功效、主治病证</w:t>
                        </w:r>
                      </w:p>
                      <w:p>
                        <w:pPr>
                          <w:pStyle w:val="8"/>
                          <w:spacing w:before="41" w:line="256" w:lineRule="exact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spacing w:val="-11"/>
                            <w:sz w:val="21"/>
                          </w:rPr>
                          <w:t>用法、使用注意，与各单元功效相似药物的药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34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1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8"/>
                          <w:spacing w:line="278" w:lineRule="auto"/>
                          <w:ind w:left="15" w:right="-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spacing w:val="-37"/>
                            <w:sz w:val="21"/>
                          </w:rPr>
                          <w:t xml:space="preserve"> 六</w:t>
                        </w:r>
                        <w:r>
                          <w:rPr>
                            <w:rFonts w:ascii="Arial" w:eastAsia="Arial"/>
                            <w:spacing w:val="-23"/>
                            <w:sz w:val="21"/>
                          </w:rPr>
                          <w:t xml:space="preserve">) </w:t>
                        </w:r>
                        <w:r>
                          <w:rPr>
                            <w:spacing w:val="6"/>
                            <w:sz w:val="21"/>
                          </w:rPr>
                          <w:t>清虚热</w:t>
                        </w:r>
                        <w:r>
                          <w:rPr>
                            <w:sz w:val="21"/>
                          </w:rPr>
                          <w:t>药</w:t>
                        </w: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</w:tcBorders>
                      </w:tcPr>
                      <w:p>
                        <w:pPr>
                          <w:pStyle w:val="8"/>
                          <w:spacing w:before="164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1.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"http://www.med126.com/pharm/2009/20090113053427_92973.shtml"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青蒿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"http://www.med126.com/pharm/2009/20090113053538_93088.shtml"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地骨皮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22" w:type="dxa"/>
                        <w:tcBorders>
                          <w:top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6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性、功效及主治病证的异同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3"/>
                          </w:numPr>
                          <w:tabs>
                            <w:tab w:val="left" w:pos="248"/>
                          </w:tabs>
                          <w:spacing w:before="45" w:after="0" w:line="240" w:lineRule="auto"/>
                          <w:ind w:left="247" w:right="0" w:hanging="23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青蒿的主要药理作用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3"/>
                          </w:numPr>
                          <w:tabs>
                            <w:tab w:val="left" w:pos="252"/>
                          </w:tabs>
                          <w:spacing w:before="2" w:after="0" w:line="310" w:lineRule="atLeast"/>
                          <w:ind w:left="14" w:right="-29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5"/>
                            <w:w w:val="95"/>
                            <w:sz w:val="21"/>
                          </w:rPr>
                          <w:t>青蒿配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"http://www.med126.com/pharm/2009/20090113051153_90802.shtml"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5"/>
                            <w:w w:val="95"/>
                            <w:sz w:val="21"/>
                          </w:rPr>
                          <w:t>鳖甲</w:t>
                        </w:r>
                        <w:r>
                          <w:rPr>
                            <w:spacing w:val="5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4"/>
                            <w:w w:val="95"/>
                            <w:sz w:val="21"/>
                          </w:rPr>
                          <w:t>，青蒿配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"http://www.med126.com/pharm/2010/20100524133548_333505.shtml"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5"/>
                            <w:w w:val="95"/>
                            <w:sz w:val="21"/>
                          </w:rPr>
                          <w:t>白薇</w:t>
                        </w:r>
                        <w:r>
                          <w:rPr>
                            <w:spacing w:val="5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4"/>
                            <w:w w:val="95"/>
                            <w:sz w:val="21"/>
                          </w:rPr>
                          <w:t>，地骨皮配桑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"http://www.med126.com/pharm/2009/20090113045924_89626.shtml"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白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皮，白薇配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"http://www.med126.com/mingzu/2009/20090512121022_153496.shtml"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玉竹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的意义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7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vMerge w:val="continue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2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22" w:type="dxa"/>
                        <w:tcBorders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1" w:line="256" w:lineRule="exact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spacing w:val="-11"/>
                            <w:sz w:val="21"/>
                          </w:rPr>
                          <w:t>各药的药性、功效、主治病证、用法、使用注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before="6" w:line="267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2.</w:t>
                        </w:r>
                        <w:r>
                          <w:rPr>
                            <w:sz w:val="21"/>
                          </w:rPr>
                          <w:t>白薇、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"http://www.med126.com/pharm/2009/20090113053314_92855.shtml"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胡黄连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22" w:type="dxa"/>
                        <w:tcBorders>
                          <w:top w:val="nil"/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6" w:line="267" w:lineRule="exact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spacing w:val="-11"/>
                            <w:sz w:val="21"/>
                          </w:rPr>
                          <w:t>意，与各单元功效相似药物的药性、功效及主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tcBorders>
                          <w:top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122" w:type="dxa"/>
                        <w:tcBorders>
                          <w:top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line="264" w:lineRule="exact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治病证的异同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5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78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3.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"http://www.med126.com/pharm/2009/20090113054415_93901.shtml"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银柴胡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22" w:type="dxa"/>
                        <w:tcBorders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0" w:line="256" w:lineRule="exact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spacing w:val="-11"/>
                            <w:sz w:val="21"/>
                          </w:rPr>
                          <w:t>该药的药性、功效、用法、使用注意，与各单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025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122" w:type="dxa"/>
                        <w:tcBorders>
                          <w:top w:val="nil"/>
                          <w:bottom w:val="single" w:color="C4D3DF" w:sz="12" w:space="0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6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元功效相似药物的药性及功效的异同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w w:val="99"/>
        </w:rPr>
        <w:t>、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3"/>
        <w:rPr>
          <w:sz w:val="27"/>
        </w:rPr>
      </w:pPr>
    </w:p>
    <w:p>
      <w:pPr>
        <w:pStyle w:val="3"/>
        <w:ind w:right="258"/>
        <w:jc w:val="right"/>
      </w:pPr>
      <w:r>
        <w:pict>
          <v:shape id="_x0000_s1038" o:spid="_x0000_s1038" o:spt="202" type="#_x0000_t202" style="position:absolute;left:0pt;margin-left:89.25pt;margin-top:-116.45pt;height:372.5pt;width:416.6pt;mso-position-horizontal-relative:page;z-index:2516643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15" w:type="dxa"/>
                    <w:tblBorders>
                      <w:top w:val="single" w:color="616A6F" w:sz="12" w:space="0"/>
                      <w:left w:val="single" w:color="616A6F" w:sz="12" w:space="0"/>
                      <w:bottom w:val="single" w:color="616A6F" w:sz="12" w:space="0"/>
                      <w:right w:val="single" w:color="616A6F" w:sz="12" w:space="0"/>
                      <w:insideH w:val="single" w:color="616A6F" w:sz="12" w:space="0"/>
                      <w:insideV w:val="single" w:color="616A6F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13"/>
                    <w:gridCol w:w="1230"/>
                    <w:gridCol w:w="2040"/>
                    <w:gridCol w:w="4106"/>
                  </w:tblGrid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913" w:type="dxa"/>
                        <w:shd w:val="clear" w:color="auto" w:fill="E0E9EE"/>
                      </w:tcPr>
                      <w:p>
                        <w:pPr>
                          <w:pStyle w:val="8"/>
                          <w:spacing w:before="135"/>
                          <w:ind w:left="14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大单元</w:t>
                        </w:r>
                      </w:p>
                    </w:tc>
                    <w:tc>
                      <w:tcPr>
                        <w:tcW w:w="1230" w:type="dxa"/>
                        <w:shd w:val="clear" w:color="auto" w:fill="E0E9EE"/>
                      </w:tcPr>
                      <w:p>
                        <w:pPr>
                          <w:pStyle w:val="8"/>
                          <w:spacing w:before="135"/>
                          <w:ind w:left="29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小单元</w:t>
                        </w:r>
                      </w:p>
                    </w:tc>
                    <w:tc>
                      <w:tcPr>
                        <w:tcW w:w="2040" w:type="dxa"/>
                        <w:shd w:val="clear" w:color="auto" w:fill="E0E9EE"/>
                      </w:tcPr>
                      <w:p>
                        <w:pPr>
                          <w:pStyle w:val="8"/>
                          <w:spacing w:before="135"/>
                          <w:ind w:left="787" w:right="761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细目</w:t>
                        </w:r>
                      </w:p>
                    </w:tc>
                    <w:tc>
                      <w:tcPr>
                        <w:tcW w:w="4106" w:type="dxa"/>
                        <w:tcBorders>
                          <w:right w:val="single" w:color="C4D3DF" w:sz="12" w:space="0"/>
                        </w:tcBorders>
                        <w:shd w:val="clear" w:color="auto" w:fill="E0E9EE"/>
                      </w:tcPr>
                      <w:p>
                        <w:pPr>
                          <w:pStyle w:val="8"/>
                          <w:spacing w:before="135"/>
                          <w:ind w:left="1824" w:right="1790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要点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913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8"/>
                          <w:spacing w:line="278" w:lineRule="auto"/>
                          <w:ind w:left="354" w:right="317"/>
                          <w:jc w:val="both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三泻下药</w:t>
                        </w:r>
                      </w:p>
                    </w:tc>
                    <w:tc>
                      <w:tcPr>
                        <w:tcW w:w="1230" w:type="dxa"/>
                        <w:vMerge w:val="restart"/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11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spacing w:line="278" w:lineRule="auto"/>
                          <w:ind w:left="15" w:right="-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spacing w:val="-37"/>
                            <w:sz w:val="21"/>
                          </w:rPr>
                          <w:t xml:space="preserve"> 一</w:t>
                        </w:r>
                        <w:r>
                          <w:rPr>
                            <w:rFonts w:ascii="Arial" w:eastAsia="Arial"/>
                            <w:spacing w:val="-23"/>
                            <w:sz w:val="21"/>
                          </w:rPr>
                          <w:t xml:space="preserve">) </w:t>
                        </w:r>
                        <w:r>
                          <w:rPr>
                            <w:spacing w:val="6"/>
                            <w:sz w:val="21"/>
                          </w:rPr>
                          <w:t>用知总</w:t>
                        </w:r>
                        <w:r>
                          <w:rPr>
                            <w:sz w:val="21"/>
                          </w:rPr>
                          <w:t>要</w:t>
                        </w: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8"/>
                          <w:spacing w:before="136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1.</w:t>
                        </w:r>
                        <w:r>
                          <w:rPr>
                            <w:sz w:val="21"/>
                          </w:rPr>
                          <w:t>性能主治</w:t>
                        </w:r>
                      </w:p>
                    </w:tc>
                    <w:tc>
                      <w:tcPr>
                        <w:tcW w:w="4106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34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泻下药得到性能功效与适用范围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8"/>
                          <w:spacing w:before="135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2.</w:t>
                        </w:r>
                        <w:r>
                          <w:rPr>
                            <w:sz w:val="21"/>
                          </w:rPr>
                          <w:t>分类</w:t>
                        </w:r>
                      </w:p>
                    </w:tc>
                    <w:tc>
                      <w:tcPr>
                        <w:tcW w:w="4106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35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泻下药的分类及各类的性能特点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8"/>
                          <w:spacing w:before="136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3.</w:t>
                        </w:r>
                        <w:r>
                          <w:rPr>
                            <w:sz w:val="21"/>
                          </w:rPr>
                          <w:t>配伍与使用注意</w:t>
                        </w:r>
                      </w:p>
                    </w:tc>
                    <w:tc>
                      <w:tcPr>
                        <w:tcW w:w="4106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34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泻下药的配伍方法与使用注意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</w:tblPrEx>
                    <w:trPr>
                      <w:trHeight w:val="1559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vMerge w:val="restart"/>
                      </w:tcPr>
                      <w:p>
                        <w:pPr>
                          <w:pStyle w:val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spacing w:before="7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8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（二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攻下药</w:t>
                        </w: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spacing w:before="5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1.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"http://www.med126.com/pharm/2009/20090113054344_93851.shtml"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大黄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"http://www.med126.com/mingzu/2009/20090512121844_154004.shtml"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芒硝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06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numPr>
                            <w:ilvl w:val="0"/>
                            <w:numId w:val="4"/>
                          </w:numPr>
                          <w:tabs>
                            <w:tab w:val="left" w:pos="247"/>
                          </w:tabs>
                          <w:spacing w:before="22" w:after="0" w:line="278" w:lineRule="auto"/>
                          <w:ind w:left="13" w:right="-29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各药的药性、性能特点、功效、主治病证</w:t>
                        </w:r>
                        <w:r>
                          <w:rPr>
                            <w:spacing w:val="3"/>
                            <w:w w:val="95"/>
                            <w:sz w:val="21"/>
                          </w:rPr>
                          <w:t>用法、使用注意，与各单元功效相似药物的</w:t>
                        </w:r>
                        <w:r>
                          <w:rPr>
                            <w:spacing w:val="3"/>
                            <w:sz w:val="21"/>
                          </w:rPr>
                          <w:t>药性、功效及主治病证的异同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4"/>
                          </w:numPr>
                          <w:tabs>
                            <w:tab w:val="left" w:pos="247"/>
                          </w:tabs>
                          <w:spacing w:before="0" w:after="0" w:line="269" w:lineRule="exact"/>
                          <w:ind w:left="246" w:right="0" w:hanging="23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大黄、芒硝的主要药理作用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4"/>
                          </w:numPr>
                          <w:tabs>
                            <w:tab w:val="left" w:pos="247"/>
                          </w:tabs>
                          <w:spacing w:before="43" w:after="0" w:line="240" w:lineRule="auto"/>
                          <w:ind w:left="246" w:right="0" w:hanging="23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大黄配芒硝，大黄配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"http://www.med126.com/pharm/2009/20090113045411_89135.shtml"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巴豆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、干姜的意义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6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8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8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2.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"http://www.med126.com/pharm/2009/20090113050730_90446.shtml"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芦荟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06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1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pacing w:val="3"/>
                            <w:w w:val="95"/>
                            <w:sz w:val="21"/>
                          </w:rPr>
                          <w:t>该药的药性、功效、主治病证、用法、使用</w:t>
                        </w:r>
                      </w:p>
                      <w:p>
                        <w:pPr>
                          <w:pStyle w:val="8"/>
                          <w:spacing w:before="2" w:line="310" w:lineRule="atLeast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pacing w:val="3"/>
                            <w:w w:val="95"/>
                            <w:sz w:val="21"/>
                          </w:rPr>
                          <w:t>注意，与各单元功效相似药物的药性、功效</w:t>
                        </w:r>
                        <w:r>
                          <w:rPr>
                            <w:spacing w:val="3"/>
                            <w:sz w:val="21"/>
                          </w:rPr>
                          <w:t>及主治病证的异同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8"/>
                          <w:spacing w:before="178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3.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"http://www.med126.com/pharm/2009/20090113055639_95100.shtml"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番泻叶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06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0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pacing w:val="3"/>
                            <w:w w:val="95"/>
                            <w:sz w:val="21"/>
                          </w:rPr>
                          <w:t>该药的药性、功效、用法用量、使用注意，</w:t>
                        </w:r>
                      </w:p>
                      <w:p>
                        <w:pPr>
                          <w:pStyle w:val="8"/>
                          <w:spacing w:before="4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与各单元功效相似药物的药性及功效的异同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6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spacing w:before="10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（三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润下药</w:t>
                        </w:r>
                      </w:p>
                    </w:tc>
                    <w:tc>
                      <w:tcPr>
                        <w:tcW w:w="2040" w:type="dxa"/>
                      </w:tcPr>
                      <w:p>
                        <w:pPr>
                          <w:pStyle w:val="8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8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1.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"http://www.med126.com/pharm/2009/20090113054959_94430.shtml"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火麻仁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06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1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pacing w:val="3"/>
                            <w:w w:val="95"/>
                            <w:sz w:val="21"/>
                          </w:rPr>
                          <w:t>该药的药性、性能特点、功效、主治病证、</w:t>
                        </w:r>
                      </w:p>
                      <w:p>
                        <w:pPr>
                          <w:pStyle w:val="8"/>
                          <w:spacing w:before="2" w:line="310" w:lineRule="atLeast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pacing w:val="3"/>
                            <w:w w:val="95"/>
                            <w:sz w:val="21"/>
                          </w:rPr>
                          <w:t>用法、使用注意，与各单元功效相似药物的</w:t>
                        </w:r>
                        <w:r>
                          <w:rPr>
                            <w:spacing w:val="3"/>
                            <w:sz w:val="21"/>
                          </w:rPr>
                          <w:t>药性、功效及主治病证的异同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3" w:hRule="atLeast"/>
                    </w:trPr>
                    <w:tc>
                      <w:tcPr>
                        <w:tcW w:w="91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30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040" w:type="dxa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8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2.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"http://www.med126.com/pharm/2009/20090113055525_94975.shtml"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郁李仁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06" w:type="dxa"/>
                        <w:tcBorders>
                          <w:bottom w:val="single" w:color="C4D3DF" w:sz="12" w:space="0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0" w:line="278" w:lineRule="auto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pacing w:val="3"/>
                            <w:w w:val="95"/>
                            <w:sz w:val="21"/>
                          </w:rPr>
                          <w:t>该药的药性、功效、主治病证、用法、使用注意，与各单元功效相似药物的药性、功效</w:t>
                        </w:r>
                      </w:p>
                      <w:p>
                        <w:pPr>
                          <w:pStyle w:val="8"/>
                          <w:spacing w:line="269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及主治病证的异同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w w:val="99"/>
        </w:rPr>
        <w:t>、</w:t>
      </w:r>
    </w:p>
    <w:p>
      <w:pPr>
        <w:spacing w:after="0"/>
        <w:jc w:val="right"/>
        <w:sectPr>
          <w:pgSz w:w="11910" w:h="16840"/>
          <w:pgMar w:top="680" w:right="1460" w:bottom="280" w:left="1600" w:header="720" w:footer="720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9"/>
        </w:rPr>
      </w:pPr>
    </w:p>
    <w:tbl>
      <w:tblPr>
        <w:tblStyle w:val="4"/>
        <w:tblW w:w="0" w:type="auto"/>
        <w:tblInd w:w="215" w:type="dxa"/>
        <w:tblBorders>
          <w:top w:val="single" w:color="616A6F" w:sz="12" w:space="0"/>
          <w:left w:val="single" w:color="616A6F" w:sz="12" w:space="0"/>
          <w:bottom w:val="single" w:color="616A6F" w:sz="12" w:space="0"/>
          <w:right w:val="single" w:color="616A6F" w:sz="12" w:space="0"/>
          <w:insideH w:val="single" w:color="616A6F" w:sz="12" w:space="0"/>
          <w:insideV w:val="single" w:color="616A6F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3"/>
        <w:gridCol w:w="1230"/>
        <w:gridCol w:w="2040"/>
        <w:gridCol w:w="4106"/>
      </w:tblGrid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913" w:type="dxa"/>
            <w:vMerge w:val="restart"/>
            <w:tcBorders>
              <w:bottom w:val="single" w:color="C4D3DF" w:sz="12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23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06" w:type="dxa"/>
            <w:tcBorders>
              <w:bottom w:val="nil"/>
              <w:right w:val="single" w:color="C4D3DF" w:sz="12" w:space="0"/>
            </w:tcBorders>
          </w:tcPr>
          <w:p>
            <w:pPr>
              <w:pStyle w:val="8"/>
              <w:spacing w:before="22" w:line="256" w:lineRule="exact"/>
              <w:ind w:left="13" w:right="-29"/>
              <w:rPr>
                <w:sz w:val="21"/>
              </w:rPr>
            </w:pPr>
            <w:r>
              <w:rPr>
                <w:spacing w:val="3"/>
                <w:w w:val="95"/>
                <w:sz w:val="21"/>
              </w:rPr>
              <w:t>各药的药性、性能特点、功效、主治病证、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91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>
            <w:pPr>
              <w:pStyle w:val="8"/>
              <w:spacing w:before="6" w:line="267" w:lineRule="exact"/>
              <w:ind w:left="13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fldChar w:fldCharType="begin"/>
            </w:r>
            <w:r>
              <w:instrText xml:space="preserve"> HYPERLINK "http://www.med126.com/pharm/2009/20090113045404_89121.shtml" \h </w:instrText>
            </w:r>
            <w:r>
              <w:fldChar w:fldCharType="separate"/>
            </w:r>
            <w:r>
              <w:rPr>
                <w:sz w:val="21"/>
              </w:rPr>
              <w:t>甘遂</w:t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t>、巴豆</w:t>
            </w:r>
          </w:p>
        </w:tc>
        <w:tc>
          <w:tcPr>
            <w:tcW w:w="4106" w:type="dxa"/>
            <w:tcBorders>
              <w:top w:val="nil"/>
              <w:bottom w:val="nil"/>
              <w:right w:val="single" w:color="C4D3DF" w:sz="12" w:space="0"/>
            </w:tcBorders>
          </w:tcPr>
          <w:p>
            <w:pPr>
              <w:pStyle w:val="8"/>
              <w:spacing w:before="6" w:line="267" w:lineRule="exact"/>
              <w:ind w:left="13" w:right="-29"/>
              <w:rPr>
                <w:sz w:val="21"/>
              </w:rPr>
            </w:pPr>
            <w:r>
              <w:rPr>
                <w:spacing w:val="3"/>
                <w:w w:val="95"/>
                <w:sz w:val="21"/>
              </w:rPr>
              <w:t>用法、使用注意，与各单元功效相似药物的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91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06" w:type="dxa"/>
            <w:tcBorders>
              <w:top w:val="nil"/>
              <w:right w:val="single" w:color="C4D3DF" w:sz="12" w:space="0"/>
            </w:tcBorders>
          </w:tcPr>
          <w:p>
            <w:pPr>
              <w:pStyle w:val="8"/>
              <w:spacing w:line="264" w:lineRule="exact"/>
              <w:ind w:left="13"/>
              <w:rPr>
                <w:sz w:val="21"/>
              </w:rPr>
            </w:pPr>
            <w:r>
              <w:rPr>
                <w:sz w:val="21"/>
              </w:rPr>
              <w:t>药性、功效及主治病证的异同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91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8"/>
              <w:spacing w:before="179" w:line="276" w:lineRule="auto"/>
              <w:ind w:left="15" w:right="-15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37"/>
                <w:sz w:val="21"/>
              </w:rPr>
              <w:t xml:space="preserve"> 四</w:t>
            </w:r>
            <w:r>
              <w:rPr>
                <w:rFonts w:ascii="Arial" w:eastAsia="Arial"/>
                <w:spacing w:val="-23"/>
                <w:sz w:val="21"/>
              </w:rPr>
              <w:t xml:space="preserve">) </w:t>
            </w:r>
            <w:r>
              <w:rPr>
                <w:spacing w:val="6"/>
                <w:sz w:val="21"/>
              </w:rPr>
              <w:t>峻下逐</w:t>
            </w:r>
            <w:r>
              <w:rPr>
                <w:sz w:val="21"/>
              </w:rPr>
              <w:t>水药</w:t>
            </w:r>
          </w:p>
        </w:tc>
        <w:tc>
          <w:tcPr>
            <w:tcW w:w="2040" w:type="dxa"/>
            <w:tcBorders>
              <w:bottom w:val="nil"/>
            </w:tcBorders>
          </w:tcPr>
          <w:p>
            <w:pPr>
              <w:pStyle w:val="8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8"/>
              <w:spacing w:line="310" w:lineRule="atLeast"/>
              <w:ind w:left="13" w:right="-29"/>
              <w:rPr>
                <w:sz w:val="21"/>
              </w:rPr>
            </w:pPr>
            <w:r>
              <w:rPr>
                <w:rFonts w:ascii="Arial" w:eastAsia="Arial"/>
                <w:w w:val="95"/>
                <w:sz w:val="21"/>
              </w:rPr>
              <w:t>2.</w:t>
            </w:r>
            <w:r>
              <w:rPr>
                <w:w w:val="95"/>
                <w:sz w:val="21"/>
              </w:rPr>
              <w:t>京</w:t>
            </w:r>
            <w:r>
              <w:fldChar w:fldCharType="begin"/>
            </w:r>
            <w:r>
              <w:instrText xml:space="preserve"> HYPERLINK "http://www.med126.com/pharm/2009/20090113045404_89118.shtml" \h </w:instrText>
            </w:r>
            <w:r>
              <w:fldChar w:fldCharType="separate"/>
            </w:r>
            <w:r>
              <w:rPr>
                <w:w w:val="95"/>
                <w:sz w:val="21"/>
              </w:rPr>
              <w:t>大戟</w:t>
            </w:r>
            <w:r>
              <w:rPr>
                <w:w w:val="95"/>
                <w:sz w:val="21"/>
              </w:rPr>
              <w:fldChar w:fldCharType="end"/>
            </w:r>
            <w:r>
              <w:rPr>
                <w:spacing w:val="-20"/>
                <w:w w:val="95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"http://www.med126.com/pharm/2009/20090113054010_93494.shtml" \h </w:instrText>
            </w:r>
            <w:r>
              <w:fldChar w:fldCharType="separate"/>
            </w:r>
            <w:r>
              <w:rPr>
                <w:w w:val="95"/>
                <w:sz w:val="21"/>
              </w:rPr>
              <w:t>红大戟</w:t>
            </w:r>
            <w:r>
              <w:rPr>
                <w:w w:val="95"/>
                <w:sz w:val="21"/>
              </w:rPr>
              <w:fldChar w:fldCharType="end"/>
            </w:r>
            <w:r>
              <w:rPr>
                <w:spacing w:val="-17"/>
                <w:w w:val="95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"http://www.med126.com/pharm/2009/20090113045359_89115.shtml" \h </w:instrText>
            </w:r>
            <w:r>
              <w:fldChar w:fldCharType="separate"/>
            </w:r>
            <w:r>
              <w:rPr>
                <w:w w:val="95"/>
                <w:sz w:val="21"/>
              </w:rPr>
              <w:t>芫</w:t>
            </w:r>
            <w:r>
              <w:rPr>
                <w:w w:val="95"/>
                <w:sz w:val="21"/>
              </w:rPr>
              <w:fldChar w:fldCharType="end"/>
            </w:r>
            <w:r>
              <w:rPr>
                <w:sz w:val="21"/>
              </w:rPr>
              <w:t>花</w:t>
            </w:r>
          </w:p>
        </w:tc>
        <w:tc>
          <w:tcPr>
            <w:tcW w:w="4106" w:type="dxa"/>
            <w:tcBorders>
              <w:bottom w:val="nil"/>
              <w:right w:val="single" w:color="C4D3DF" w:sz="12" w:space="0"/>
            </w:tcBorders>
          </w:tcPr>
          <w:p>
            <w:pPr>
              <w:pStyle w:val="8"/>
              <w:spacing w:before="23" w:line="276" w:lineRule="auto"/>
              <w:ind w:left="13" w:right="-29"/>
              <w:rPr>
                <w:sz w:val="21"/>
              </w:rPr>
            </w:pPr>
            <w:r>
              <w:rPr>
                <w:w w:val="95"/>
                <w:sz w:val="21"/>
              </w:rPr>
              <w:t>（</w:t>
            </w:r>
            <w:r>
              <w:rPr>
                <w:rFonts w:ascii="Arial" w:eastAsia="Arial"/>
                <w:w w:val="95"/>
                <w:sz w:val="21"/>
              </w:rPr>
              <w:t>1)</w:t>
            </w:r>
            <w:r>
              <w:rPr>
                <w:spacing w:val="-7"/>
                <w:w w:val="95"/>
                <w:sz w:val="21"/>
              </w:rPr>
              <w:t>各药的药性、功效、主治病证、用法、使</w:t>
            </w:r>
            <w:r>
              <w:rPr>
                <w:spacing w:val="3"/>
                <w:w w:val="95"/>
                <w:sz w:val="21"/>
              </w:rPr>
              <w:t>用注意，与各单元功效相似药物的药性、功</w:t>
            </w:r>
          </w:p>
          <w:p>
            <w:pPr>
              <w:pStyle w:val="8"/>
              <w:spacing w:before="3" w:line="256" w:lineRule="exact"/>
              <w:ind w:left="13"/>
              <w:rPr>
                <w:sz w:val="21"/>
              </w:rPr>
            </w:pPr>
            <w:r>
              <w:rPr>
                <w:sz w:val="21"/>
              </w:rPr>
              <w:t>效及主治病证的异同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91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4106" w:type="dxa"/>
            <w:tcBorders>
              <w:top w:val="nil"/>
              <w:right w:val="single" w:color="C4D3DF" w:sz="12" w:space="0"/>
            </w:tcBorders>
          </w:tcPr>
          <w:p>
            <w:pPr>
              <w:pStyle w:val="8"/>
              <w:spacing w:before="8"/>
              <w:ind w:left="13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2)</w:t>
            </w:r>
            <w:r>
              <w:fldChar w:fldCharType="begin"/>
            </w:r>
            <w:r>
              <w:instrText xml:space="preserve"> HYPERLINK "http://www.med126.com/mingzu/2009/20090512120849_153388.shtml" \h </w:instrText>
            </w:r>
            <w:r>
              <w:fldChar w:fldCharType="separate"/>
            </w:r>
            <w:r>
              <w:rPr>
                <w:sz w:val="21"/>
              </w:rPr>
              <w:t>京大戟</w:t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t>与红大戟的来源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91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vMerge w:val="restart"/>
            <w:tcBorders>
              <w:bottom w:val="single" w:color="C4D3DF" w:sz="12" w:space="0"/>
            </w:tcBorders>
          </w:tcPr>
          <w:p>
            <w:pPr>
              <w:pStyle w:val="8"/>
              <w:spacing w:before="178"/>
              <w:ind w:left="13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fldChar w:fldCharType="begin"/>
            </w:r>
            <w:r>
              <w:instrText xml:space="preserve"> HYPERLINK "http://www.med126.com/mingzu/2009/20090512115105_153150.shtml" \h </w:instrText>
            </w:r>
            <w:r>
              <w:fldChar w:fldCharType="separate"/>
            </w:r>
            <w:r>
              <w:rPr>
                <w:sz w:val="21"/>
              </w:rPr>
              <w:t>千金子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4106" w:type="dxa"/>
            <w:tcBorders>
              <w:bottom w:val="nil"/>
              <w:right w:val="single" w:color="C4D3DF" w:sz="12" w:space="0"/>
            </w:tcBorders>
          </w:tcPr>
          <w:p>
            <w:pPr>
              <w:pStyle w:val="8"/>
              <w:spacing w:before="22" w:line="256" w:lineRule="exact"/>
              <w:ind w:left="13" w:right="-29"/>
              <w:rPr>
                <w:sz w:val="21"/>
              </w:rPr>
            </w:pPr>
            <w:r>
              <w:rPr>
                <w:spacing w:val="3"/>
                <w:w w:val="95"/>
                <w:sz w:val="21"/>
              </w:rPr>
              <w:t>该药的药性、功效、用法用量、使用注意，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91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tcBorders>
              <w:top w:val="nil"/>
              <w:bottom w:val="single" w:color="C4D3DF" w:sz="12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040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06" w:type="dxa"/>
            <w:tcBorders>
              <w:top w:val="nil"/>
              <w:bottom w:val="single" w:color="C4D3DF" w:sz="12" w:space="0"/>
              <w:right w:val="single" w:color="C4D3DF" w:sz="12" w:space="0"/>
            </w:tcBorders>
          </w:tcPr>
          <w:p>
            <w:pPr>
              <w:pStyle w:val="8"/>
              <w:spacing w:before="6"/>
              <w:ind w:left="13"/>
              <w:rPr>
                <w:sz w:val="21"/>
              </w:rPr>
            </w:pPr>
            <w:r>
              <w:rPr>
                <w:sz w:val="21"/>
              </w:rPr>
              <w:t>与各单元功效相似药物的药性及功效的异同</w:t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</w:rPr>
      </w:pPr>
    </w:p>
    <w:tbl>
      <w:tblPr>
        <w:tblStyle w:val="4"/>
        <w:tblW w:w="0" w:type="auto"/>
        <w:tblInd w:w="215" w:type="dxa"/>
        <w:tblBorders>
          <w:top w:val="single" w:color="616A6F" w:sz="12" w:space="0"/>
          <w:left w:val="single" w:color="616A6F" w:sz="12" w:space="0"/>
          <w:bottom w:val="single" w:color="616A6F" w:sz="12" w:space="0"/>
          <w:right w:val="single" w:color="616A6F" w:sz="12" w:space="0"/>
          <w:insideH w:val="single" w:color="616A6F" w:sz="12" w:space="0"/>
          <w:insideV w:val="single" w:color="616A6F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1230"/>
        <w:gridCol w:w="2070"/>
        <w:gridCol w:w="4107"/>
      </w:tblGrid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3" w:type="dxa"/>
            <w:vMerge w:val="restart"/>
            <w:tcBorders>
              <w:bottom w:val="single" w:color="C4D3DF" w:sz="12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19" w:line="278" w:lineRule="auto"/>
              <w:ind w:left="13" w:right="628"/>
              <w:jc w:val="both"/>
              <w:rPr>
                <w:sz w:val="21"/>
              </w:rPr>
            </w:pPr>
            <w:r>
              <w:rPr>
                <w:sz w:val="21"/>
              </w:rPr>
              <w:t>四祛风湿药</w:t>
            </w:r>
          </w:p>
        </w:tc>
        <w:tc>
          <w:tcPr>
            <w:tcW w:w="1230" w:type="dxa"/>
            <w:vMerge w:val="restart"/>
          </w:tcPr>
          <w:p>
            <w:pPr>
              <w:pStyle w:val="8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8"/>
              <w:spacing w:line="278" w:lineRule="auto"/>
              <w:ind w:left="13" w:right="-15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37"/>
                <w:sz w:val="21"/>
              </w:rPr>
              <w:t xml:space="preserve"> 一</w:t>
            </w:r>
            <w:r>
              <w:rPr>
                <w:rFonts w:ascii="Arial" w:eastAsia="Arial"/>
                <w:spacing w:val="-23"/>
                <w:sz w:val="21"/>
              </w:rPr>
              <w:t xml:space="preserve">) </w:t>
            </w:r>
            <w:r>
              <w:rPr>
                <w:spacing w:val="6"/>
                <w:sz w:val="21"/>
              </w:rPr>
              <w:t>用知总</w:t>
            </w:r>
            <w:r>
              <w:rPr>
                <w:sz w:val="21"/>
              </w:rPr>
              <w:t>要</w:t>
            </w:r>
          </w:p>
        </w:tc>
        <w:tc>
          <w:tcPr>
            <w:tcW w:w="2070" w:type="dxa"/>
          </w:tcPr>
          <w:p>
            <w:pPr>
              <w:pStyle w:val="8"/>
              <w:spacing w:before="137"/>
              <w:ind w:left="15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性能主治</w:t>
            </w:r>
          </w:p>
        </w:tc>
        <w:tc>
          <w:tcPr>
            <w:tcW w:w="4107" w:type="dxa"/>
            <w:tcBorders>
              <w:right w:val="single" w:color="C4D3DF" w:sz="12" w:space="0"/>
            </w:tcBorders>
          </w:tcPr>
          <w:p>
            <w:pPr>
              <w:pStyle w:val="8"/>
              <w:spacing w:before="134"/>
              <w:ind w:left="13"/>
              <w:rPr>
                <w:sz w:val="21"/>
              </w:rPr>
            </w:pPr>
            <w:r>
              <w:rPr>
                <w:sz w:val="21"/>
              </w:rPr>
              <w:t>祛风湿药的性能功效与适用范围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8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</w:tcPr>
          <w:p>
            <w:pPr>
              <w:pStyle w:val="8"/>
              <w:spacing w:before="136"/>
              <w:ind w:left="15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配伍与使用注意</w:t>
            </w:r>
          </w:p>
        </w:tc>
        <w:tc>
          <w:tcPr>
            <w:tcW w:w="4107" w:type="dxa"/>
            <w:tcBorders>
              <w:right w:val="single" w:color="C4D3DF" w:sz="12" w:space="0"/>
            </w:tcBorders>
          </w:tcPr>
          <w:p>
            <w:pPr>
              <w:pStyle w:val="8"/>
              <w:spacing w:before="136"/>
              <w:ind w:left="13"/>
              <w:rPr>
                <w:sz w:val="21"/>
              </w:rPr>
            </w:pPr>
            <w:r>
              <w:rPr>
                <w:sz w:val="21"/>
              </w:rPr>
              <w:t>祛风湿药的配伍方法与使用注意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0" w:hRule="atLeast"/>
        </w:trPr>
        <w:tc>
          <w:tcPr>
            <w:tcW w:w="88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 w:val="restart"/>
            <w:tcBorders>
              <w:bottom w:val="single" w:color="C4D3DF" w:sz="12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7"/>
              <w:rPr>
                <w:rFonts w:ascii="Times New Roman"/>
                <w:sz w:val="21"/>
              </w:rPr>
            </w:pPr>
          </w:p>
          <w:p>
            <w:pPr>
              <w:pStyle w:val="8"/>
              <w:spacing w:line="278" w:lineRule="auto"/>
              <w:ind w:left="13" w:right="-15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37"/>
                <w:sz w:val="21"/>
              </w:rPr>
              <w:t xml:space="preserve"> 二</w:t>
            </w:r>
            <w:r>
              <w:rPr>
                <w:rFonts w:ascii="Arial" w:eastAsia="Arial"/>
                <w:spacing w:val="-23"/>
                <w:sz w:val="21"/>
              </w:rPr>
              <w:t xml:space="preserve">) </w:t>
            </w:r>
            <w:r>
              <w:rPr>
                <w:spacing w:val="6"/>
                <w:sz w:val="21"/>
              </w:rPr>
              <w:t>常用品</w:t>
            </w:r>
            <w:r>
              <w:rPr>
                <w:sz w:val="21"/>
              </w:rPr>
              <w:t>种</w:t>
            </w:r>
          </w:p>
        </w:tc>
        <w:tc>
          <w:tcPr>
            <w:tcW w:w="207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23"/>
              </w:rPr>
            </w:pPr>
          </w:p>
          <w:p>
            <w:pPr>
              <w:pStyle w:val="8"/>
              <w:spacing w:line="278" w:lineRule="auto"/>
              <w:ind w:left="15" w:right="-15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fldChar w:fldCharType="begin"/>
            </w:r>
            <w:r>
              <w:instrText xml:space="preserve"> HYPERLINK "http://www.med126.com/pharm/2009/20090113053211_92749.shtml" \h </w:instrText>
            </w:r>
            <w:r>
              <w:fldChar w:fldCharType="separate"/>
            </w:r>
            <w:r>
              <w:rPr>
                <w:sz w:val="21"/>
              </w:rPr>
              <w:t>独活</w:t>
            </w:r>
            <w:r>
              <w:rPr>
                <w:sz w:val="21"/>
              </w:rPr>
              <w:fldChar w:fldCharType="end"/>
            </w:r>
            <w:r>
              <w:rPr>
                <w:spacing w:val="-56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"http://www.med126.com/pharm/2009/20090113060050_95465.shtml" \h </w:instrText>
            </w:r>
            <w:r>
              <w:fldChar w:fldCharType="separate"/>
            </w:r>
            <w:r>
              <w:rPr>
                <w:sz w:val="21"/>
              </w:rPr>
              <w:t>威灵仙</w:t>
            </w:r>
            <w:r>
              <w:rPr>
                <w:sz w:val="21"/>
              </w:rPr>
              <w:fldChar w:fldCharType="end"/>
            </w:r>
            <w:r>
              <w:rPr>
                <w:spacing w:val="-58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"http://www.med126.com/pharm/2010/20100507102919_323548.shtml" \h </w:instrText>
            </w:r>
            <w:r>
              <w:fldChar w:fldCharType="separate"/>
            </w:r>
            <w:r>
              <w:rPr>
                <w:sz w:val="21"/>
              </w:rPr>
              <w:t>防己</w:t>
            </w:r>
            <w:r>
              <w:rPr>
                <w:sz w:val="21"/>
              </w:rPr>
              <w:fldChar w:fldCharType="end"/>
            </w:r>
            <w:r>
              <w:fldChar w:fldCharType="begin"/>
            </w:r>
            <w:r>
              <w:instrText xml:space="preserve"> HYPERLINK "http://www.med126.com/pharm/2009/20090113054818_94261.shtml" \h </w:instrText>
            </w:r>
            <w:r>
              <w:fldChar w:fldCharType="separate"/>
            </w:r>
            <w:r>
              <w:rPr>
                <w:sz w:val="21"/>
              </w:rPr>
              <w:t>秦艽</w:t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"http://www.med126.com/pharm/2009/20090113054023_93513.shtml" \h </w:instrText>
            </w:r>
            <w:r>
              <w:fldChar w:fldCharType="separate"/>
            </w:r>
            <w:r>
              <w:rPr>
                <w:sz w:val="21"/>
              </w:rPr>
              <w:t>徐长卿</w:t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"http://www.med126.com/pharm/2009/20090113055542_95000.shtml" \h </w:instrText>
            </w:r>
            <w:r>
              <w:fldChar w:fldCharType="separate"/>
            </w:r>
            <w:r>
              <w:rPr>
                <w:sz w:val="21"/>
              </w:rPr>
              <w:t>木瓜</w:t>
            </w:r>
            <w:r>
              <w:rPr>
                <w:sz w:val="21"/>
              </w:rPr>
              <w:fldChar w:fldCharType="end"/>
            </w:r>
            <w:r>
              <w:fldChar w:fldCharType="begin"/>
            </w:r>
            <w:r>
              <w:instrText xml:space="preserve"> HYPERLINK "http://www.med126.com/pharm/2009/20090113054643_94148.shtml" \h </w:instrText>
            </w:r>
            <w:r>
              <w:fldChar w:fldCharType="separate"/>
            </w:r>
            <w:r>
              <w:rPr>
                <w:sz w:val="21"/>
              </w:rPr>
              <w:t>桑寄生</w:t>
            </w:r>
            <w:r>
              <w:rPr>
                <w:sz w:val="21"/>
              </w:rPr>
              <w:fldChar w:fldCharType="end"/>
            </w:r>
            <w:r>
              <w:rPr>
                <w:spacing w:val="-29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"http://www.med126.com/pharm/2009/20090113053719_93250.shtml" \h </w:instrText>
            </w:r>
            <w:r>
              <w:fldChar w:fldCharType="separate"/>
            </w:r>
            <w:r>
              <w:rPr>
                <w:sz w:val="21"/>
              </w:rPr>
              <w:t>五</w:t>
            </w:r>
            <w:r>
              <w:rPr>
                <w:sz w:val="21"/>
              </w:rPr>
              <w:fldChar w:fldCharType="end"/>
            </w:r>
            <w:r>
              <w:fldChar w:fldCharType="begin"/>
            </w:r>
            <w:r>
              <w:instrText xml:space="preserve"> HYPERLINK "http://www.med126.com/pharm/2009/20090113053719_93250.shtml" \h </w:instrText>
            </w:r>
            <w:r>
              <w:fldChar w:fldCharType="separate"/>
            </w:r>
            <w:r>
              <w:rPr>
                <w:sz w:val="21"/>
              </w:rPr>
              <w:t>加皮</w:t>
            </w:r>
            <w:r>
              <w:rPr>
                <w:sz w:val="21"/>
              </w:rPr>
              <w:fldChar w:fldCharType="end"/>
            </w:r>
            <w:r>
              <w:rPr>
                <w:spacing w:val="-29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"http://www.med126.com/photos/200904/116974.shtml" \h </w:instrText>
            </w:r>
            <w:r>
              <w:fldChar w:fldCharType="separate"/>
            </w:r>
            <w:r>
              <w:rPr>
                <w:spacing w:val="-7"/>
                <w:sz w:val="21"/>
              </w:rPr>
              <w:t>蕲蛇</w:t>
            </w:r>
            <w:r>
              <w:rPr>
                <w:spacing w:val="-7"/>
                <w:sz w:val="21"/>
              </w:rPr>
              <w:fldChar w:fldCharType="end"/>
            </w:r>
          </w:p>
        </w:tc>
        <w:tc>
          <w:tcPr>
            <w:tcW w:w="4107" w:type="dxa"/>
            <w:tcBorders>
              <w:right w:val="single" w:color="C4D3DF" w:sz="12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8"/>
              <w:spacing w:line="310" w:lineRule="atLeast"/>
              <w:ind w:left="13" w:right="-29"/>
              <w:rPr>
                <w:sz w:val="21"/>
              </w:rPr>
            </w:pPr>
            <w:r>
              <w:rPr>
                <w:w w:val="95"/>
                <w:sz w:val="21"/>
              </w:rPr>
              <w:t>（</w:t>
            </w:r>
            <w:r>
              <w:rPr>
                <w:rFonts w:ascii="Arial" w:eastAsia="Arial"/>
                <w:w w:val="95"/>
                <w:sz w:val="21"/>
              </w:rPr>
              <w:t>1)</w:t>
            </w:r>
            <w:r>
              <w:rPr>
                <w:spacing w:val="-8"/>
                <w:w w:val="95"/>
                <w:sz w:val="21"/>
              </w:rPr>
              <w:t>各药的药性、功效、主治病证、用法、使</w:t>
            </w:r>
            <w:r>
              <w:rPr>
                <w:spacing w:val="3"/>
                <w:w w:val="95"/>
                <w:sz w:val="21"/>
              </w:rPr>
              <w:t>用注意，与各单元功效相似药物的药性、功</w:t>
            </w:r>
          </w:p>
          <w:p>
            <w:pPr>
              <w:pStyle w:val="8"/>
              <w:spacing w:line="99" w:lineRule="exact"/>
              <w:ind w:left="-119"/>
              <w:rPr>
                <w:sz w:val="21"/>
              </w:rPr>
            </w:pPr>
            <w:r>
              <w:rPr>
                <w:w w:val="99"/>
                <w:sz w:val="21"/>
              </w:rPr>
              <w:t>、</w:t>
            </w:r>
          </w:p>
          <w:p>
            <w:pPr>
              <w:pStyle w:val="8"/>
              <w:spacing w:line="156" w:lineRule="exact"/>
              <w:ind w:left="13"/>
              <w:rPr>
                <w:sz w:val="21"/>
              </w:rPr>
            </w:pPr>
            <w:r>
              <w:rPr>
                <w:sz w:val="21"/>
              </w:rPr>
              <w:t>效及主治病证的异同</w:t>
            </w:r>
          </w:p>
          <w:p>
            <w:pPr>
              <w:pStyle w:val="8"/>
              <w:spacing w:line="157" w:lineRule="exact"/>
              <w:ind w:left="-167"/>
              <w:rPr>
                <w:sz w:val="21"/>
              </w:rPr>
            </w:pPr>
            <w:r>
              <w:rPr>
                <w:w w:val="99"/>
                <w:sz w:val="21"/>
              </w:rPr>
              <w:t>、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247"/>
              </w:tabs>
              <w:spacing w:before="0" w:after="0" w:line="214" w:lineRule="exact"/>
              <w:ind w:left="246" w:right="0" w:hanging="234"/>
              <w:jc w:val="left"/>
              <w:rPr>
                <w:sz w:val="21"/>
              </w:rPr>
            </w:pPr>
            <w:r>
              <w:rPr>
                <w:sz w:val="21"/>
              </w:rPr>
              <w:t>防己、秦艽、五加皮的主要药理作用</w:t>
            </w:r>
          </w:p>
          <w:p>
            <w:pPr>
              <w:pStyle w:val="8"/>
              <w:numPr>
                <w:ilvl w:val="0"/>
                <w:numId w:val="5"/>
              </w:numPr>
              <w:tabs>
                <w:tab w:val="left" w:pos="247"/>
              </w:tabs>
              <w:spacing w:before="43" w:after="0" w:line="278" w:lineRule="auto"/>
              <w:ind w:left="13" w:right="679" w:firstLine="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独活配</w:t>
            </w:r>
            <w:r>
              <w:fldChar w:fldCharType="begin"/>
            </w:r>
            <w:r>
              <w:instrText xml:space="preserve"> HYPERLINK "http://www.med126.com/pharm/2009/20090113053432_92979.shtml" \h </w:instrText>
            </w:r>
            <w:r>
              <w:fldChar w:fldCharType="separate"/>
            </w:r>
            <w:r>
              <w:rPr>
                <w:w w:val="95"/>
                <w:sz w:val="21"/>
              </w:rPr>
              <w:t>羌活</w:t>
            </w:r>
            <w:r>
              <w:rPr>
                <w:w w:val="95"/>
                <w:sz w:val="21"/>
              </w:rPr>
              <w:fldChar w:fldCharType="end"/>
            </w:r>
            <w:r>
              <w:rPr>
                <w:w w:val="95"/>
                <w:sz w:val="21"/>
              </w:rPr>
              <w:t>，桑寄生配独活的意义</w:t>
            </w:r>
            <w:r>
              <w:rPr>
                <w:rFonts w:ascii="Arial" w:eastAsia="Arial"/>
                <w:sz w:val="21"/>
              </w:rPr>
              <w:t>(4)</w:t>
            </w:r>
            <w:r>
              <w:fldChar w:fldCharType="begin"/>
            </w:r>
            <w:r>
              <w:instrText xml:space="preserve"> HYPERLINK "http://www.med126.com/pharm/2010/20100507125952_323550.shtml" \h </w:instrText>
            </w:r>
            <w:r>
              <w:fldChar w:fldCharType="separate"/>
            </w:r>
            <w:r>
              <w:rPr>
                <w:sz w:val="21"/>
              </w:rPr>
              <w:t>汉防己</w:t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"http://www.med126.com/pharm/2009/20090113044940_88678.shtml" \h </w:instrText>
            </w:r>
            <w:r>
              <w:fldChar w:fldCharType="separate"/>
            </w:r>
            <w:r>
              <w:rPr>
                <w:sz w:val="21"/>
              </w:rPr>
              <w:t>木防己</w:t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t>与</w:t>
            </w:r>
            <w:r>
              <w:fldChar w:fldCharType="begin"/>
            </w:r>
            <w:r>
              <w:instrText xml:space="preserve"> HYPERLINK "http://www.med126.com/pharm/2009/20090113045224_88954.shtml" \h </w:instrText>
            </w:r>
            <w:r>
              <w:fldChar w:fldCharType="separate"/>
            </w:r>
            <w:r>
              <w:rPr>
                <w:sz w:val="21"/>
              </w:rPr>
              <w:t>广防己</w:t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t>的来源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88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</w:tcPr>
          <w:p>
            <w:pPr>
              <w:pStyle w:val="8"/>
              <w:rPr>
                <w:rFonts w:ascii="Times New Roman"/>
                <w:sz w:val="29"/>
              </w:rPr>
            </w:pPr>
          </w:p>
          <w:p>
            <w:pPr>
              <w:pStyle w:val="8"/>
              <w:spacing w:line="278" w:lineRule="auto"/>
              <w:ind w:left="15" w:right="-29"/>
              <w:jc w:val="both"/>
              <w:rPr>
                <w:sz w:val="21"/>
              </w:rPr>
            </w:pPr>
            <w:r>
              <w:rPr>
                <w:rFonts w:ascii="Arial" w:eastAsia="Arial"/>
                <w:w w:val="95"/>
                <w:sz w:val="21"/>
              </w:rPr>
              <w:t>2.</w:t>
            </w:r>
            <w:r>
              <w:fldChar w:fldCharType="begin"/>
            </w:r>
            <w:r>
              <w:instrText xml:space="preserve"> HYPERLINK "http://www.med126.com/pharm/2009/20090113052953_92524.shtml" \h </w:instrText>
            </w:r>
            <w:r>
              <w:fldChar w:fldCharType="separate"/>
            </w:r>
            <w:r>
              <w:rPr>
                <w:w w:val="95"/>
                <w:sz w:val="21"/>
              </w:rPr>
              <w:t>豨莶</w:t>
            </w:r>
            <w:r>
              <w:rPr>
                <w:w w:val="95"/>
                <w:sz w:val="21"/>
              </w:rPr>
              <w:fldChar w:fldCharType="end"/>
            </w:r>
            <w:r>
              <w:rPr>
                <w:spacing w:val="-2"/>
                <w:w w:val="95"/>
                <w:sz w:val="21"/>
              </w:rPr>
              <w:t>草、</w:t>
            </w:r>
            <w:r>
              <w:fldChar w:fldCharType="begin"/>
            </w:r>
            <w:r>
              <w:instrText xml:space="preserve"> HYPERLINK "http://www.med126.com/pharm/2009/20090113054817_94257.shtml" \h </w:instrText>
            </w:r>
            <w:r>
              <w:fldChar w:fldCharType="separate"/>
            </w:r>
            <w:r>
              <w:rPr>
                <w:w w:val="95"/>
                <w:sz w:val="21"/>
              </w:rPr>
              <w:t>络石藤</w:t>
            </w:r>
            <w:r>
              <w:rPr>
                <w:w w:val="95"/>
                <w:sz w:val="21"/>
              </w:rPr>
              <w:fldChar w:fldCharType="end"/>
            </w:r>
            <w:r>
              <w:rPr>
                <w:spacing w:val="-3"/>
                <w:w w:val="95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"http://www.med126.com/pharm/2009/20090113054650_94162.shtml" \h </w:instrText>
            </w:r>
            <w:r>
              <w:fldChar w:fldCharType="separate"/>
            </w:r>
            <w:r>
              <w:rPr>
                <w:w w:val="95"/>
                <w:sz w:val="21"/>
              </w:rPr>
              <w:t>桑</w:t>
            </w:r>
            <w:r>
              <w:rPr>
                <w:w w:val="95"/>
                <w:sz w:val="21"/>
              </w:rPr>
              <w:fldChar w:fldCharType="end"/>
            </w:r>
            <w:r>
              <w:rPr>
                <w:spacing w:val="-10"/>
                <w:sz w:val="21"/>
              </w:rPr>
              <w:t>枝、</w:t>
            </w:r>
            <w:r>
              <w:fldChar w:fldCharType="begin"/>
            </w:r>
            <w:r>
              <w:instrText xml:space="preserve"> HYPERLINK "http://www.med126.com/pharm/2009/20090113045608_89336.shtml" \h </w:instrText>
            </w:r>
            <w:r>
              <w:fldChar w:fldCharType="separate"/>
            </w:r>
            <w:r>
              <w:rPr>
                <w:sz w:val="21"/>
              </w:rPr>
              <w:t>海风藤</w:t>
            </w:r>
            <w:r>
              <w:rPr>
                <w:sz w:val="21"/>
              </w:rPr>
              <w:fldChar w:fldCharType="end"/>
            </w:r>
            <w:r>
              <w:rPr>
                <w:spacing w:val="-20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"http://www.med126.com/pharm/2009/20090113055943_95355.shtml" \h </w:instrText>
            </w:r>
            <w:r>
              <w:fldChar w:fldCharType="separate"/>
            </w:r>
            <w:r>
              <w:rPr>
                <w:sz w:val="21"/>
              </w:rPr>
              <w:t>川乌</w:t>
            </w:r>
            <w:r>
              <w:rPr>
                <w:sz w:val="21"/>
              </w:rPr>
              <w:fldChar w:fldCharType="end"/>
            </w:r>
            <w:r>
              <w:rPr>
                <w:spacing w:val="-20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"http://www.med126.com/mingzu/2009/20090512121243_153656.shtml" \h </w:instrText>
            </w:r>
            <w:r>
              <w:fldChar w:fldCharType="separate"/>
            </w:r>
            <w:r>
              <w:rPr>
                <w:sz w:val="21"/>
              </w:rPr>
              <w:t>雷</w:t>
            </w:r>
            <w:r>
              <w:rPr>
                <w:sz w:val="21"/>
              </w:rPr>
              <w:fldChar w:fldCharType="end"/>
            </w:r>
            <w:r>
              <w:rPr>
                <w:spacing w:val="-10"/>
                <w:sz w:val="21"/>
              </w:rPr>
              <w:t>公藤、</w:t>
            </w:r>
            <w:r>
              <w:fldChar w:fldCharType="begin"/>
            </w:r>
            <w:r>
              <w:instrText xml:space="preserve"> HYPERLINK "http://www.med126.com/pharm/2009/20090113053957_93467.shtml" \h </w:instrText>
            </w:r>
            <w:r>
              <w:fldChar w:fldCharType="separate"/>
            </w:r>
            <w:r>
              <w:rPr>
                <w:sz w:val="21"/>
              </w:rPr>
              <w:t>香加皮</w:t>
            </w:r>
            <w:r>
              <w:rPr>
                <w:sz w:val="21"/>
              </w:rPr>
              <w:fldChar w:fldCharType="end"/>
            </w:r>
            <w:r>
              <w:rPr>
                <w:spacing w:val="-29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"http://www.med126.com/pharm/2009/20090113051914_91490.shtml" \h </w:instrText>
            </w:r>
            <w:r>
              <w:fldChar w:fldCharType="separate"/>
            </w:r>
            <w:r>
              <w:rPr>
                <w:sz w:val="21"/>
              </w:rPr>
              <w:t>千年健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4107" w:type="dxa"/>
            <w:tcBorders>
              <w:right w:val="single" w:color="C4D3DF" w:sz="12" w:space="0"/>
            </w:tcBorders>
          </w:tcPr>
          <w:p>
            <w:pPr>
              <w:pStyle w:val="8"/>
              <w:numPr>
                <w:ilvl w:val="0"/>
                <w:numId w:val="6"/>
              </w:numPr>
              <w:tabs>
                <w:tab w:val="left" w:pos="353"/>
              </w:tabs>
              <w:spacing w:before="22" w:after="0" w:line="278" w:lineRule="auto"/>
              <w:ind w:left="13" w:right="-29" w:firstLine="0"/>
              <w:jc w:val="left"/>
              <w:rPr>
                <w:sz w:val="21"/>
              </w:rPr>
            </w:pPr>
            <w:r>
              <w:rPr>
                <w:sz w:val="21"/>
              </w:rPr>
              <w:t>各药的药性、功效、主治病证、用法、</w:t>
            </w:r>
            <w:r>
              <w:rPr>
                <w:spacing w:val="3"/>
                <w:w w:val="95"/>
                <w:sz w:val="21"/>
              </w:rPr>
              <w:t>使用注意，与各单元功效相似药物的药性、</w:t>
            </w:r>
            <w:r>
              <w:rPr>
                <w:spacing w:val="3"/>
                <w:sz w:val="21"/>
              </w:rPr>
              <w:t>功效及主治病证的异同</w:t>
            </w:r>
          </w:p>
          <w:p>
            <w:pPr>
              <w:pStyle w:val="8"/>
              <w:numPr>
                <w:ilvl w:val="0"/>
                <w:numId w:val="6"/>
              </w:numPr>
              <w:tabs>
                <w:tab w:val="left" w:pos="247"/>
              </w:tabs>
              <w:spacing w:before="0" w:after="0" w:line="269" w:lineRule="exact"/>
              <w:ind w:left="246" w:right="0" w:hanging="234"/>
              <w:jc w:val="left"/>
              <w:rPr>
                <w:sz w:val="21"/>
              </w:rPr>
            </w:pPr>
            <w:r>
              <w:rPr>
                <w:sz w:val="21"/>
              </w:rPr>
              <w:t>川乌、雷公藤、香加皮的用量</w:t>
            </w:r>
          </w:p>
          <w:p>
            <w:pPr>
              <w:pStyle w:val="8"/>
              <w:numPr>
                <w:ilvl w:val="0"/>
                <w:numId w:val="6"/>
              </w:numPr>
              <w:tabs>
                <w:tab w:val="left" w:pos="247"/>
              </w:tabs>
              <w:spacing w:before="43" w:after="0" w:line="240" w:lineRule="auto"/>
              <w:ind w:left="246" w:right="0" w:hanging="234"/>
              <w:jc w:val="left"/>
              <w:rPr>
                <w:sz w:val="21"/>
              </w:rPr>
            </w:pPr>
            <w:r>
              <w:fldChar w:fldCharType="begin"/>
            </w:r>
            <w:r>
              <w:instrText xml:space="preserve"> HYPERLINK "http://www.med126.com/mingzu/2009/20090512121235_153644.shtml" \h </w:instrText>
            </w:r>
            <w:r>
              <w:fldChar w:fldCharType="separate"/>
            </w:r>
            <w:r>
              <w:rPr>
                <w:sz w:val="21"/>
              </w:rPr>
              <w:t>豨莶草</w:t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t>配</w:t>
            </w:r>
            <w:r>
              <w:fldChar w:fldCharType="begin"/>
            </w:r>
            <w:r>
              <w:instrText xml:space="preserve"> HYPERLINK "http://www.med126.com/pharm/2009/20090113050629_90341.shtml" \h </w:instrText>
            </w:r>
            <w:r>
              <w:fldChar w:fldCharType="separate"/>
            </w:r>
            <w:r>
              <w:rPr>
                <w:sz w:val="21"/>
              </w:rPr>
              <w:t>臭梧桐</w:t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t>的意义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88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0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  <w:tcBorders>
              <w:bottom w:val="single" w:color="C4D3DF" w:sz="12" w:space="0"/>
            </w:tcBorders>
          </w:tcPr>
          <w:p>
            <w:pPr>
              <w:pStyle w:val="8"/>
              <w:spacing w:before="23" w:line="278" w:lineRule="auto"/>
              <w:ind w:left="15" w:right="-58"/>
              <w:jc w:val="both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pacing w:val="-1"/>
                <w:sz w:val="21"/>
              </w:rPr>
              <w:t>臭梧桐、</w:t>
            </w:r>
            <w:r>
              <w:fldChar w:fldCharType="begin"/>
            </w:r>
            <w:r>
              <w:instrText xml:space="preserve"> HYPERLINK "http://www.med126.com/pharm/2009/20090113054011_93495.shtml" \h </w:instrText>
            </w:r>
            <w:r>
              <w:fldChar w:fldCharType="separate"/>
            </w:r>
            <w:r>
              <w:rPr>
                <w:sz w:val="21"/>
              </w:rPr>
              <w:t>青风藤</w:t>
            </w:r>
            <w:r>
              <w:rPr>
                <w:sz w:val="21"/>
              </w:rPr>
              <w:fldChar w:fldCharType="end"/>
            </w:r>
            <w:r>
              <w:rPr>
                <w:spacing w:val="-3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"http://www.med126.com/pharm/2009/20090113053550_93109.shtml" \h </w:instrText>
            </w:r>
            <w:r>
              <w:fldChar w:fldCharType="separate"/>
            </w:r>
            <w:r>
              <w:rPr>
                <w:sz w:val="21"/>
              </w:rPr>
              <w:t>丝</w:t>
            </w:r>
            <w:r>
              <w:rPr>
                <w:sz w:val="21"/>
              </w:rPr>
              <w:fldChar w:fldCharType="end"/>
            </w:r>
            <w:r>
              <w:rPr>
                <w:spacing w:val="-28"/>
                <w:sz w:val="21"/>
              </w:rPr>
              <w:t>瓜络、</w:t>
            </w:r>
            <w:r>
              <w:fldChar w:fldCharType="begin"/>
            </w:r>
            <w:r>
              <w:instrText xml:space="preserve"> HYPERLINK "http://www.med126.com/pharm/2009/20090113050716_90420.shtml" \h </w:instrText>
            </w:r>
            <w:r>
              <w:fldChar w:fldCharType="separate"/>
            </w:r>
            <w:r>
              <w:rPr>
                <w:sz w:val="21"/>
              </w:rPr>
              <w:t>伸筋草</w:t>
            </w:r>
            <w:r>
              <w:rPr>
                <w:sz w:val="21"/>
              </w:rPr>
              <w:fldChar w:fldCharType="end"/>
            </w:r>
            <w:r>
              <w:rPr>
                <w:spacing w:val="-82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"http://www.med126.com/pharm/2009/20090113054818_94260.shtml" \h </w:instrText>
            </w:r>
            <w:r>
              <w:fldChar w:fldCharType="separate"/>
            </w:r>
            <w:r>
              <w:rPr>
                <w:sz w:val="21"/>
              </w:rPr>
              <w:t>鹿衔草</w:t>
            </w:r>
            <w:r>
              <w:rPr>
                <w:sz w:val="21"/>
              </w:rPr>
              <w:fldChar w:fldCharType="end"/>
            </w:r>
            <w:r>
              <w:rPr>
                <w:spacing w:val="-75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"http://www.med126.com/mingzu/2009/20090512120645_153240.shtml" \h </w:instrText>
            </w:r>
            <w:r>
              <w:fldChar w:fldCharType="separate"/>
            </w:r>
            <w:r>
              <w:rPr>
                <w:sz w:val="21"/>
              </w:rPr>
              <w:t>乌梢蛇</w:t>
            </w:r>
            <w:r>
              <w:rPr>
                <w:sz w:val="21"/>
              </w:rPr>
              <w:fldChar w:fldCharType="end"/>
            </w:r>
            <w:r>
              <w:rPr>
                <w:spacing w:val="-29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"http://www.med126.com/pharm/2009/20090107144608_50466.shtml" \h </w:instrText>
            </w:r>
            <w:r>
              <w:fldChar w:fldCharType="separate"/>
            </w:r>
            <w:r>
              <w:rPr>
                <w:sz w:val="21"/>
              </w:rPr>
              <w:t>路路通</w:t>
            </w:r>
            <w:r>
              <w:rPr>
                <w:sz w:val="21"/>
              </w:rPr>
              <w:fldChar w:fldCharType="end"/>
            </w:r>
            <w:r>
              <w:rPr>
                <w:spacing w:val="-29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"http://www.med126.com/pharm/2009/20090113050640_90360.shtml" \h </w:instrText>
            </w:r>
            <w:r>
              <w:fldChar w:fldCharType="separate"/>
            </w:r>
            <w:r>
              <w:rPr>
                <w:sz w:val="21"/>
              </w:rPr>
              <w:t>穿山</w:t>
            </w:r>
            <w:r>
              <w:rPr>
                <w:sz w:val="21"/>
              </w:rPr>
              <w:fldChar w:fldCharType="end"/>
            </w:r>
          </w:p>
          <w:p>
            <w:pPr>
              <w:pStyle w:val="8"/>
              <w:spacing w:line="266" w:lineRule="exact"/>
              <w:ind w:left="15"/>
              <w:rPr>
                <w:sz w:val="21"/>
              </w:rPr>
            </w:pPr>
            <w:r>
              <w:rPr>
                <w:w w:val="99"/>
                <w:sz w:val="21"/>
              </w:rPr>
              <w:t>龙</w:t>
            </w:r>
          </w:p>
        </w:tc>
        <w:tc>
          <w:tcPr>
            <w:tcW w:w="4107" w:type="dxa"/>
            <w:tcBorders>
              <w:bottom w:val="single" w:color="C4D3DF" w:sz="12" w:space="0"/>
              <w:right w:val="single" w:color="C4D3DF" w:sz="12" w:space="0"/>
            </w:tcBorders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78" w:lineRule="auto"/>
              <w:ind w:left="13" w:right="283"/>
              <w:rPr>
                <w:sz w:val="21"/>
              </w:rPr>
            </w:pPr>
            <w:r>
              <w:rPr>
                <w:w w:val="95"/>
                <w:sz w:val="21"/>
              </w:rPr>
              <w:t>各药的药性、功效、用法、使用注意，与各单元功效相似药物的药性及功效的异同</w:t>
            </w:r>
          </w:p>
        </w:tc>
      </w:tr>
    </w:tbl>
    <w:p>
      <w:pPr>
        <w:spacing w:after="0" w:line="278" w:lineRule="auto"/>
        <w:rPr>
          <w:sz w:val="21"/>
        </w:rPr>
        <w:sectPr>
          <w:pgSz w:w="11910" w:h="16840"/>
          <w:pgMar w:top="680" w:right="1460" w:bottom="280" w:left="1600" w:header="720" w:footer="720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0"/>
        <w:rPr>
          <w:rFonts w:ascii="Times New Roman"/>
          <w:sz w:val="16"/>
        </w:rPr>
      </w:pPr>
    </w:p>
    <w:p>
      <w:pPr>
        <w:pStyle w:val="3"/>
        <w:spacing w:before="69"/>
        <w:ind w:right="258"/>
        <w:jc w:val="right"/>
      </w:pPr>
      <w:r>
        <w:pict>
          <v:shape id="_x0000_s1045" o:spid="_x0000_s1045" o:spt="202" type="#_x0000_t202" style="position:absolute;left:0pt;margin-left:89.25pt;margin-top:-84.55pt;height:263.1pt;width:416.6pt;mso-position-horizontal-relative:page;z-index:25166745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15" w:type="dxa"/>
                    <w:tblBorders>
                      <w:top w:val="single" w:color="616A6F" w:sz="12" w:space="0"/>
                      <w:left w:val="single" w:color="616A6F" w:sz="12" w:space="0"/>
                      <w:bottom w:val="single" w:color="616A6F" w:sz="12" w:space="0"/>
                      <w:right w:val="single" w:color="616A6F" w:sz="12" w:space="0"/>
                      <w:insideH w:val="single" w:color="616A6F" w:sz="12" w:space="0"/>
                      <w:insideV w:val="single" w:color="616A6F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83"/>
                    <w:gridCol w:w="1200"/>
                    <w:gridCol w:w="2115"/>
                    <w:gridCol w:w="4091"/>
                  </w:tblGrid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883" w:type="dxa"/>
                        <w:shd w:val="clear" w:color="auto" w:fill="E0E9EE"/>
                      </w:tcPr>
                      <w:p>
                        <w:pPr>
                          <w:pStyle w:val="8"/>
                          <w:spacing w:before="134"/>
                          <w:ind w:left="128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大单元</w:t>
                        </w:r>
                      </w:p>
                    </w:tc>
                    <w:tc>
                      <w:tcPr>
                        <w:tcW w:w="1200" w:type="dxa"/>
                        <w:shd w:val="clear" w:color="auto" w:fill="E0E9EE"/>
                      </w:tcPr>
                      <w:p>
                        <w:pPr>
                          <w:pStyle w:val="8"/>
                          <w:spacing w:before="134"/>
                          <w:ind w:left="28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小单元</w:t>
                        </w:r>
                      </w:p>
                    </w:tc>
                    <w:tc>
                      <w:tcPr>
                        <w:tcW w:w="2115" w:type="dxa"/>
                        <w:shd w:val="clear" w:color="auto" w:fill="E0E9EE"/>
                      </w:tcPr>
                      <w:p>
                        <w:pPr>
                          <w:pStyle w:val="8"/>
                          <w:spacing w:before="134"/>
                          <w:ind w:left="825" w:right="797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细目</w:t>
                        </w:r>
                      </w:p>
                    </w:tc>
                    <w:tc>
                      <w:tcPr>
                        <w:tcW w:w="4091" w:type="dxa"/>
                        <w:tcBorders>
                          <w:right w:val="single" w:color="C4D3DF" w:sz="12" w:space="0"/>
                        </w:tcBorders>
                        <w:shd w:val="clear" w:color="auto" w:fill="E0E9EE"/>
                      </w:tcPr>
                      <w:p>
                        <w:pPr>
                          <w:pStyle w:val="8"/>
                          <w:spacing w:before="134"/>
                          <w:ind w:left="1816" w:right="1783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要点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883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4"/>
                          <w:rPr>
                            <w:sz w:val="29"/>
                          </w:rPr>
                        </w:pPr>
                      </w:p>
                      <w:p>
                        <w:pPr>
                          <w:pStyle w:val="8"/>
                          <w:spacing w:line="278" w:lineRule="auto"/>
                          <w:ind w:left="340" w:right="303"/>
                          <w:jc w:val="both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95"/>
                            <w:sz w:val="21"/>
                          </w:rPr>
                          <w:t>五芳香化湿药</w:t>
                        </w:r>
                      </w:p>
                    </w:tc>
                    <w:tc>
                      <w:tcPr>
                        <w:tcW w:w="1200" w:type="dxa"/>
                        <w:vMerge w:val="restart"/>
                      </w:tcPr>
                      <w:p>
                        <w:pPr>
                          <w:pStyle w:val="8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line="276" w:lineRule="auto"/>
                          <w:ind w:left="13" w:right="-15"/>
                          <w:rPr>
                            <w:sz w:val="21"/>
                          </w:rPr>
                        </w:pPr>
                        <w:r>
                          <w:rPr>
                            <w:spacing w:val="11"/>
                            <w:sz w:val="21"/>
                          </w:rPr>
                          <w:t>（一</w:t>
                        </w:r>
                        <w:r>
                          <w:rPr>
                            <w:rFonts w:ascii="Arial" w:eastAsia="Arial"/>
                            <w:spacing w:val="13"/>
                            <w:sz w:val="21"/>
                          </w:rPr>
                          <w:t>)</w:t>
                        </w:r>
                        <w:r>
                          <w:rPr>
                            <w:spacing w:val="2"/>
                            <w:sz w:val="21"/>
                          </w:rPr>
                          <w:t>用知总</w:t>
                        </w:r>
                        <w:r>
                          <w:rPr>
                            <w:sz w:val="21"/>
                          </w:rPr>
                          <w:t>要</w:t>
                        </w:r>
                      </w:p>
                    </w:tc>
                    <w:tc>
                      <w:tcPr>
                        <w:tcW w:w="2115" w:type="dxa"/>
                      </w:tcPr>
                      <w:p>
                        <w:pPr>
                          <w:pStyle w:val="8"/>
                          <w:spacing w:before="136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1.</w:t>
                        </w:r>
                        <w:r>
                          <w:rPr>
                            <w:sz w:val="21"/>
                          </w:rPr>
                          <w:t>性能主治</w:t>
                        </w:r>
                      </w:p>
                    </w:tc>
                    <w:tc>
                      <w:tcPr>
                        <w:tcW w:w="4091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36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芳香化湿药的性能功效与适用范围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88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15" w:type="dxa"/>
                      </w:tcPr>
                      <w:p>
                        <w:pPr>
                          <w:pStyle w:val="8"/>
                          <w:spacing w:before="137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2.</w:t>
                        </w:r>
                        <w:r>
                          <w:rPr>
                            <w:sz w:val="21"/>
                          </w:rPr>
                          <w:t>配伍与使用注意</w:t>
                        </w:r>
                      </w:p>
                    </w:tc>
                    <w:tc>
                      <w:tcPr>
                        <w:tcW w:w="4091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34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芳香化湿药的配伍方法与使用注意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72" w:hRule="atLeast"/>
                    </w:trPr>
                    <w:tc>
                      <w:tcPr>
                        <w:tcW w:w="88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174" w:line="278" w:lineRule="auto"/>
                          <w:ind w:left="13" w:right="-15"/>
                          <w:rPr>
                            <w:sz w:val="21"/>
                          </w:rPr>
                        </w:pPr>
                        <w:r>
                          <w:rPr>
                            <w:spacing w:val="11"/>
                            <w:sz w:val="21"/>
                          </w:rPr>
                          <w:t>（二</w:t>
                        </w:r>
                        <w:r>
                          <w:rPr>
                            <w:rFonts w:ascii="Arial" w:eastAsia="Arial"/>
                            <w:spacing w:val="13"/>
                            <w:sz w:val="21"/>
                          </w:rPr>
                          <w:t>)</w:t>
                        </w:r>
                        <w:r>
                          <w:rPr>
                            <w:spacing w:val="2"/>
                            <w:sz w:val="21"/>
                          </w:rPr>
                          <w:t>常用品</w:t>
                        </w:r>
                        <w:r>
                          <w:rPr>
                            <w:sz w:val="21"/>
                          </w:rPr>
                          <w:t>种</w:t>
                        </w:r>
                      </w:p>
                    </w:tc>
                    <w:tc>
                      <w:tcPr>
                        <w:tcW w:w="2115" w:type="dxa"/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134" w:line="276" w:lineRule="auto"/>
                          <w:ind w:left="13" w:right="-58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1.</w:t>
                        </w:r>
                        <w:r>
                          <w:rPr>
                            <w:spacing w:val="-11"/>
                            <w:w w:val="95"/>
                            <w:sz w:val="21"/>
                          </w:rPr>
                          <w:t>苍术、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"http://www.med126.com/pharm/2009/20090113054818_94259.shtml"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厚朴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17"/>
                            <w:w w:val="95"/>
                            <w:sz w:val="21"/>
                          </w:rPr>
                          <w:t>、广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"http://www.med126.com/pharm/2009/20090113052929_92485.shtml"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藿香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77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"http://www.med126.com/pharm/2009/20090113051612_91231.shtml"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砂仁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091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numPr>
                            <w:ilvl w:val="0"/>
                            <w:numId w:val="7"/>
                          </w:numPr>
                          <w:tabs>
                            <w:tab w:val="left" w:pos="246"/>
                          </w:tabs>
                          <w:spacing w:before="23" w:after="0" w:line="278" w:lineRule="auto"/>
                          <w:ind w:left="13" w:right="-29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6"/>
                            <w:sz w:val="21"/>
                          </w:rPr>
                          <w:t>各药的药性、性能特点、功效、主治病证</w:t>
                        </w:r>
                        <w:r>
                          <w:rPr>
                            <w:spacing w:val="3"/>
                            <w:w w:val="95"/>
                            <w:sz w:val="21"/>
                          </w:rPr>
                          <w:t>用法、使用注意，与各单元功效相似药物的</w:t>
                        </w:r>
                        <w:r>
                          <w:rPr>
                            <w:spacing w:val="3"/>
                            <w:sz w:val="21"/>
                          </w:rPr>
                          <w:t>药性、功效及主治病证的异同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7"/>
                          </w:numPr>
                          <w:tabs>
                            <w:tab w:val="left" w:pos="246"/>
                          </w:tabs>
                          <w:spacing w:before="0" w:after="0" w:line="269" w:lineRule="exact"/>
                          <w:ind w:left="246" w:right="0" w:hanging="233"/>
                          <w:jc w:val="left"/>
                          <w:rPr>
                            <w:sz w:val="2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"http://www.med126.com/pharm/2009/20090113052729_92327.shtml"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广藿香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、厚朴的主要药理作用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7"/>
                          </w:numPr>
                          <w:tabs>
                            <w:tab w:val="left" w:pos="251"/>
                          </w:tabs>
                          <w:spacing w:before="2" w:after="0" w:line="310" w:lineRule="atLeast"/>
                          <w:ind w:left="13" w:right="-29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2"/>
                            <w:sz w:val="21"/>
                          </w:rPr>
                          <w:t>苍术配厚朴、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"http://www.med126.com/pharm/2010/20100508095232_323568.shtml"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2"/>
                            <w:sz w:val="21"/>
                          </w:rPr>
                          <w:t>陈皮</w:t>
                        </w:r>
                        <w:r>
                          <w:rPr>
                            <w:spacing w:val="2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3"/>
                            <w:sz w:val="21"/>
                          </w:rPr>
                          <w:t>，厚朴配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"http://www.med126.com/pharm/2009/20090113045353_89106.shtml"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2"/>
                            <w:sz w:val="21"/>
                          </w:rPr>
                          <w:t>枳实</w:t>
                        </w:r>
                        <w:r>
                          <w:rPr>
                            <w:spacing w:val="2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1"/>
                            <w:sz w:val="21"/>
                          </w:rPr>
                          <w:t>，广藿香配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"http://www.med126.com/pharm/2009/20090113053343_92899.shtml"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1"/>
                            <w:sz w:val="21"/>
                          </w:rPr>
                          <w:t>佩兰</w:t>
                        </w:r>
                        <w:r>
                          <w:rPr>
                            <w:spacing w:val="1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1"/>
                            <w:sz w:val="21"/>
                          </w:rPr>
                          <w:t>，砂仁配木香的意义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6" w:hRule="atLeast"/>
                    </w:trPr>
                    <w:tc>
                      <w:tcPr>
                        <w:tcW w:w="88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15" w:type="dxa"/>
                      </w:tcPr>
                      <w:p>
                        <w:pPr>
                          <w:pStyle w:val="8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8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2.</w:t>
                        </w:r>
                        <w:r>
                          <w:rPr>
                            <w:sz w:val="21"/>
                          </w:rPr>
                          <w:t>白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"http://www.med126.com/pharm/2009/20090113055957_95381.shtml"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豆蔻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、佩兰</w:t>
                        </w:r>
                      </w:p>
                    </w:tc>
                    <w:tc>
                      <w:tcPr>
                        <w:tcW w:w="4091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 w:line="278" w:lineRule="auto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pacing w:val="3"/>
                            <w:w w:val="95"/>
                            <w:sz w:val="21"/>
                          </w:rPr>
                          <w:t>各药的药性、功效、主治病证、用法、使用注意，与各单元功效相似药物的药性、功效</w:t>
                        </w:r>
                      </w:p>
                      <w:p>
                        <w:pPr>
                          <w:pStyle w:val="8"/>
                          <w:spacing w:line="269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及主治病证的异同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</w:trPr>
                    <w:tc>
                      <w:tcPr>
                        <w:tcW w:w="88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15" w:type="dxa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79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3.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"http://www.med126.com/pharm/2009/20090113051619_91244.shtml"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草豆蔻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"http://www.med126.com/pharm/2009/20090113051618_91243.shtml"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草果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091" w:type="dxa"/>
                        <w:tcBorders>
                          <w:bottom w:val="single" w:color="C4D3DF" w:sz="12" w:space="0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0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各药的药性、功效、用法、使用注意，与</w:t>
                        </w:r>
                      </w:p>
                      <w:p>
                        <w:pPr>
                          <w:pStyle w:val="8"/>
                          <w:spacing w:before="4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各单元功效相似药物的药性及功效的异同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w w:val="99"/>
        </w:rPr>
        <w:t>、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3"/>
        <w:rPr>
          <w:sz w:val="18"/>
        </w:rPr>
      </w:pPr>
    </w:p>
    <w:p>
      <w:pPr>
        <w:pStyle w:val="3"/>
        <w:spacing w:before="1"/>
        <w:ind w:right="255"/>
        <w:jc w:val="right"/>
      </w:pPr>
      <w:r>
        <w:pict>
          <v:shape id="_x0000_s1046" o:spid="_x0000_s1046" o:spt="202" type="#_x0000_t202" style="position:absolute;left:0pt;margin-left:89.25pt;margin-top:-59.45pt;height:250.2pt;width:416.65pt;mso-position-horizontal-relative:page;z-index:2516684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15" w:type="dxa"/>
                    <w:tblBorders>
                      <w:top w:val="single" w:color="616A6F" w:sz="12" w:space="0"/>
                      <w:left w:val="single" w:color="616A6F" w:sz="12" w:space="0"/>
                      <w:bottom w:val="single" w:color="616A6F" w:sz="12" w:space="0"/>
                      <w:right w:val="single" w:color="616A6F" w:sz="12" w:space="0"/>
                      <w:insideH w:val="single" w:color="616A6F" w:sz="12" w:space="0"/>
                      <w:insideV w:val="single" w:color="616A6F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3"/>
                    <w:gridCol w:w="1260"/>
                    <w:gridCol w:w="2160"/>
                    <w:gridCol w:w="4047"/>
                  </w:tblGrid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823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6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8"/>
                          <w:spacing w:line="278" w:lineRule="auto"/>
                          <w:ind w:left="308" w:right="273"/>
                          <w:jc w:val="both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六利水渗湿药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</w:tcPr>
                      <w:p>
                        <w:pPr>
                          <w:pStyle w:val="8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line="276" w:lineRule="auto"/>
                          <w:ind w:left="13" w:right="-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spacing w:val="-32"/>
                            <w:sz w:val="21"/>
                          </w:rPr>
                          <w:t xml:space="preserve"> 一</w:t>
                        </w:r>
                        <w:r>
                          <w:rPr>
                            <w:rFonts w:ascii="Arial" w:eastAsia="Arial"/>
                            <w:spacing w:val="-19"/>
                            <w:sz w:val="21"/>
                          </w:rPr>
                          <w:t xml:space="preserve">) </w:t>
                        </w:r>
                        <w:r>
                          <w:rPr>
                            <w:spacing w:val="10"/>
                            <w:sz w:val="21"/>
                          </w:rPr>
                          <w:t>用知总</w:t>
                        </w:r>
                        <w:r>
                          <w:rPr>
                            <w:sz w:val="21"/>
                          </w:rPr>
                          <w:t>要</w:t>
                        </w:r>
                      </w:p>
                    </w:tc>
                    <w:tc>
                      <w:tcPr>
                        <w:tcW w:w="2160" w:type="dxa"/>
                      </w:tcPr>
                      <w:p>
                        <w:pPr>
                          <w:pStyle w:val="8"/>
                          <w:spacing w:before="136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1.</w:t>
                        </w:r>
                        <w:r>
                          <w:rPr>
                            <w:sz w:val="21"/>
                          </w:rPr>
                          <w:t>性能主治</w:t>
                        </w:r>
                      </w:p>
                    </w:tc>
                    <w:tc>
                      <w:tcPr>
                        <w:tcW w:w="4047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36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利水渗湿药的性能功效与适用范围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82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>
                        <w:pPr>
                          <w:pStyle w:val="8"/>
                          <w:spacing w:before="137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2.</w:t>
                        </w:r>
                        <w:r>
                          <w:rPr>
                            <w:sz w:val="21"/>
                          </w:rPr>
                          <w:t>配伍与使用注意</w:t>
                        </w:r>
                      </w:p>
                    </w:tc>
                    <w:tc>
                      <w:tcPr>
                        <w:tcW w:w="4047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34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利水渗湿药的配伍方法与使用注意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71" w:hRule="atLeast"/>
                    </w:trPr>
                    <w:tc>
                      <w:tcPr>
                        <w:tcW w:w="82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10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8"/>
                          <w:spacing w:line="278" w:lineRule="auto"/>
                          <w:ind w:left="13" w:right="-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spacing w:val="-32"/>
                            <w:sz w:val="21"/>
                          </w:rPr>
                          <w:t xml:space="preserve"> 二</w:t>
                        </w:r>
                        <w:r>
                          <w:rPr>
                            <w:rFonts w:ascii="Arial" w:eastAsia="Arial"/>
                            <w:spacing w:val="-19"/>
                            <w:sz w:val="21"/>
                          </w:rPr>
                          <w:t xml:space="preserve">) </w:t>
                        </w:r>
                        <w:r>
                          <w:rPr>
                            <w:spacing w:val="10"/>
                            <w:sz w:val="21"/>
                          </w:rPr>
                          <w:t>常用品</w:t>
                        </w:r>
                        <w:r>
                          <w:rPr>
                            <w:sz w:val="21"/>
                          </w:rPr>
                          <w:t>种</w:t>
                        </w:r>
                      </w:p>
                    </w:tc>
                    <w:tc>
                      <w:tcPr>
                        <w:tcW w:w="2160" w:type="dxa"/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8"/>
                          <w:spacing w:line="278" w:lineRule="auto"/>
                          <w:ind w:left="13" w:right="-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1.</w:t>
                        </w:r>
                        <w:r>
                          <w:rPr>
                            <w:spacing w:val="-5"/>
                            <w:sz w:val="21"/>
                          </w:rPr>
                          <w:t>茯苓、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"http://www.med126.com/pharm/2009/20090113050518_90222.shtml"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薏苡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7"/>
                            <w:sz w:val="21"/>
                          </w:rPr>
                          <w:t>仁、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"http://www.med126.com/pharm/2009/20090113051617_91237.shtml"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泽泻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"http://www.med126.com/pharm/2010/20100418201046_323498.shtml"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4"/>
                            <w:sz w:val="21"/>
                          </w:rPr>
                          <w:t>车前</w:t>
                        </w:r>
                        <w:r>
                          <w:rPr>
                            <w:spacing w:val="4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4"/>
                            <w:sz w:val="21"/>
                          </w:rPr>
                          <w:t>子、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"http://www.med126.com/pharm/2009/20090113060210_95595.shtml"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2"/>
                            <w:sz w:val="21"/>
                          </w:rPr>
                          <w:t>滑石</w:t>
                        </w:r>
                        <w:r>
                          <w:rPr>
                            <w:spacing w:val="2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4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"http://www.med126.com/pharm/2010/20101027135131_335562.shtml"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4"/>
                            <w:sz w:val="21"/>
                          </w:rPr>
                          <w:t>木通</w:t>
                        </w:r>
                        <w:r>
                          <w:rPr>
                            <w:spacing w:val="4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12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"http://www.med126.com/pharm/2009/20090113054133_93634.shtml"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金钱草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、茵陈</w:t>
                        </w:r>
                      </w:p>
                    </w:tc>
                    <w:tc>
                      <w:tcPr>
                        <w:tcW w:w="4047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numPr>
                            <w:ilvl w:val="0"/>
                            <w:numId w:val="8"/>
                          </w:numPr>
                          <w:tabs>
                            <w:tab w:val="left" w:pos="353"/>
                          </w:tabs>
                          <w:spacing w:before="23" w:after="0" w:line="240" w:lineRule="auto"/>
                          <w:ind w:left="352" w:right="0" w:hanging="34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15"/>
                            <w:sz w:val="21"/>
                          </w:rPr>
                          <w:t>各药的药性、性能特点、功效、主治病证</w:t>
                        </w:r>
                      </w:p>
                      <w:p>
                        <w:pPr>
                          <w:pStyle w:val="8"/>
                          <w:spacing w:before="40" w:line="213" w:lineRule="exact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用法、使用注意，与各单元功效相似药物的</w:t>
                        </w:r>
                      </w:p>
                      <w:p>
                        <w:pPr>
                          <w:pStyle w:val="8"/>
                          <w:spacing w:line="156" w:lineRule="exact"/>
                          <w:ind w:left="-119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、</w:t>
                        </w:r>
                      </w:p>
                      <w:p>
                        <w:pPr>
                          <w:pStyle w:val="8"/>
                          <w:spacing w:line="213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药性、功效及主治病证的异同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8"/>
                          </w:numPr>
                          <w:tabs>
                            <w:tab w:val="left" w:pos="249"/>
                          </w:tabs>
                          <w:spacing w:before="46" w:after="0" w:line="276" w:lineRule="auto"/>
                          <w:ind w:left="13" w:right="-29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茯苓、泽泻、车前子、茵陈的主要药理作用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8"/>
                          </w:numPr>
                          <w:tabs>
                            <w:tab w:val="left" w:pos="247"/>
                          </w:tabs>
                          <w:spacing w:before="5" w:after="0" w:line="240" w:lineRule="auto"/>
                          <w:ind w:left="246" w:right="0" w:hanging="23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滑石配生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"http://www.med126.com/pharm/2009/20090113045940_89647.shtml"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甘草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的意义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6" w:hRule="atLeast"/>
                    </w:trPr>
                    <w:tc>
                      <w:tcPr>
                        <w:tcW w:w="82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0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60" w:type="dxa"/>
                      </w:tcPr>
                      <w:p>
                        <w:pPr>
                          <w:pStyle w:val="8"/>
                          <w:spacing w:before="22" w:line="278" w:lineRule="auto"/>
                          <w:ind w:left="13" w:right="-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pacing w:val="4"/>
                            <w:w w:val="95"/>
                            <w:sz w:val="21"/>
                          </w:rPr>
                          <w:t>2.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"http://www.med126.com/pharm/2010/20100421220438_323507.shtml"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10"/>
                            <w:w w:val="95"/>
                            <w:sz w:val="21"/>
                          </w:rPr>
                          <w:t>猪苓</w:t>
                        </w:r>
                        <w:r>
                          <w:rPr>
                            <w:spacing w:val="10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9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"http://www.med126.com/pharm/2009/20090113053135_92688.shtml"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9"/>
                            <w:w w:val="95"/>
                            <w:sz w:val="21"/>
                          </w:rPr>
                          <w:t>通草</w:t>
                        </w:r>
                        <w:r>
                          <w:rPr>
                            <w:spacing w:val="9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3"/>
                            <w:w w:val="95"/>
                            <w:sz w:val="21"/>
                          </w:rPr>
                          <w:t>、萆蘚、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"http://www.med126.com/mingzu/2009/20090512121015_153490.shtml"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4"/>
                            <w:sz w:val="21"/>
                          </w:rPr>
                          <w:t>石韦</w:t>
                        </w:r>
                        <w:r>
                          <w:rPr>
                            <w:spacing w:val="4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4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"http://www.med126.com/pharm/2009/20090113050623_90334.shtml"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2"/>
                            <w:sz w:val="21"/>
                          </w:rPr>
                          <w:t>海金沙</w:t>
                        </w:r>
                        <w:r>
                          <w:rPr>
                            <w:spacing w:val="2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4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"http://www.med126.com/pharm/2009/20090113054714_94202.shtml"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4"/>
                            <w:sz w:val="21"/>
                          </w:rPr>
                          <w:t>瞿麦</w:t>
                        </w:r>
                        <w:r>
                          <w:rPr>
                            <w:spacing w:val="4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12"/>
                            <w:sz w:val="21"/>
                          </w:rPr>
                          <w:t>、</w:t>
                        </w:r>
                      </w:p>
                      <w:p>
                        <w:pPr>
                          <w:pStyle w:val="8"/>
                          <w:spacing w:line="269" w:lineRule="exact"/>
                          <w:ind w:left="13"/>
                          <w:rPr>
                            <w:sz w:val="2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"http://www.med126.com/pharm/2010/20100518095957_331109.shtml"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萹蓄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047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 w:line="278" w:lineRule="auto"/>
                          <w:ind w:left="13" w:right="223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各药的药性、功效、主治病证、用法、使用注意，与各单元功效相似药物的药性、</w:t>
                        </w:r>
                      </w:p>
                      <w:p>
                        <w:pPr>
                          <w:pStyle w:val="8"/>
                          <w:spacing w:line="269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功效及主治病证的异同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5" w:hRule="atLeast"/>
                    </w:trPr>
                    <w:tc>
                      <w:tcPr>
                        <w:tcW w:w="82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0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160" w:type="dxa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3" w:line="276" w:lineRule="auto"/>
                          <w:ind w:left="13" w:right="-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pacing w:val="4"/>
                            <w:w w:val="95"/>
                            <w:sz w:val="21"/>
                          </w:rPr>
                          <w:t>3.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"http://www.med126.com/photos/200904/115170.shtml"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10"/>
                            <w:w w:val="95"/>
                            <w:sz w:val="21"/>
                          </w:rPr>
                          <w:t>地肤</w:t>
                        </w:r>
                        <w:r>
                          <w:rPr>
                            <w:spacing w:val="10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9"/>
                            <w:w w:val="95"/>
                            <w:sz w:val="21"/>
                          </w:rPr>
                          <w:t>子、灯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"http://www.med126.com/mingzu/2009/20090512115041_153122.shtml"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10"/>
                            <w:w w:val="95"/>
                            <w:sz w:val="21"/>
                          </w:rPr>
                          <w:t>心草</w:t>
                        </w:r>
                        <w:r>
                          <w:rPr>
                            <w:spacing w:val="10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9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"http://www.med126.com/photos/200904/115184.shtml"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12"/>
                            <w:w w:val="95"/>
                            <w:sz w:val="21"/>
                          </w:rPr>
                          <w:t>冬</w:t>
                        </w:r>
                        <w:r>
                          <w:rPr>
                            <w:spacing w:val="-12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4"/>
                            <w:sz w:val="21"/>
                          </w:rPr>
                          <w:t>葵子、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"http://www.med126.com/photos/200904/117082.shtml"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3"/>
                            <w:sz w:val="21"/>
                          </w:rPr>
                          <w:t>广金钱草</w:t>
                        </w:r>
                        <w:r>
                          <w:rPr>
                            <w:spacing w:val="3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4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"http://www.med126.com/photos/200904/117062.shtml"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4"/>
                            <w:sz w:val="21"/>
                          </w:rPr>
                          <w:t>连钱</w:t>
                        </w:r>
                        <w:r>
                          <w:rPr>
                            <w:spacing w:val="-4"/>
                            <w:sz w:val="21"/>
                          </w:rPr>
                          <w:fldChar w:fldCharType="end"/>
                        </w:r>
                      </w:p>
                      <w:p>
                        <w:pPr>
                          <w:pStyle w:val="8"/>
                          <w:spacing w:before="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草</w:t>
                        </w:r>
                      </w:p>
                    </w:tc>
                    <w:tc>
                      <w:tcPr>
                        <w:tcW w:w="4047" w:type="dxa"/>
                        <w:tcBorders>
                          <w:bottom w:val="single" w:color="C4D3DF" w:sz="12" w:space="0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3" w:line="276" w:lineRule="auto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pacing w:val="3"/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pacing w:val="3"/>
                            <w:w w:val="95"/>
                            <w:sz w:val="21"/>
                          </w:rPr>
                          <w:t>1)</w:t>
                        </w:r>
                        <w:r>
                          <w:rPr>
                            <w:spacing w:val="3"/>
                            <w:w w:val="95"/>
                            <w:sz w:val="21"/>
                          </w:rPr>
                          <w:t xml:space="preserve">各药的药性、功效、用法、使用注意， </w:t>
                        </w:r>
                        <w:r>
                          <w:rPr>
                            <w:spacing w:val="3"/>
                            <w:sz w:val="21"/>
                          </w:rPr>
                          <w:t>与各单元功效相似药物的药性及功效的异同</w:t>
                        </w:r>
                      </w:p>
                      <w:p>
                        <w:pPr>
                          <w:pStyle w:val="8"/>
                          <w:spacing w:before="5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2)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"http://www.med126.com/pharm/2009/20090113050804_90455.shtml"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灯心草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的用量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w w:val="99"/>
        </w:rPr>
        <w:t>、</w:t>
      </w:r>
    </w:p>
    <w:p>
      <w:pPr>
        <w:spacing w:after="0"/>
        <w:jc w:val="right"/>
        <w:sectPr>
          <w:pgSz w:w="11910" w:h="16840"/>
          <w:pgMar w:top="680" w:right="1460" w:bottom="280" w:left="1600" w:header="720" w:footer="720" w:gutter="0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15"/>
        </w:rPr>
      </w:pPr>
    </w:p>
    <w:p>
      <w:pPr>
        <w:pStyle w:val="3"/>
        <w:ind w:right="255"/>
        <w:jc w:val="right"/>
      </w:pPr>
      <w:r>
        <w:pict>
          <v:shape id="_x0000_s1050" o:spid="_x0000_s1050" o:spt="202" type="#_x0000_t202" style="position:absolute;left:0pt;margin-left:89.25pt;margin-top:-59.55pt;height:265.8pt;width:416.65pt;mso-position-horizontal-relative:page;z-index:2516705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15" w:type="dxa"/>
                    <w:tblBorders>
                      <w:top w:val="single" w:color="616A6F" w:sz="12" w:space="0"/>
                      <w:left w:val="single" w:color="616A6F" w:sz="12" w:space="0"/>
                      <w:bottom w:val="single" w:color="616A6F" w:sz="12" w:space="0"/>
                      <w:right w:val="single" w:color="616A6F" w:sz="12" w:space="0"/>
                      <w:insideH w:val="single" w:color="616A6F" w:sz="12" w:space="0"/>
                      <w:insideV w:val="single" w:color="616A6F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3"/>
                    <w:gridCol w:w="1215"/>
                    <w:gridCol w:w="2220"/>
                    <w:gridCol w:w="4032"/>
                  </w:tblGrid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823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8"/>
                          <w:spacing w:line="278" w:lineRule="auto"/>
                          <w:ind w:left="308" w:right="273"/>
                          <w:jc w:val="both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七温里药</w:t>
                        </w:r>
                      </w:p>
                    </w:tc>
                    <w:tc>
                      <w:tcPr>
                        <w:tcW w:w="1215" w:type="dxa"/>
                        <w:vMerge w:val="restart"/>
                      </w:tcPr>
                      <w:p>
                        <w:pPr>
                          <w:pStyle w:val="8"/>
                          <w:spacing w:before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line="278" w:lineRule="auto"/>
                          <w:ind w:left="13" w:right="-15"/>
                          <w:rPr>
                            <w:sz w:val="21"/>
                          </w:rPr>
                        </w:pPr>
                        <w:r>
                          <w:rPr>
                            <w:spacing w:val="14"/>
                            <w:sz w:val="21"/>
                          </w:rPr>
                          <w:t>（</w:t>
                        </w:r>
                        <w:r>
                          <w:rPr>
                            <w:spacing w:val="16"/>
                            <w:sz w:val="21"/>
                          </w:rPr>
                          <w:t>一</w:t>
                        </w:r>
                        <w:r>
                          <w:rPr>
                            <w:rFonts w:ascii="Arial" w:eastAsia="Arial"/>
                            <w:spacing w:val="13"/>
                            <w:sz w:val="21"/>
                          </w:rPr>
                          <w:t>)</w:t>
                        </w:r>
                        <w:r>
                          <w:rPr>
                            <w:spacing w:val="5"/>
                            <w:sz w:val="21"/>
                          </w:rPr>
                          <w:t>用知总</w:t>
                        </w:r>
                        <w:r>
                          <w:rPr>
                            <w:sz w:val="21"/>
                          </w:rPr>
                          <w:t>要</w:t>
                        </w:r>
                      </w:p>
                    </w:tc>
                    <w:tc>
                      <w:tcPr>
                        <w:tcW w:w="2220" w:type="dxa"/>
                      </w:tcPr>
                      <w:p>
                        <w:pPr>
                          <w:pStyle w:val="8"/>
                          <w:spacing w:before="137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1.</w:t>
                        </w:r>
                        <w:r>
                          <w:rPr>
                            <w:sz w:val="21"/>
                          </w:rPr>
                          <w:t>性能主治</w:t>
                        </w:r>
                      </w:p>
                    </w:tc>
                    <w:tc>
                      <w:tcPr>
                        <w:tcW w:w="4032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34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温里药的性能功效与适用范围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82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20" w:type="dxa"/>
                      </w:tcPr>
                      <w:p>
                        <w:pPr>
                          <w:pStyle w:val="8"/>
                          <w:spacing w:before="136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2.</w:t>
                        </w:r>
                        <w:r>
                          <w:rPr>
                            <w:sz w:val="21"/>
                          </w:rPr>
                          <w:t>配伍与使用注意</w:t>
                        </w:r>
                      </w:p>
                    </w:tc>
                    <w:tc>
                      <w:tcPr>
                        <w:tcW w:w="4032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36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温里药的配伍方法与使用注意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9" w:hRule="atLeast"/>
                    </w:trPr>
                    <w:tc>
                      <w:tcPr>
                        <w:tcW w:w="82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2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32" w:type="dxa"/>
                        <w:tcBorders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(1)</w:t>
                        </w:r>
                        <w:r>
                          <w:rPr>
                            <w:spacing w:val="-11"/>
                            <w:sz w:val="21"/>
                          </w:rPr>
                          <w:t>各药的药性、性能特点、功效、主治病证</w:t>
                        </w:r>
                      </w:p>
                      <w:p>
                        <w:pPr>
                          <w:pStyle w:val="8"/>
                          <w:spacing w:before="43" w:line="256" w:lineRule="exact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用法、使用注意，与各单元功效相似药物的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44" w:hRule="atLeast"/>
                    </w:trPr>
                    <w:tc>
                      <w:tcPr>
                        <w:tcW w:w="82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8"/>
                          <w:spacing w:before="1" w:line="276" w:lineRule="auto"/>
                          <w:ind w:left="13" w:right="-15"/>
                          <w:rPr>
                            <w:sz w:val="21"/>
                          </w:rPr>
                        </w:pPr>
                        <w:r>
                          <w:rPr>
                            <w:spacing w:val="14"/>
                            <w:sz w:val="21"/>
                          </w:rPr>
                          <w:t>（</w:t>
                        </w:r>
                        <w:r>
                          <w:rPr>
                            <w:spacing w:val="16"/>
                            <w:sz w:val="21"/>
                          </w:rPr>
                          <w:t>二</w:t>
                        </w:r>
                        <w:r>
                          <w:rPr>
                            <w:rFonts w:ascii="Arial" w:eastAsia="Arial"/>
                            <w:spacing w:val="13"/>
                            <w:sz w:val="21"/>
                          </w:rPr>
                          <w:t>)</w:t>
                        </w:r>
                        <w:r>
                          <w:rPr>
                            <w:spacing w:val="5"/>
                            <w:sz w:val="21"/>
                          </w:rPr>
                          <w:t>常用品</w:t>
                        </w:r>
                        <w:r>
                          <w:rPr>
                            <w:sz w:val="21"/>
                          </w:rPr>
                          <w:t>种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</w:tcBorders>
                      </w:tcPr>
                      <w:p>
                        <w:pPr>
                          <w:pStyle w:val="8"/>
                          <w:spacing w:before="162" w:line="278" w:lineRule="auto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"http://www.med126.com/pharm/2009/20090113060019_95414.shtml"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附子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12"/>
                            <w:w w:val="95"/>
                            <w:sz w:val="21"/>
                          </w:rPr>
                          <w:t>、干姜、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"http://www.med126.com/pharm/2009/20090113060002_95389.shtml"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肉桂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11"/>
                            <w:w w:val="95"/>
                            <w:sz w:val="21"/>
                          </w:rPr>
                          <w:t>、吴</w:t>
                        </w:r>
                        <w:r>
                          <w:rPr>
                            <w:spacing w:val="-11"/>
                            <w:sz w:val="21"/>
                          </w:rPr>
                          <w:t>茱萸</w:t>
                        </w:r>
                      </w:p>
                    </w:tc>
                    <w:tc>
                      <w:tcPr>
                        <w:tcW w:w="4032" w:type="dxa"/>
                        <w:tcBorders>
                          <w:top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6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药性、功效及主治病证的异同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9"/>
                          </w:numPr>
                          <w:tabs>
                            <w:tab w:val="left" w:pos="246"/>
                          </w:tabs>
                          <w:spacing w:before="43" w:after="0" w:line="240" w:lineRule="auto"/>
                          <w:ind w:left="246" w:right="0" w:hanging="23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肉桂、吴茱萸的用量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9"/>
                          </w:numPr>
                          <w:tabs>
                            <w:tab w:val="left" w:pos="246"/>
                          </w:tabs>
                          <w:spacing w:before="43" w:after="0" w:line="240" w:lineRule="auto"/>
                          <w:ind w:left="246" w:right="0" w:hanging="23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附子、干姜、肉桂的主要药理作用</w:t>
                        </w:r>
                      </w:p>
                      <w:p>
                        <w:pPr>
                          <w:pStyle w:val="8"/>
                          <w:spacing w:before="2" w:line="310" w:lineRule="atLeast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pacing w:val="2"/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pacing w:val="2"/>
                            <w:w w:val="95"/>
                            <w:sz w:val="21"/>
                          </w:rPr>
                          <w:t>4)</w:t>
                        </w:r>
                        <w:r>
                          <w:rPr>
                            <w:spacing w:val="1"/>
                            <w:w w:val="95"/>
                            <w:sz w:val="21"/>
                          </w:rPr>
                          <w:t>附子配干姜，附子配麻黄、细辛，肉桂</w:t>
                        </w:r>
                        <w:r>
                          <w:rPr>
                            <w:spacing w:val="1"/>
                            <w:sz w:val="21"/>
                          </w:rPr>
                          <w:t>配附子的意义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20" w:hRule="atLeast"/>
                    </w:trPr>
                    <w:tc>
                      <w:tcPr>
                        <w:tcW w:w="82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vMerge w:val="continue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2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spacing w:before="4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2.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"http://www.med126.com/pharm/2009/20090113045351_89097.shtml"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花椒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"http://www.med126.com/pharm/2009/20090113053905_93385.shtml"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丁香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"http://www.med126.com/pharm/2009/20090113052438_92037.shtml"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小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"http://www.med126.com/pharm/2009/20090113052438_92037.shtml"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茴香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032" w:type="dxa"/>
                        <w:tcBorders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3" w:line="276" w:lineRule="auto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(1</w:t>
                        </w:r>
                        <w:r>
                          <w:rPr>
                            <w:rFonts w:ascii="Arial" w:eastAsia="Arial"/>
                            <w:spacing w:val="9"/>
                            <w:sz w:val="21"/>
                          </w:rPr>
                          <w:t xml:space="preserve">) </w:t>
                        </w:r>
                        <w:r>
                          <w:rPr>
                            <w:spacing w:val="5"/>
                            <w:sz w:val="21"/>
                          </w:rPr>
                          <w:t>各药的药性、功效、主治病证、用法、</w:t>
                        </w:r>
                        <w:r>
                          <w:rPr>
                            <w:sz w:val="21"/>
                          </w:rPr>
                          <w:t>使用注意，与各单元功效相似药物的药性、</w:t>
                        </w:r>
                      </w:p>
                      <w:p>
                        <w:pPr>
                          <w:pStyle w:val="8"/>
                          <w:spacing w:before="3" w:line="256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功效及主治病证的异同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7" w:hRule="atLeast"/>
                    </w:trPr>
                    <w:tc>
                      <w:tcPr>
                        <w:tcW w:w="82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20" w:type="dxa"/>
                        <w:tcBorders>
                          <w:top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4032" w:type="dxa"/>
                        <w:tcBorders>
                          <w:top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8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(2)</w:t>
                        </w:r>
                        <w:r>
                          <w:rPr>
                            <w:sz w:val="21"/>
                          </w:rPr>
                          <w:t>丁香配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"http://www.med126.com/pharm/2009/20090113054824_94274.shtml"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柿蒂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的意义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7" w:hRule="atLeast"/>
                    </w:trPr>
                    <w:tc>
                      <w:tcPr>
                        <w:tcW w:w="82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20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78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3.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"http://www.med126.com/pharm/2009/20090113051531_91163.shtml"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高良姜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"http://www.med126.com/pharm/2009/20090113045659_89419.shtml"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荜茇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032" w:type="dxa"/>
                        <w:tcBorders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 w:line="256" w:lineRule="exact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各药的药性、功效、用法、使用注意，与各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6" w:hRule="atLeast"/>
                    </w:trPr>
                    <w:tc>
                      <w:tcPr>
                        <w:tcW w:w="82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220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2" w:type="dxa"/>
                        <w:tcBorders>
                          <w:top w:val="nil"/>
                          <w:bottom w:val="single" w:color="C4D3DF" w:sz="12" w:space="0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6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单元功效相似药物的药性及功效的异同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w w:val="99"/>
        </w:rPr>
        <w:t>、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7"/>
        </w:rPr>
      </w:pPr>
    </w:p>
    <w:p>
      <w:pPr>
        <w:pStyle w:val="3"/>
        <w:ind w:right="255"/>
        <w:jc w:val="right"/>
      </w:pPr>
      <w:r>
        <w:pict>
          <v:shape id="_x0000_s1051" o:spid="_x0000_s1051" o:spt="202" type="#_x0000_t202" style="position:absolute;left:0pt;margin-left:89.25pt;margin-top:-88pt;height:294.3pt;width:416.65pt;mso-position-horizontal-relative:page;z-index:25167155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15" w:type="dxa"/>
                    <w:tblBorders>
                      <w:top w:val="single" w:color="616A6F" w:sz="12" w:space="0"/>
                      <w:left w:val="single" w:color="616A6F" w:sz="12" w:space="0"/>
                      <w:bottom w:val="single" w:color="616A6F" w:sz="12" w:space="0"/>
                      <w:right w:val="single" w:color="616A6F" w:sz="12" w:space="0"/>
                      <w:insideH w:val="single" w:color="616A6F" w:sz="12" w:space="0"/>
                      <w:insideV w:val="single" w:color="616A6F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23"/>
                    <w:gridCol w:w="1215"/>
                    <w:gridCol w:w="2205"/>
                    <w:gridCol w:w="4047"/>
                  </w:tblGrid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823" w:type="dxa"/>
                        <w:shd w:val="clear" w:color="auto" w:fill="E0E9EE"/>
                      </w:tcPr>
                      <w:p>
                        <w:pPr>
                          <w:pStyle w:val="8"/>
                          <w:spacing w:before="134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大单元</w:t>
                        </w:r>
                      </w:p>
                    </w:tc>
                    <w:tc>
                      <w:tcPr>
                        <w:tcW w:w="1215" w:type="dxa"/>
                        <w:shd w:val="clear" w:color="auto" w:fill="E0E9EE"/>
                      </w:tcPr>
                      <w:p>
                        <w:pPr>
                          <w:pStyle w:val="8"/>
                          <w:spacing w:before="134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小单元</w:t>
                        </w:r>
                      </w:p>
                    </w:tc>
                    <w:tc>
                      <w:tcPr>
                        <w:tcW w:w="2205" w:type="dxa"/>
                        <w:shd w:val="clear" w:color="auto" w:fill="E0E9EE"/>
                      </w:tcPr>
                      <w:p>
                        <w:pPr>
                          <w:pStyle w:val="8"/>
                          <w:spacing w:before="134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细目</w:t>
                        </w:r>
                      </w:p>
                    </w:tc>
                    <w:tc>
                      <w:tcPr>
                        <w:tcW w:w="4047" w:type="dxa"/>
                        <w:tcBorders>
                          <w:right w:val="single" w:color="C4D3DF" w:sz="12" w:space="0"/>
                        </w:tcBorders>
                        <w:shd w:val="clear" w:color="auto" w:fill="E0E9EE"/>
                      </w:tcPr>
                      <w:p>
                        <w:pPr>
                          <w:pStyle w:val="8"/>
                          <w:spacing w:before="134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要点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823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8"/>
                          <w:spacing w:line="278" w:lineRule="auto"/>
                          <w:ind w:left="308" w:right="273"/>
                          <w:jc w:val="both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八理气药</w:t>
                        </w:r>
                      </w:p>
                    </w:tc>
                    <w:tc>
                      <w:tcPr>
                        <w:tcW w:w="1215" w:type="dxa"/>
                        <w:vMerge w:val="restart"/>
                      </w:tcPr>
                      <w:p>
                        <w:pPr>
                          <w:pStyle w:val="8"/>
                          <w:spacing w:before="9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line="276" w:lineRule="auto"/>
                          <w:ind w:left="13" w:right="-15"/>
                          <w:rPr>
                            <w:sz w:val="21"/>
                          </w:rPr>
                        </w:pPr>
                        <w:r>
                          <w:rPr>
                            <w:spacing w:val="14"/>
                            <w:sz w:val="21"/>
                          </w:rPr>
                          <w:t>（</w:t>
                        </w:r>
                        <w:r>
                          <w:rPr>
                            <w:spacing w:val="16"/>
                            <w:sz w:val="21"/>
                          </w:rPr>
                          <w:t>一</w:t>
                        </w:r>
                        <w:r>
                          <w:rPr>
                            <w:rFonts w:ascii="Arial" w:eastAsia="Arial"/>
                            <w:spacing w:val="13"/>
                            <w:sz w:val="21"/>
                          </w:rPr>
                          <w:t>)</w:t>
                        </w:r>
                        <w:r>
                          <w:rPr>
                            <w:spacing w:val="5"/>
                            <w:sz w:val="21"/>
                          </w:rPr>
                          <w:t>用知总</w:t>
                        </w:r>
                        <w:r>
                          <w:rPr>
                            <w:sz w:val="21"/>
                          </w:rPr>
                          <w:t>要</w:t>
                        </w:r>
                      </w:p>
                    </w:tc>
                    <w:tc>
                      <w:tcPr>
                        <w:tcW w:w="2205" w:type="dxa"/>
                      </w:tcPr>
                      <w:p>
                        <w:pPr>
                          <w:pStyle w:val="8"/>
                          <w:spacing w:before="136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1.</w:t>
                        </w:r>
                        <w:r>
                          <w:rPr>
                            <w:sz w:val="21"/>
                          </w:rPr>
                          <w:t>性能主治</w:t>
                        </w:r>
                      </w:p>
                    </w:tc>
                    <w:tc>
                      <w:tcPr>
                        <w:tcW w:w="4047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36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理气药的性能功效与适用范围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82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5" w:type="dxa"/>
                      </w:tcPr>
                      <w:p>
                        <w:pPr>
                          <w:pStyle w:val="8"/>
                          <w:spacing w:before="137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2.</w:t>
                        </w:r>
                        <w:r>
                          <w:rPr>
                            <w:sz w:val="21"/>
                          </w:rPr>
                          <w:t>配伍与使用注意</w:t>
                        </w:r>
                      </w:p>
                    </w:tc>
                    <w:tc>
                      <w:tcPr>
                        <w:tcW w:w="4047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34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理气药的配伍方法与使用注意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84" w:hRule="atLeast"/>
                    </w:trPr>
                    <w:tc>
                      <w:tcPr>
                        <w:tcW w:w="82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12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line="278" w:lineRule="auto"/>
                          <w:ind w:left="13" w:right="-15"/>
                          <w:rPr>
                            <w:sz w:val="21"/>
                          </w:rPr>
                        </w:pPr>
                        <w:r>
                          <w:rPr>
                            <w:spacing w:val="14"/>
                            <w:sz w:val="21"/>
                          </w:rPr>
                          <w:t>（</w:t>
                        </w:r>
                        <w:r>
                          <w:rPr>
                            <w:spacing w:val="16"/>
                            <w:sz w:val="21"/>
                          </w:rPr>
                          <w:t>二</w:t>
                        </w:r>
                        <w:r>
                          <w:rPr>
                            <w:rFonts w:ascii="Arial" w:eastAsia="Arial"/>
                            <w:spacing w:val="13"/>
                            <w:sz w:val="21"/>
                          </w:rPr>
                          <w:t>)</w:t>
                        </w:r>
                        <w:r>
                          <w:rPr>
                            <w:spacing w:val="5"/>
                            <w:sz w:val="21"/>
                          </w:rPr>
                          <w:t>常用品</w:t>
                        </w:r>
                        <w:r>
                          <w:rPr>
                            <w:sz w:val="21"/>
                          </w:rPr>
                          <w:t>种</w:t>
                        </w:r>
                      </w:p>
                    </w:tc>
                    <w:tc>
                      <w:tcPr>
                        <w:tcW w:w="2205" w:type="dxa"/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134" w:line="278" w:lineRule="auto"/>
                          <w:ind w:left="13" w:right="-29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1.</w:t>
                        </w:r>
                        <w:r>
                          <w:rPr>
                            <w:w w:val="95"/>
                            <w:sz w:val="21"/>
                          </w:rPr>
                          <w:t>陈皮、枳实、木香、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"http://www.med126.com/pharm/2009/20090113051606_91220.shtml"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香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附、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"http://www.med126.com/pharm/2009/20090113045359_89114.shtml"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沉香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"http://www.med126.com/pharm/2009/20090113050020_89717.shtml"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川楝子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"http://www.med126.com/mingzu/2009/20090512113736_152365.shtml"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薤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白</w:t>
                        </w:r>
                      </w:p>
                    </w:tc>
                    <w:tc>
                      <w:tcPr>
                        <w:tcW w:w="4047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numPr>
                            <w:ilvl w:val="0"/>
                            <w:numId w:val="10"/>
                          </w:numPr>
                          <w:tabs>
                            <w:tab w:val="left" w:pos="247"/>
                          </w:tabs>
                          <w:spacing w:before="23" w:after="0" w:line="278" w:lineRule="auto"/>
                          <w:ind w:left="13" w:right="-29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sz w:val="21"/>
                          </w:rPr>
                          <w:t>各药的药性、性能特点、功效、主治病证</w:t>
                        </w:r>
                        <w:r>
                          <w:rPr>
                            <w:spacing w:val="-1"/>
                            <w:sz w:val="21"/>
                          </w:rPr>
                          <w:t>用法、使用注意，与各单元功效相似药物的药性、功效及主治病证的异同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10"/>
                          </w:numPr>
                          <w:tabs>
                            <w:tab w:val="left" w:pos="247"/>
                          </w:tabs>
                          <w:spacing w:before="0" w:after="0" w:line="269" w:lineRule="exact"/>
                          <w:ind w:left="246" w:right="0" w:hanging="23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沉香的用量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10"/>
                          </w:numPr>
                          <w:tabs>
                            <w:tab w:val="left" w:pos="247"/>
                          </w:tabs>
                          <w:spacing w:before="43" w:after="0" w:line="240" w:lineRule="auto"/>
                          <w:ind w:left="246" w:right="-15" w:hanging="23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陈皮、枳实、木香、香附的主要药理作用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10"/>
                          </w:numPr>
                          <w:tabs>
                            <w:tab w:val="left" w:pos="247"/>
                          </w:tabs>
                          <w:spacing w:before="2" w:after="0" w:line="310" w:lineRule="atLeast"/>
                          <w:ind w:left="13" w:right="79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7"/>
                            <w:sz w:val="21"/>
                          </w:rPr>
                          <w:t>陈皮配半夏，枳实配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"http://www.med126.com/pharm/2009/20090113053620_93164.shtml"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白术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8"/>
                            <w:sz w:val="21"/>
                          </w:rPr>
                          <w:t>，香附配高良姜川楝子配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"http://www.med126.com/pharm/2009/20090113045358_89110.shtml"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8"/>
                            <w:sz w:val="21"/>
                          </w:rPr>
                          <w:t>延胡</w:t>
                        </w:r>
                        <w:r>
                          <w:rPr>
                            <w:spacing w:val="-8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8"/>
                            <w:sz w:val="21"/>
                          </w:rPr>
                          <w:t>索，薤白配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"http://www.med126.com/photos/200904/117277.shtml"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8"/>
                            <w:sz w:val="21"/>
                          </w:rPr>
                          <w:t>瓜蒌</w:t>
                        </w:r>
                        <w:r>
                          <w:rPr>
                            <w:spacing w:val="-8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8"/>
                            <w:sz w:val="21"/>
                          </w:rPr>
                          <w:t>的意义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5" w:hRule="atLeast"/>
                    </w:trPr>
                    <w:tc>
                      <w:tcPr>
                        <w:tcW w:w="82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5" w:type="dxa"/>
                      </w:tcPr>
                      <w:p>
                        <w:pPr>
                          <w:pStyle w:val="8"/>
                          <w:spacing w:before="178" w:line="278" w:lineRule="auto"/>
                          <w:ind w:left="13" w:right="107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2.</w:t>
                        </w:r>
                        <w:r>
                          <w:rPr>
                            <w:w w:val="95"/>
                            <w:sz w:val="21"/>
                          </w:rPr>
                          <w:t>化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"http://www.med126.com/pharm/2009/20090113045439_89179.shtml"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橘红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"http://www.med126.com/pharm/2009/20090113045901_89584.shtml"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青皮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"http://www.med126.com/mingzu/2009/20090512121521_153836.shtml"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佛手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"http://www.med126.com/pharm/2009/20090113055933_95343.shtml"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乌药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"http://www.med126.com/pharm/2009/20090113045653_89411.shtml"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荔枝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核、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"http://www.med126.com/pharm/2009/20090113053638_93194.shtml"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甘松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047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 w:line="213" w:lineRule="exact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各药的药性、功效、主治病证、用法、使用</w:t>
                        </w:r>
                      </w:p>
                      <w:p>
                        <w:pPr>
                          <w:pStyle w:val="8"/>
                          <w:spacing w:line="156" w:lineRule="exact"/>
                          <w:ind w:left="-140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、</w:t>
                        </w:r>
                      </w:p>
                      <w:p>
                        <w:pPr>
                          <w:pStyle w:val="8"/>
                          <w:spacing w:line="213" w:lineRule="exact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注意，与各单元功效相似药物的药性、功效</w:t>
                        </w:r>
                      </w:p>
                      <w:p>
                        <w:pPr>
                          <w:pStyle w:val="8"/>
                          <w:spacing w:before="4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及主治病证的异同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6" w:hRule="atLeast"/>
                    </w:trPr>
                    <w:tc>
                      <w:tcPr>
                        <w:tcW w:w="82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15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205" w:type="dxa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3" w:line="276" w:lineRule="auto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3.</w:t>
                        </w:r>
                        <w:r>
                          <w:rPr>
                            <w:spacing w:val="-9"/>
                            <w:w w:val="95"/>
                            <w:sz w:val="21"/>
                          </w:rPr>
                          <w:t>橘红、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"http://www.med126.com/pharm/2009/20090113045718_89450.shtml"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枳壳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15"/>
                            <w:w w:val="95"/>
                            <w:sz w:val="21"/>
                          </w:rPr>
                          <w:t>、柿蒂、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"http://www.med126.com/pharm/2009/20090113045813_89497.shtml"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青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9"/>
                            <w:sz w:val="21"/>
                          </w:rPr>
                          <w:t>木香、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"http://www.med126.com/pharm/2009/20090113045636_89381.shtml"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9"/>
                            <w:sz w:val="21"/>
                          </w:rPr>
                          <w:t>香橼</w:t>
                        </w:r>
                        <w:r>
                          <w:rPr>
                            <w:spacing w:val="9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9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"http://www.med126.com/pharm/2009/20090113055535_94989.shtml"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9"/>
                            <w:sz w:val="21"/>
                          </w:rPr>
                          <w:t>玫瑰花</w:t>
                        </w:r>
                        <w:r>
                          <w:rPr>
                            <w:spacing w:val="9"/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</w:p>
                      <w:p>
                        <w:pPr>
                          <w:pStyle w:val="8"/>
                          <w:spacing w:before="3"/>
                          <w:ind w:left="13"/>
                          <w:rPr>
                            <w:sz w:val="2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"http://www.med126.com/pharm/2009/20090113055726_95178.shtml"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梅花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047" w:type="dxa"/>
                        <w:tcBorders>
                          <w:bottom w:val="single" w:color="C4D3DF" w:sz="12" w:space="0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numPr>
                            <w:ilvl w:val="0"/>
                            <w:numId w:val="11"/>
                          </w:numPr>
                          <w:tabs>
                            <w:tab w:val="left" w:pos="249"/>
                          </w:tabs>
                          <w:spacing w:before="23" w:after="0" w:line="276" w:lineRule="auto"/>
                          <w:ind w:left="13" w:right="-29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各药的药性、功效、用法、使用注意，与各单元功效相似药物的药性及功效的异同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11"/>
                          </w:numPr>
                          <w:tabs>
                            <w:tab w:val="left" w:pos="247"/>
                          </w:tabs>
                          <w:spacing w:before="5" w:after="0" w:line="240" w:lineRule="auto"/>
                          <w:ind w:left="246" w:right="0" w:hanging="23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青木香的用量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w w:val="99"/>
        </w:rPr>
        <w:t>、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20"/>
        </w:rPr>
      </w:pPr>
    </w:p>
    <w:p>
      <w:pPr>
        <w:pStyle w:val="3"/>
        <w:ind w:right="255"/>
        <w:jc w:val="right"/>
      </w:pPr>
      <w:r>
        <w:rPr>
          <w:w w:val="99"/>
        </w:rPr>
        <w:t>，</w:t>
      </w:r>
    </w:p>
    <w:p>
      <w:pPr>
        <w:spacing w:after="0"/>
        <w:jc w:val="right"/>
        <w:sectPr>
          <w:pgSz w:w="11910" w:h="16840"/>
          <w:pgMar w:top="680" w:right="1460" w:bottom="280" w:left="1600" w:header="720" w:footer="720" w:gutter="0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15"/>
        </w:rPr>
      </w:pPr>
    </w:p>
    <w:p>
      <w:pPr>
        <w:pStyle w:val="3"/>
        <w:ind w:right="258"/>
        <w:jc w:val="right"/>
      </w:pPr>
      <w:r>
        <w:pict>
          <v:shape id="_x0000_s1055" o:spid="_x0000_s1055" o:spt="202" type="#_x0000_t202" style="position:absolute;left:0pt;margin-left:89.25pt;margin-top:-59.55pt;height:234.6pt;width:416.6pt;mso-position-horizontal-relative:page;z-index:25167360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15" w:type="dxa"/>
                    <w:tblBorders>
                      <w:top w:val="single" w:color="616A6F" w:sz="12" w:space="0"/>
                      <w:left w:val="single" w:color="616A6F" w:sz="12" w:space="0"/>
                      <w:bottom w:val="single" w:color="616A6F" w:sz="12" w:space="0"/>
                      <w:right w:val="single" w:color="616A6F" w:sz="12" w:space="0"/>
                      <w:insideH w:val="single" w:color="616A6F" w:sz="12" w:space="0"/>
                      <w:insideV w:val="single" w:color="616A6F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8"/>
                    <w:gridCol w:w="990"/>
                    <w:gridCol w:w="2445"/>
                    <w:gridCol w:w="4046"/>
                  </w:tblGrid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808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176" w:line="278" w:lineRule="auto"/>
                          <w:ind w:left="301" w:right="265"/>
                          <w:jc w:val="both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九消食药</w:t>
                        </w:r>
                      </w:p>
                    </w:tc>
                    <w:tc>
                      <w:tcPr>
                        <w:tcW w:w="990" w:type="dxa"/>
                        <w:vMerge w:val="restart"/>
                      </w:tcPr>
                      <w:p>
                        <w:pPr>
                          <w:pStyle w:val="8"/>
                          <w:spacing w:before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line="278" w:lineRule="auto"/>
                          <w:ind w:left="14" w:right="-15"/>
                          <w:rPr>
                            <w:sz w:val="21"/>
                          </w:rPr>
                        </w:pPr>
                        <w:r>
                          <w:rPr>
                            <w:spacing w:val="14"/>
                            <w:sz w:val="21"/>
                          </w:rPr>
                          <w:t>（</w:t>
                        </w:r>
                        <w:r>
                          <w:rPr>
                            <w:spacing w:val="16"/>
                            <w:sz w:val="21"/>
                          </w:rPr>
                          <w:t>一</w:t>
                        </w:r>
                        <w:r>
                          <w:rPr>
                            <w:rFonts w:ascii="Arial" w:eastAsia="Arial"/>
                            <w:spacing w:val="13"/>
                            <w:sz w:val="21"/>
                          </w:rPr>
                          <w:t>)</w:t>
                        </w:r>
                        <w:r>
                          <w:rPr>
                            <w:spacing w:val="-2"/>
                            <w:sz w:val="21"/>
                          </w:rPr>
                          <w:t>用知</w:t>
                        </w:r>
                        <w:r>
                          <w:rPr>
                            <w:sz w:val="21"/>
                          </w:rPr>
                          <w:t>总要</w:t>
                        </w:r>
                      </w:p>
                    </w:tc>
                    <w:tc>
                      <w:tcPr>
                        <w:tcW w:w="2445" w:type="dxa"/>
                      </w:tcPr>
                      <w:p>
                        <w:pPr>
                          <w:pStyle w:val="8"/>
                          <w:spacing w:before="137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1.</w:t>
                        </w:r>
                        <w:r>
                          <w:rPr>
                            <w:sz w:val="21"/>
                          </w:rPr>
                          <w:t>性能主治</w:t>
                        </w:r>
                      </w:p>
                    </w:tc>
                    <w:tc>
                      <w:tcPr>
                        <w:tcW w:w="4046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34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消食药的性能功效与适用范围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808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45" w:type="dxa"/>
                      </w:tcPr>
                      <w:p>
                        <w:pPr>
                          <w:pStyle w:val="8"/>
                          <w:spacing w:before="136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2.</w:t>
                        </w:r>
                        <w:r>
                          <w:rPr>
                            <w:sz w:val="21"/>
                          </w:rPr>
                          <w:t>配伍与使用注意</w:t>
                        </w:r>
                      </w:p>
                    </w:tc>
                    <w:tc>
                      <w:tcPr>
                        <w:tcW w:w="4046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36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消食药的配伍方法与使用注意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72" w:hRule="atLeast"/>
                    </w:trPr>
                    <w:tc>
                      <w:tcPr>
                        <w:tcW w:w="808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0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445" w:type="dxa"/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133" w:line="278" w:lineRule="auto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"http://www.med126.com/pharm/2009/20090113055535_94988.shtml"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山楂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17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"http://www.med126.com/pharm/2010/20100120105446_161428.shtml"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麦芽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17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"http://www.med126.com/mingzu/2009/20090512120808_153343.shtml"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莱菔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9"/>
                            <w:w w:val="95"/>
                            <w:sz w:val="21"/>
                          </w:rPr>
                          <w:t>子、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"http://www.med126.com/pharm/2010/20100527094937_333788.shtml"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鸡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 xml:space="preserve"> HYPERLINK "http://www.med126.com/mingzu/2009/20090512114505_152821.shtml"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内金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046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numPr>
                            <w:ilvl w:val="0"/>
                            <w:numId w:val="12"/>
                          </w:numPr>
                          <w:tabs>
                            <w:tab w:val="left" w:pos="353"/>
                          </w:tabs>
                          <w:spacing w:before="22" w:after="0" w:line="278" w:lineRule="auto"/>
                          <w:ind w:left="13" w:right="-29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15"/>
                            <w:sz w:val="21"/>
                          </w:rPr>
                          <w:t>各药的药性、性能特点、功效、主治病证</w:t>
                        </w:r>
                        <w:r>
                          <w:rPr>
                            <w:spacing w:val="-2"/>
                            <w:sz w:val="21"/>
                          </w:rPr>
                          <w:t>用法、使用注意，与各单元功效相似药物的药性、功效及主治病证的异同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12"/>
                          </w:numPr>
                          <w:tabs>
                            <w:tab w:val="left" w:pos="247"/>
                          </w:tabs>
                          <w:spacing w:before="0" w:after="0" w:line="269" w:lineRule="exact"/>
                          <w:ind w:left="246" w:right="0" w:hanging="23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麦芽的用量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12"/>
                          </w:numPr>
                          <w:tabs>
                            <w:tab w:val="left" w:pos="247"/>
                          </w:tabs>
                          <w:spacing w:before="2" w:after="0" w:line="310" w:lineRule="atLeast"/>
                          <w:ind w:left="13" w:right="407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山楂、麦芽、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"http://www.med126.com/pharm/2009/20090113044325_88091.shtml"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莱菔子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w w:val="95"/>
                            <w:sz w:val="21"/>
                          </w:rPr>
                          <w:t>的主要药理作用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(4)</w:t>
                        </w:r>
                        <w:r>
                          <w:rPr>
                            <w:sz w:val="21"/>
                          </w:rPr>
                          <w:t>莱菔子配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"http://www.med126.com/pharm/2009/20090113053036_92595.shtml"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苏子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"http://www.med126.com/pharm/2009/20090113045917_89608.shtml"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白芥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子的意义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6" w:hRule="atLeast"/>
                    </w:trPr>
                    <w:tc>
                      <w:tcPr>
                        <w:tcW w:w="808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0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45" w:type="dxa"/>
                      </w:tcPr>
                      <w:p>
                        <w:pPr>
                          <w:pStyle w:val="8"/>
                          <w:spacing w:before="1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2.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"http://www.med126.com/pharm/2009/20090113032540_80537.shtml"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神曲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046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0" w:line="278" w:lineRule="auto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该药的药性、功效、主治病证、用法、使用注意，与各单元功效相似药物的药性、功效</w:t>
                        </w:r>
                      </w:p>
                      <w:p>
                        <w:pPr>
                          <w:pStyle w:val="8"/>
                          <w:spacing w:line="269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及主治病证的异同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</w:trPr>
                    <w:tc>
                      <w:tcPr>
                        <w:tcW w:w="808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90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45" w:type="dxa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78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3.</w:t>
                        </w:r>
                        <w:r>
                          <w:rPr>
                            <w:sz w:val="21"/>
                          </w:rPr>
                          <w:t>稻芽</w:t>
                        </w:r>
                      </w:p>
                    </w:tc>
                    <w:tc>
                      <w:tcPr>
                        <w:tcW w:w="4046" w:type="dxa"/>
                        <w:tcBorders>
                          <w:bottom w:val="single" w:color="C4D3DF" w:sz="12" w:space="0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该药的药性、功效、用法、使用注意，与各</w:t>
                        </w:r>
                      </w:p>
                      <w:p>
                        <w:pPr>
                          <w:pStyle w:val="8"/>
                          <w:spacing w:before="4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单元功效相似药物的药性及功效的异同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w w:val="99"/>
        </w:rPr>
        <w:t>、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7"/>
        <w:rPr>
          <w:sz w:val="29"/>
        </w:rPr>
      </w:pPr>
    </w:p>
    <w:p>
      <w:pPr>
        <w:pStyle w:val="3"/>
        <w:ind w:right="258"/>
        <w:jc w:val="right"/>
      </w:pPr>
      <w:r>
        <w:pict>
          <v:shape id="_x0000_s1056" o:spid="_x0000_s1056" o:spt="202" type="#_x0000_t202" style="position:absolute;left:0pt;margin-left:89.25pt;margin-top:-59.55pt;height:155.1pt;width:416.6pt;mso-position-horizontal-relative:page;z-index:2516746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15" w:type="dxa"/>
                    <w:tblBorders>
                      <w:top w:val="single" w:color="616A6F" w:sz="12" w:space="0"/>
                      <w:left w:val="single" w:color="616A6F" w:sz="12" w:space="0"/>
                      <w:bottom w:val="single" w:color="616A6F" w:sz="12" w:space="0"/>
                      <w:right w:val="single" w:color="616A6F" w:sz="12" w:space="0"/>
                      <w:insideH w:val="single" w:color="616A6F" w:sz="12" w:space="0"/>
                      <w:insideV w:val="single" w:color="616A6F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93"/>
                    <w:gridCol w:w="975"/>
                    <w:gridCol w:w="2490"/>
                    <w:gridCol w:w="4031"/>
                  </w:tblGrid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793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148" w:line="278" w:lineRule="auto"/>
                          <w:ind w:left="294" w:right="257"/>
                          <w:jc w:val="both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十驱虫药</w:t>
                        </w:r>
                      </w:p>
                    </w:tc>
                    <w:tc>
                      <w:tcPr>
                        <w:tcW w:w="975" w:type="dxa"/>
                        <w:vMerge w:val="restart"/>
                      </w:tcPr>
                      <w:p>
                        <w:pPr>
                          <w:pStyle w:val="8"/>
                          <w:spacing w:before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line="278" w:lineRule="auto"/>
                          <w:ind w:left="15" w:right="-15"/>
                          <w:rPr>
                            <w:sz w:val="21"/>
                          </w:rPr>
                        </w:pPr>
                        <w:r>
                          <w:rPr>
                            <w:spacing w:val="11"/>
                            <w:sz w:val="21"/>
                          </w:rPr>
                          <w:t>（</w:t>
                        </w:r>
                        <w:r>
                          <w:rPr>
                            <w:spacing w:val="9"/>
                            <w:sz w:val="21"/>
                          </w:rPr>
                          <w:t>一</w:t>
                        </w:r>
                        <w:r>
                          <w:rPr>
                            <w:rFonts w:ascii="Arial" w:eastAsia="Arial"/>
                            <w:spacing w:val="11"/>
                            <w:sz w:val="21"/>
                          </w:rPr>
                          <w:t>)</w:t>
                        </w:r>
                        <w:r>
                          <w:rPr>
                            <w:spacing w:val="-3"/>
                            <w:sz w:val="21"/>
                          </w:rPr>
                          <w:t>用知</w:t>
                        </w:r>
                        <w:r>
                          <w:rPr>
                            <w:sz w:val="21"/>
                          </w:rPr>
                          <w:t>总要</w:t>
                        </w:r>
                      </w:p>
                    </w:tc>
                    <w:tc>
                      <w:tcPr>
                        <w:tcW w:w="2490" w:type="dxa"/>
                      </w:tcPr>
                      <w:p>
                        <w:pPr>
                          <w:pStyle w:val="8"/>
                          <w:spacing w:before="137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1.</w:t>
                        </w:r>
                        <w:r>
                          <w:rPr>
                            <w:sz w:val="21"/>
                          </w:rPr>
                          <w:t>性能主治</w:t>
                        </w:r>
                      </w:p>
                    </w:tc>
                    <w:tc>
                      <w:tcPr>
                        <w:tcW w:w="4031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34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驱虫药的性能功效与适用范围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79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0" w:type="dxa"/>
                      </w:tcPr>
                      <w:p>
                        <w:pPr>
                          <w:pStyle w:val="8"/>
                          <w:spacing w:before="136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2.</w:t>
                        </w:r>
                        <w:r>
                          <w:rPr>
                            <w:sz w:val="21"/>
                          </w:rPr>
                          <w:t>配伍与使用注意</w:t>
                        </w:r>
                      </w:p>
                    </w:tc>
                    <w:tc>
                      <w:tcPr>
                        <w:tcW w:w="4031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36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驱虫药的配伍方法与使用注意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47" w:hRule="atLeast"/>
                    </w:trPr>
                    <w:tc>
                      <w:tcPr>
                        <w:tcW w:w="79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5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148" w:line="278" w:lineRule="auto"/>
                          <w:ind w:left="15" w:right="-15"/>
                          <w:rPr>
                            <w:sz w:val="21"/>
                          </w:rPr>
                        </w:pPr>
                        <w:r>
                          <w:rPr>
                            <w:spacing w:val="11"/>
                            <w:sz w:val="21"/>
                          </w:rPr>
                          <w:t>（</w:t>
                        </w:r>
                        <w:r>
                          <w:rPr>
                            <w:spacing w:val="9"/>
                            <w:sz w:val="21"/>
                          </w:rPr>
                          <w:t>二</w:t>
                        </w:r>
                        <w:r>
                          <w:rPr>
                            <w:rFonts w:ascii="Arial" w:eastAsia="Arial"/>
                            <w:spacing w:val="11"/>
                            <w:sz w:val="21"/>
                          </w:rPr>
                          <w:t>)</w:t>
                        </w:r>
                        <w:r>
                          <w:rPr>
                            <w:spacing w:val="-3"/>
                            <w:sz w:val="21"/>
                          </w:rPr>
                          <w:t>常用</w:t>
                        </w:r>
                        <w:r>
                          <w:rPr>
                            <w:sz w:val="21"/>
                          </w:rPr>
                          <w:t>品种</w:t>
                        </w:r>
                      </w:p>
                    </w:tc>
                    <w:tc>
                      <w:tcPr>
                        <w:tcW w:w="2490" w:type="dxa"/>
                      </w:tcPr>
                      <w:p>
                        <w:pPr>
                          <w:pStyle w:val="8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8"/>
                          <w:spacing w:line="278" w:lineRule="auto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"http://www.med126.com/pharm/2009/20090113053342_92896.shtml"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使君子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"http://www.med126.com/pharm/2009/20090113044659_88445.shtml"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苦楝皮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"http://www.med126.com/pharm/2009/20090113051306_90926.shtml"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槟榔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"http://www.med126.com/pharm/2009/20090113050651_90378.shtml"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贯众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031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numPr>
                            <w:ilvl w:val="0"/>
                            <w:numId w:val="13"/>
                          </w:numPr>
                          <w:tabs>
                            <w:tab w:val="left" w:pos="246"/>
                          </w:tabs>
                          <w:spacing w:before="22" w:after="0" w:line="278" w:lineRule="auto"/>
                          <w:ind w:left="13" w:right="-29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11"/>
                            <w:sz w:val="21"/>
                          </w:rPr>
                          <w:t>各药的药性、性能特点、功效、主治病证用法、使用注意，与各单元功效相似药物的药性、功效及主治病证的异同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13"/>
                          </w:numPr>
                          <w:tabs>
                            <w:tab w:val="left" w:pos="246"/>
                          </w:tabs>
                          <w:spacing w:before="0" w:after="0" w:line="269" w:lineRule="exact"/>
                          <w:ind w:left="246" w:right="0" w:hanging="23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使君子、贯众、槟榔的用量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</w:trPr>
                    <w:tc>
                      <w:tcPr>
                        <w:tcW w:w="79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75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490" w:type="dxa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3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2.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"http://www.med126.com/mingzu/2009/20090512121244_153658.shtml"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雷丸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"http://www.med126.com/pharm/2009/20090113053306_92840.shtml"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南瓜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w w:val="95"/>
                            <w:sz w:val="21"/>
                          </w:rPr>
                          <w:t>子、鹤草芽、</w:t>
                        </w:r>
                      </w:p>
                      <w:p>
                        <w:pPr>
                          <w:pStyle w:val="8"/>
                          <w:spacing w:before="40"/>
                          <w:ind w:left="14"/>
                          <w:rPr>
                            <w:sz w:val="2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"http://www.med126.com/pharm/2009/20090113054719_94206.shtml"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榧子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031" w:type="dxa"/>
                        <w:tcBorders>
                          <w:bottom w:val="single" w:color="C4D3DF" w:sz="12" w:space="0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0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各药的药性、功效、用法用量、使用注意，</w:t>
                        </w:r>
                      </w:p>
                      <w:p>
                        <w:pPr>
                          <w:pStyle w:val="8"/>
                          <w:spacing w:before="43"/>
                          <w:ind w:left="13" w:right="-15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与各单元功效相似药物的药性及功效的异同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w w:val="99"/>
        </w:rPr>
        <w:t>、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28"/>
        <w:ind w:right="258"/>
        <w:jc w:val="right"/>
      </w:pPr>
      <w:r>
        <w:pict>
          <v:shape id="_x0000_s1057" o:spid="_x0000_s1057" o:spt="202" type="#_x0000_t202" style="position:absolute;left:0pt;margin-left:89.25pt;margin-top:-81.65pt;height:263.1pt;width:416.6pt;mso-position-horizontal-relative:page;z-index:2516756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15" w:type="dxa"/>
                    <w:tblBorders>
                      <w:top w:val="single" w:color="616A6F" w:sz="12" w:space="0"/>
                      <w:left w:val="single" w:color="616A6F" w:sz="12" w:space="0"/>
                      <w:bottom w:val="single" w:color="616A6F" w:sz="12" w:space="0"/>
                      <w:right w:val="single" w:color="616A6F" w:sz="12" w:space="0"/>
                      <w:insideH w:val="single" w:color="616A6F" w:sz="12" w:space="0"/>
                      <w:insideV w:val="single" w:color="616A6F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08"/>
                    <w:gridCol w:w="945"/>
                    <w:gridCol w:w="2520"/>
                    <w:gridCol w:w="4016"/>
                  </w:tblGrid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9" w:hRule="atLeast"/>
                    </w:trPr>
                    <w:tc>
                      <w:tcPr>
                        <w:tcW w:w="808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1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8"/>
                          <w:spacing w:line="278" w:lineRule="auto"/>
                          <w:ind w:left="301" w:right="265"/>
                          <w:jc w:val="both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十一止血药</w:t>
                        </w:r>
                      </w:p>
                    </w:tc>
                    <w:tc>
                      <w:tcPr>
                        <w:tcW w:w="945" w:type="dxa"/>
                        <w:vMerge w:val="restart"/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8"/>
                          <w:spacing w:line="276" w:lineRule="auto"/>
                          <w:ind w:left="14" w:right="-15"/>
                          <w:rPr>
                            <w:sz w:val="21"/>
                          </w:rPr>
                        </w:pPr>
                        <w:r>
                          <w:rPr>
                            <w:spacing w:val="4"/>
                            <w:sz w:val="21"/>
                          </w:rPr>
                          <w:t>（</w:t>
                        </w:r>
                        <w:r>
                          <w:rPr>
                            <w:sz w:val="21"/>
                          </w:rPr>
                          <w:t>一</w:t>
                        </w:r>
                        <w:r>
                          <w:rPr>
                            <w:rFonts w:ascii="Arial" w:eastAsia="Arial"/>
                            <w:spacing w:val="3"/>
                            <w:sz w:val="21"/>
                          </w:rPr>
                          <w:t>)</w:t>
                        </w:r>
                        <w:r>
                          <w:rPr>
                            <w:spacing w:val="-7"/>
                            <w:sz w:val="21"/>
                          </w:rPr>
                          <w:t>用知</w:t>
                        </w:r>
                        <w:r>
                          <w:rPr>
                            <w:sz w:val="21"/>
                          </w:rPr>
                          <w:t>总要</w:t>
                        </w:r>
                      </w:p>
                    </w:tc>
                    <w:tc>
                      <w:tcPr>
                        <w:tcW w:w="2520" w:type="dxa"/>
                      </w:tcPr>
                      <w:p>
                        <w:pPr>
                          <w:pStyle w:val="8"/>
                          <w:spacing w:before="136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1.</w:t>
                        </w:r>
                        <w:r>
                          <w:rPr>
                            <w:sz w:val="21"/>
                          </w:rPr>
                          <w:t>性能主治</w:t>
                        </w:r>
                      </w:p>
                    </w:tc>
                    <w:tc>
                      <w:tcPr>
                        <w:tcW w:w="4016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36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止血药的性能功效与适用范围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808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>
                        <w:pPr>
                          <w:pStyle w:val="8"/>
                          <w:spacing w:before="137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2.</w:t>
                        </w:r>
                        <w:r>
                          <w:rPr>
                            <w:sz w:val="21"/>
                          </w:rPr>
                          <w:t>分类</w:t>
                        </w:r>
                      </w:p>
                    </w:tc>
                    <w:tc>
                      <w:tcPr>
                        <w:tcW w:w="4016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34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止血药的分类及各类的性能特点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808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>
                        <w:pPr>
                          <w:pStyle w:val="8"/>
                          <w:spacing w:before="136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3.</w:t>
                        </w:r>
                        <w:r>
                          <w:rPr>
                            <w:sz w:val="21"/>
                          </w:rPr>
                          <w:t>配伍与使用注意</w:t>
                        </w:r>
                      </w:p>
                    </w:tc>
                    <w:tc>
                      <w:tcPr>
                        <w:tcW w:w="4016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36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止血药的配伍方法与使用注意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72" w:hRule="atLeast"/>
                    </w:trPr>
                    <w:tc>
                      <w:tcPr>
                        <w:tcW w:w="808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176" w:line="276" w:lineRule="auto"/>
                          <w:ind w:left="14" w:right="-15"/>
                          <w:rPr>
                            <w:sz w:val="21"/>
                          </w:rPr>
                        </w:pPr>
                        <w:r>
                          <w:rPr>
                            <w:spacing w:val="4"/>
                            <w:sz w:val="21"/>
                          </w:rPr>
                          <w:t>（</w:t>
                        </w:r>
                        <w:r>
                          <w:rPr>
                            <w:sz w:val="21"/>
                          </w:rPr>
                          <w:t>二</w:t>
                        </w:r>
                        <w:r>
                          <w:rPr>
                            <w:rFonts w:ascii="Arial" w:eastAsia="Arial"/>
                            <w:spacing w:val="3"/>
                            <w:sz w:val="21"/>
                          </w:rPr>
                          <w:t>)</w:t>
                        </w:r>
                        <w:r>
                          <w:rPr>
                            <w:spacing w:val="-7"/>
                            <w:sz w:val="21"/>
                          </w:rPr>
                          <w:t>常用</w:t>
                        </w:r>
                        <w:r>
                          <w:rPr>
                            <w:sz w:val="21"/>
                          </w:rPr>
                          <w:t>品种</w:t>
                        </w:r>
                      </w:p>
                    </w:tc>
                    <w:tc>
                      <w:tcPr>
                        <w:tcW w:w="2520" w:type="dxa"/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3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8"/>
                          <w:spacing w:line="278" w:lineRule="auto"/>
                          <w:ind w:left="15" w:right="-15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1.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"http://www.med126.com/pharm/2010/20100526162128_333763.shtml"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大蓟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4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"http://www.med126.com/pharm/2009/20090113053810_93289.shtml"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小蓟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"http://www.med126.com/pharm/2009/20090113055714_95159.shtml"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2"/>
                            <w:sz w:val="21"/>
                          </w:rPr>
                          <w:t>地榆</w:t>
                        </w:r>
                        <w:r>
                          <w:rPr>
                            <w:spacing w:val="2"/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"http://www.med126.com/mingzu/2009/20090512113112_151980.shtml"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7"/>
                            <w:sz w:val="21"/>
                          </w:rPr>
                          <w:t>白茅</w:t>
                        </w:r>
                        <w:r>
                          <w:rPr>
                            <w:spacing w:val="-7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4"/>
                            <w:sz w:val="21"/>
                          </w:rPr>
                          <w:t>根、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"http://www.med126.com/pharm/2009/20090113060415_95789.shtml"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白及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8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"http://www.med126.com/pharm/2009/20090113053853_93363.shtml"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三七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8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"http://www.med126.com/pharm/2009/20090113053934_93430.shtml"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茜草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8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"http://www.med126.com/pharm/2009/20090113051317_90940.shtml"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14"/>
                            <w:sz w:val="21"/>
                          </w:rPr>
                          <w:t>蒲</w:t>
                        </w:r>
                        <w:r>
                          <w:rPr>
                            <w:spacing w:val="-14"/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黄、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"http://www.med126.com/pharm/2009/20090113053637_93189.shtml"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艾叶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016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numPr>
                            <w:ilvl w:val="0"/>
                            <w:numId w:val="14"/>
                          </w:numPr>
                          <w:tabs>
                            <w:tab w:val="left" w:pos="248"/>
                          </w:tabs>
                          <w:spacing w:before="22" w:after="0" w:line="278" w:lineRule="auto"/>
                          <w:ind w:left="15" w:right="-29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-13"/>
                            <w:sz w:val="21"/>
                          </w:rPr>
                          <w:t>各药的药性、性能特点、功效、主治病证用法、使用注意，与各单元功效相似药物的药性、功效及主治病证的异同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14"/>
                          </w:numPr>
                          <w:tabs>
                            <w:tab w:val="left" w:pos="248"/>
                          </w:tabs>
                          <w:spacing w:before="0" w:after="0" w:line="269" w:lineRule="exact"/>
                          <w:ind w:left="247" w:right="0" w:hanging="23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三七、蒲黄的主要药理作用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14"/>
                          </w:numPr>
                          <w:tabs>
                            <w:tab w:val="left" w:pos="248"/>
                          </w:tabs>
                          <w:spacing w:before="2" w:after="0" w:line="310" w:lineRule="atLeast"/>
                          <w:ind w:left="15" w:right="-29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蒲黄配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"http://www.med126.com/pharm/2009/20090113051902_91468.shtml"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五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"http://www.med126.com/pharm/2010/20100421210018_323504.shtml"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灵脂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3"/>
                            <w:sz w:val="21"/>
                          </w:rPr>
                          <w:t>，白及配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"http://www.med126.com/pharm/2010/20100518110453_331112.shtml"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海螵蛸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3"/>
                            <w:sz w:val="21"/>
                          </w:rPr>
                          <w:t>，艾叶配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"http://www.med126.com/pharm/2009/20090113051712_91336.shtml"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阿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胶的意义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6" w:hRule="atLeast"/>
                    </w:trPr>
                    <w:tc>
                      <w:tcPr>
                        <w:tcW w:w="808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0" w:type="dxa"/>
                      </w:tcPr>
                      <w:p>
                        <w:pPr>
                          <w:pStyle w:val="8"/>
                          <w:spacing w:before="179" w:line="276" w:lineRule="auto"/>
                          <w:ind w:left="15" w:right="-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2.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"http://www.med126.com/pharm/2009/20090113045347_89095.shtml"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槐花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4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"http://www.med126.com/pharm/2009/20090113054805_94237.shtml"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1"/>
                            <w:w w:val="95"/>
                            <w:sz w:val="21"/>
                          </w:rPr>
                          <w:t>侧柏叶</w:t>
                        </w:r>
                        <w:r>
                          <w:rPr>
                            <w:spacing w:val="1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2"/>
                            <w:w w:val="95"/>
                            <w:sz w:val="21"/>
                          </w:rPr>
                          <w:t>、苎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"http://www.med126.com/pharm/2009/20090113054439_93941.shtml"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2"/>
                            <w:w w:val="95"/>
                            <w:sz w:val="21"/>
                          </w:rPr>
                          <w:t>麻根</w:t>
                        </w:r>
                        <w:r>
                          <w:rPr>
                            <w:spacing w:val="2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14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"http://www.med126.com/pharm/2009/20090113055605_95043.shtml"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仙鹤草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"http://www.med126.com/pharm/2009/20090113051047_90694.shtml"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炮姜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016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0" w:line="278" w:lineRule="auto"/>
                          <w:ind w:left="15" w:right="-2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各药的药性、功效、主治病证、用法、使用注意，与各单元功效相似药物的药性、功效</w:t>
                        </w:r>
                      </w:p>
                      <w:p>
                        <w:pPr>
                          <w:pStyle w:val="8"/>
                          <w:spacing w:line="269" w:lineRule="exact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及主治病证的异同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</w:trPr>
                    <w:tc>
                      <w:tcPr>
                        <w:tcW w:w="808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20" w:type="dxa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/>
                          <w:ind w:left="15" w:right="-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3.</w:t>
                        </w:r>
                        <w:r>
                          <w:rPr>
                            <w:w w:val="95"/>
                            <w:sz w:val="21"/>
                          </w:rPr>
                          <w:t>棕榈炭、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"http://www.med126.com/pharm/2009/20090113054058_93574.shtml"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紫珠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2"/>
                            <w:w w:val="95"/>
                            <w:sz w:val="21"/>
                          </w:rPr>
                          <w:t>叶、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"http://www.med126.com/pharm/2009/20090113045428_89159.shtml"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藕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7"/>
                            <w:w w:val="95"/>
                            <w:sz w:val="21"/>
                          </w:rPr>
                          <w:t>节、</w:t>
                        </w:r>
                      </w:p>
                      <w:p>
                        <w:pPr>
                          <w:pStyle w:val="8"/>
                          <w:spacing w:before="43"/>
                          <w:ind w:left="15" w:right="-15"/>
                          <w:rPr>
                            <w:sz w:val="2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"http://www.med126.com/pharm/2009/20090113045520_89251.shtml"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景天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5"/>
                            <w:w w:val="95"/>
                            <w:sz w:val="21"/>
                          </w:rPr>
                          <w:t>三七、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"http://www.med126.com/pharm/2009/20090113051804_91371.shtml"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血余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7"/>
                            <w:w w:val="95"/>
                            <w:sz w:val="21"/>
                          </w:rPr>
                          <w:t>炭、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"http://www.med126.com/pharm/2009/20090113055325_94777.shtml"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5"/>
                            <w:w w:val="95"/>
                            <w:sz w:val="21"/>
                          </w:rPr>
                          <w:t>鸡冠花</w:t>
                        </w:r>
                        <w:r>
                          <w:rPr>
                            <w:spacing w:val="-5"/>
                            <w:w w:val="95"/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016" w:type="dxa"/>
                        <w:tcBorders>
                          <w:bottom w:val="single" w:color="C4D3DF" w:sz="12" w:space="0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/>
                          <w:ind w:left="15" w:right="-2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各药的药性、功效、用法、使用注意，与各</w:t>
                        </w:r>
                      </w:p>
                      <w:p>
                        <w:pPr>
                          <w:pStyle w:val="8"/>
                          <w:spacing w:before="43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单元功效相似药物的药性及功效的异同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w w:val="99"/>
        </w:rPr>
        <w:t>、</w:t>
      </w:r>
    </w:p>
    <w:p>
      <w:pPr>
        <w:spacing w:after="0"/>
        <w:jc w:val="right"/>
        <w:sectPr>
          <w:pgSz w:w="11910" w:h="16840"/>
          <w:pgMar w:top="680" w:right="1460" w:bottom="280" w:left="1600" w:header="720" w:footer="720" w:gutter="0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28"/>
        </w:rPr>
      </w:pPr>
    </w:p>
    <w:p>
      <w:pPr>
        <w:pStyle w:val="3"/>
        <w:spacing w:before="70"/>
        <w:ind w:right="258"/>
        <w:jc w:val="right"/>
      </w:pPr>
      <w:r>
        <w:pict>
          <v:shape id="_x0000_s1061" o:spid="_x0000_s1061" o:spt="202" type="#_x0000_t202" style="position:absolute;left:0pt;margin-left:89.25pt;margin-top:-190.1pt;height:312.6pt;width:416.65pt;mso-position-horizontal-relative:page;z-index:2516776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15" w:type="dxa"/>
                    <w:tblBorders>
                      <w:top w:val="single" w:color="616A6F" w:sz="12" w:space="0"/>
                      <w:left w:val="single" w:color="616A6F" w:sz="12" w:space="0"/>
                      <w:bottom w:val="single" w:color="616A6F" w:sz="12" w:space="0"/>
                      <w:right w:val="single" w:color="616A6F" w:sz="12" w:space="0"/>
                      <w:insideH w:val="single" w:color="616A6F" w:sz="12" w:space="0"/>
                      <w:insideV w:val="single" w:color="616A6F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93"/>
                    <w:gridCol w:w="1470"/>
                    <w:gridCol w:w="1830"/>
                    <w:gridCol w:w="3897"/>
                  </w:tblGrid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093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8"/>
                          <w:spacing w:line="278" w:lineRule="auto"/>
                          <w:ind w:left="443" w:right="408"/>
                          <w:jc w:val="both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十二活血祛瘀药</w:t>
                        </w:r>
                      </w:p>
                    </w:tc>
                    <w:tc>
                      <w:tcPr>
                        <w:tcW w:w="1470" w:type="dxa"/>
                        <w:vMerge w:val="restart"/>
                      </w:tcPr>
                      <w:p>
                        <w:pPr>
                          <w:pStyle w:val="8"/>
                          <w:spacing w:before="10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8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（一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用知总要</w:t>
                        </w:r>
                      </w:p>
                    </w:tc>
                    <w:tc>
                      <w:tcPr>
                        <w:tcW w:w="1830" w:type="dxa"/>
                      </w:tcPr>
                      <w:p>
                        <w:pPr>
                          <w:pStyle w:val="8"/>
                          <w:spacing w:before="137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1.</w:t>
                        </w:r>
                        <w:r>
                          <w:rPr>
                            <w:sz w:val="21"/>
                          </w:rPr>
                          <w:t>性能主治</w:t>
                        </w:r>
                      </w:p>
                    </w:tc>
                    <w:tc>
                      <w:tcPr>
                        <w:tcW w:w="3897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34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活血化瘀药的性能功效与适用范围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09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0" w:type="dxa"/>
                      </w:tcPr>
                      <w:p>
                        <w:pPr>
                          <w:pStyle w:val="8"/>
                          <w:spacing w:before="136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2.</w:t>
                        </w:r>
                        <w:r>
                          <w:rPr>
                            <w:sz w:val="21"/>
                          </w:rPr>
                          <w:t>配伍与使用注意</w:t>
                        </w:r>
                      </w:p>
                    </w:tc>
                    <w:tc>
                      <w:tcPr>
                        <w:tcW w:w="3897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36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活血化瘀药的配伍方法与使用注意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84" w:hRule="atLeast"/>
                    </w:trPr>
                    <w:tc>
                      <w:tcPr>
                        <w:tcW w:w="109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spacing w:before="9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（二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常用品种</w:t>
                        </w:r>
                      </w:p>
                    </w:tc>
                    <w:tc>
                      <w:tcPr>
                        <w:tcW w:w="1830" w:type="dxa"/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3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8"/>
                          <w:spacing w:line="278" w:lineRule="auto"/>
                          <w:ind w:left="13" w:right="-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"http://www.med126.com/pharm/2010/20100424155457_323515.shtml"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川芎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8"/>
                            <w:w w:val="95"/>
                            <w:sz w:val="21"/>
                          </w:rPr>
                          <w:t>、延胡索、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"http://www.med126.com/pharm/2009/20090113051647_91287.shtml"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15"/>
                            <w:w w:val="95"/>
                            <w:sz w:val="21"/>
                          </w:rPr>
                          <w:t>郁</w:t>
                        </w:r>
                        <w:r>
                          <w:rPr>
                            <w:spacing w:val="-15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15"/>
                            <w:sz w:val="21"/>
                          </w:rPr>
                          <w:t>金、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"http://www.med126.com/pharm/2009/20090113050940_90610.shtml"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莪术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29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"http://www.med126.com/pharm/2009/20090113053657_93216.shtml"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丹参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29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"http://www.med126.com/pharm/2009/20090113054818_94262.shtml"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16"/>
                            <w:sz w:val="21"/>
                          </w:rPr>
                          <w:t>虎</w:t>
                        </w:r>
                        <w:r>
                          <w:rPr>
                            <w:spacing w:val="-16"/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杖、益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"http://www.med126.com/pharm/2009/20090113053544_93098.shtml"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母草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"http://www.med126.com/pharm/2009/20090113055715_95162.shtml"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桃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"http://www.med126.com/pharm/2009/20090113053509_93041.shtml"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红花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"http://www.med126.com/pharm/2009/20090113054958_94427.shtml"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牛膝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"http://www.med126.com/pharm/2010/20101110013402_335762.shtml"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水蛭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97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numPr>
                            <w:ilvl w:val="0"/>
                            <w:numId w:val="15"/>
                          </w:numPr>
                          <w:tabs>
                            <w:tab w:val="left" w:pos="253"/>
                          </w:tabs>
                          <w:spacing w:before="22" w:after="0" w:line="278" w:lineRule="auto"/>
                          <w:ind w:left="15" w:right="-29" w:firstLine="0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pacing w:val="3"/>
                            <w:w w:val="95"/>
                            <w:sz w:val="21"/>
                          </w:rPr>
                          <w:t>各药的药性、性能特点、功效、主治病证、用法、使用注意，与各单元功效相似</w:t>
                        </w:r>
                        <w:r>
                          <w:rPr>
                            <w:sz w:val="21"/>
                          </w:rPr>
                          <w:t>药物的药性、功效及主治病证的异同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15"/>
                          </w:numPr>
                          <w:tabs>
                            <w:tab w:val="left" w:pos="253"/>
                          </w:tabs>
                          <w:spacing w:before="0" w:after="0" w:line="212" w:lineRule="exact"/>
                          <w:ind w:left="252" w:right="-29" w:hanging="23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4"/>
                            <w:w w:val="95"/>
                            <w:sz w:val="21"/>
                          </w:rPr>
                          <w:t>川芎、延胡索、莪术、丹参、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"http://www.med126.com/mingzu/2009/20090512121355_153738.shtml"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4"/>
                            <w:w w:val="95"/>
                            <w:sz w:val="21"/>
                          </w:rPr>
                          <w:t>益母草</w:t>
                        </w:r>
                        <w:r>
                          <w:rPr>
                            <w:spacing w:val="4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w w:val="95"/>
                            <w:sz w:val="21"/>
                          </w:rPr>
                          <w:t>、</w:t>
                        </w:r>
                      </w:p>
                      <w:p>
                        <w:pPr>
                          <w:pStyle w:val="8"/>
                          <w:spacing w:line="156" w:lineRule="exact"/>
                          <w:ind w:left="-137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、</w:t>
                        </w:r>
                      </w:p>
                      <w:p>
                        <w:pPr>
                          <w:pStyle w:val="8"/>
                          <w:spacing w:line="213" w:lineRule="exact"/>
                          <w:ind w:left="15"/>
                          <w:rPr>
                            <w:sz w:val="2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"http://www.med126.com/pharm/2009/20090113055851_95273.shtml"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桃仁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、红花的主要药理作用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15"/>
                          </w:numPr>
                          <w:tabs>
                            <w:tab w:val="left" w:pos="253"/>
                          </w:tabs>
                          <w:spacing w:before="2" w:after="0" w:line="310" w:lineRule="atLeast"/>
                          <w:ind w:left="15" w:right="-29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3"/>
                            <w:w w:val="95"/>
                            <w:sz w:val="21"/>
                          </w:rPr>
                          <w:t>郁金配石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"http://www.med126.com/pharm/2009/20090113051828_91409.shtml"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5"/>
                            <w:w w:val="95"/>
                            <w:sz w:val="21"/>
                          </w:rPr>
                          <w:t>菖蒲</w:t>
                        </w:r>
                        <w:r>
                          <w:rPr>
                            <w:spacing w:val="5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4"/>
                            <w:w w:val="95"/>
                            <w:sz w:val="21"/>
                          </w:rPr>
                          <w:t>，郁金配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"http://www.med126.com/pharm/2009/20090113060304_95684.shtml"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5"/>
                            <w:w w:val="95"/>
                            <w:sz w:val="21"/>
                          </w:rPr>
                          <w:t>白矾</w:t>
                        </w:r>
                        <w:r>
                          <w:rPr>
                            <w:spacing w:val="5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3"/>
                            <w:w w:val="95"/>
                            <w:sz w:val="21"/>
                          </w:rPr>
                          <w:t>，牛膝配苍</w:t>
                        </w:r>
                        <w:r>
                          <w:rPr>
                            <w:spacing w:val="3"/>
                            <w:sz w:val="21"/>
                          </w:rPr>
                          <w:t>术、黄柏，川芎配柴胡、香附的意义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59" w:hRule="atLeast"/>
                    </w:trPr>
                    <w:tc>
                      <w:tcPr>
                        <w:tcW w:w="109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0" w:type="dxa"/>
                      </w:tcPr>
                      <w:p>
                        <w:pPr>
                          <w:pStyle w:val="8"/>
                          <w:spacing w:before="23" w:line="278" w:lineRule="auto"/>
                          <w:ind w:left="13" w:right="-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2.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"http://www.med126.com/pharm/2009/20090113045212_88932.shtml"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乳香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73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"http://www.med126.com/pharm/2009/20090113045831_89527.shtml"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没药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70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"http://www.med126.com/pharm/2009/20090113051601_91214.shtml"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姜黄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"http://www.med126.com/pharm/2009/20090113051925_91506.shtml"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三棱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44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"http://www.med126.com/pharm/2009/20090113051705_91320.shtml"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鸡血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22"/>
                            <w:sz w:val="21"/>
                          </w:rPr>
                          <w:t>藤、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"http://www.med126.com/pharm/2009/20090113055006_94445.shtml"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6"/>
                            <w:sz w:val="21"/>
                          </w:rPr>
                          <w:t>川牛</w:t>
                        </w:r>
                        <w:r>
                          <w:rPr>
                            <w:spacing w:val="-6"/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膝、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"http://www.med126.com/pharm/2009/20090113055610_95048.shtml"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苏木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"http://www.med126.com/mingzu/2009/20090512120950_153461.shtml"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西红花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12"/>
                            <w:sz w:val="21"/>
                          </w:rPr>
                          <w:t>五灵脂、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"http://www.med126.com/pharm/2010/20100518232356_331124.shtml"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土鳖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22"/>
                            <w:sz w:val="21"/>
                          </w:rPr>
                          <w:t>虫、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"http://www.med126.com/pharm/2010/20101110011302_335759.shtml"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15"/>
                            <w:sz w:val="21"/>
                          </w:rPr>
                          <w:t>血</w:t>
                        </w:r>
                        <w:r>
                          <w:rPr>
                            <w:spacing w:val="-15"/>
                            <w:sz w:val="21"/>
                          </w:rPr>
                          <w:fldChar w:fldCharType="end"/>
                        </w:r>
                      </w:p>
                      <w:p>
                        <w:pPr>
                          <w:pStyle w:val="8"/>
                          <w:spacing w:line="266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竭、刘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"http://www.med126.com/pharm/2009/20090113053521_93064.shtml"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寄奴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97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0" w:line="214" w:lineRule="exact"/>
                          <w:ind w:left="-120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、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16"/>
                          </w:numPr>
                          <w:tabs>
                            <w:tab w:val="left" w:pos="253"/>
                          </w:tabs>
                          <w:spacing w:before="0" w:after="0" w:line="214" w:lineRule="exact"/>
                          <w:ind w:left="252" w:right="-29" w:hanging="238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3"/>
                            <w:w w:val="95"/>
                            <w:sz w:val="21"/>
                          </w:rPr>
                          <w:t>各药的药性、功效、主治病证、用法、</w:t>
                        </w:r>
                      </w:p>
                      <w:p>
                        <w:pPr>
                          <w:pStyle w:val="8"/>
                          <w:spacing w:before="41" w:line="213" w:lineRule="exact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使用注意，与各单元功效相似药物的药性</w:t>
                        </w:r>
                      </w:p>
                      <w:p>
                        <w:pPr>
                          <w:pStyle w:val="8"/>
                          <w:spacing w:line="156" w:lineRule="exact"/>
                          <w:ind w:left="-137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、</w:t>
                        </w:r>
                      </w:p>
                      <w:p>
                        <w:pPr>
                          <w:pStyle w:val="8"/>
                          <w:spacing w:line="213" w:lineRule="exact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功效及主治病证的异同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16"/>
                          </w:numPr>
                          <w:tabs>
                            <w:tab w:val="left" w:pos="248"/>
                          </w:tabs>
                          <w:spacing w:before="45" w:after="0" w:line="240" w:lineRule="auto"/>
                          <w:ind w:left="247" w:right="0" w:hanging="23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西红花、血竭的用量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47" w:hRule="atLeast"/>
                    </w:trPr>
                    <w:tc>
                      <w:tcPr>
                        <w:tcW w:w="109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78" w:line="278" w:lineRule="auto"/>
                          <w:ind w:left="13" w:right="-15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3</w:t>
                        </w:r>
                        <w:r>
                          <w:rPr>
                            <w:rFonts w:ascii="Arial" w:eastAsia="Arial"/>
                            <w:spacing w:val="-24"/>
                            <w:sz w:val="21"/>
                          </w:rPr>
                          <w:t xml:space="preserve">. </w:t>
                        </w:r>
                        <w:r>
                          <w:rPr>
                            <w:spacing w:val="23"/>
                            <w:sz w:val="21"/>
                          </w:rPr>
                          <w:t>北刘寄奴、穿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"http://www.med126.com/pharm/2010/20100526104854_333744.shtml"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15"/>
                            <w:sz w:val="21"/>
                          </w:rPr>
                          <w:t>山</w:t>
                        </w:r>
                        <w:r>
                          <w:rPr>
                            <w:spacing w:val="-1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23"/>
                            <w:sz w:val="21"/>
                          </w:rPr>
                          <w:t>甲、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"http://www.med126.com/pharm/2009/20090113054958_94428.shtml"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王不留行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44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"http://www.med126.com/pharm/2009/20090113055548_95014.shtml"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6"/>
                            <w:sz w:val="21"/>
                          </w:rPr>
                          <w:t>月季</w:t>
                        </w:r>
                        <w:r>
                          <w:rPr>
                            <w:spacing w:val="-6"/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花、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"http://www.med126.com/pharm/2009/20090113045940_89650.shtml"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干漆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"http://www.med126.com/pharm/2009/20090113060302_95678.shtml"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自然铜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97" w:type="dxa"/>
                        <w:tcBorders>
                          <w:bottom w:val="single" w:color="C4D3DF" w:sz="12" w:space="0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numPr>
                            <w:ilvl w:val="0"/>
                            <w:numId w:val="17"/>
                          </w:numPr>
                          <w:tabs>
                            <w:tab w:val="left" w:pos="253"/>
                          </w:tabs>
                          <w:spacing w:before="22" w:after="0" w:line="278" w:lineRule="auto"/>
                          <w:ind w:left="15" w:right="-29" w:firstLine="0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pacing w:val="3"/>
                            <w:w w:val="95"/>
                            <w:sz w:val="21"/>
                          </w:rPr>
                          <w:t>各药的药性、功效、用法、使用注意， 与各单元功效相似药物的药性及功效的异</w:t>
                        </w:r>
                        <w:r>
                          <w:rPr>
                            <w:sz w:val="21"/>
                          </w:rPr>
                          <w:t>同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17"/>
                          </w:numPr>
                          <w:tabs>
                            <w:tab w:val="left" w:pos="248"/>
                          </w:tabs>
                          <w:spacing w:before="0" w:after="0" w:line="269" w:lineRule="exact"/>
                          <w:ind w:left="247" w:right="0" w:hanging="23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干漆、自然铜的用量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pict>
          <v:shape id="_x0000_s1062" o:spid="_x0000_s1062" o:spt="202" type="#_x0000_t202" style="position:absolute;left:0pt;margin-left:89.25pt;margin-top:169.25pt;height:294.2pt;width:416.65pt;mso-position-horizontal-relative:page;z-index:25167872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15" w:type="dxa"/>
                    <w:tblBorders>
                      <w:top w:val="single" w:color="616A6F" w:sz="12" w:space="0"/>
                      <w:left w:val="single" w:color="616A6F" w:sz="12" w:space="0"/>
                      <w:bottom w:val="single" w:color="616A6F" w:sz="12" w:space="0"/>
                      <w:right w:val="single" w:color="616A6F" w:sz="12" w:space="0"/>
                      <w:insideH w:val="single" w:color="616A6F" w:sz="12" w:space="0"/>
                      <w:insideV w:val="single" w:color="616A6F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08"/>
                    <w:gridCol w:w="1455"/>
                    <w:gridCol w:w="1815"/>
                    <w:gridCol w:w="3912"/>
                  </w:tblGrid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108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2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1" w:line="278" w:lineRule="auto"/>
                          <w:ind w:left="450" w:right="416"/>
                          <w:jc w:val="both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十三化痰止咳平喘药</w:t>
                        </w:r>
                      </w:p>
                    </w:tc>
                    <w:tc>
                      <w:tcPr>
                        <w:tcW w:w="145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8"/>
                          <w:spacing w:before="137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1.</w:t>
                        </w:r>
                        <w:r>
                          <w:rPr>
                            <w:sz w:val="21"/>
                          </w:rPr>
                          <w:t>性能主治</w:t>
                        </w:r>
                      </w:p>
                    </w:tc>
                    <w:tc>
                      <w:tcPr>
                        <w:tcW w:w="3912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34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化痰止咳平喘药的性能功效与适用范围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108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before="136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（一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用知总要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8"/>
                          <w:spacing w:before="136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2.</w:t>
                        </w:r>
                        <w:r>
                          <w:rPr>
                            <w:sz w:val="21"/>
                          </w:rPr>
                          <w:t>分类</w:t>
                        </w:r>
                      </w:p>
                    </w:tc>
                    <w:tc>
                      <w:tcPr>
                        <w:tcW w:w="3912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36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化痰止咳平喘药的分类及各类的性能特点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108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8"/>
                          <w:spacing w:before="137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3.</w:t>
                        </w:r>
                        <w:r>
                          <w:rPr>
                            <w:sz w:val="21"/>
                          </w:rPr>
                          <w:t>配伍与使用注意</w:t>
                        </w:r>
                      </w:p>
                    </w:tc>
                    <w:tc>
                      <w:tcPr>
                        <w:tcW w:w="3912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34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化痰止咳平喘药的配伍方法与使用注意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20" w:hRule="atLeast"/>
                    </w:trPr>
                    <w:tc>
                      <w:tcPr>
                        <w:tcW w:w="1108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spacing w:before="12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spacing w:line="310" w:lineRule="atLeast"/>
                          <w:ind w:left="13" w:right="-58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1.</w:t>
                        </w:r>
                        <w:r>
                          <w:rPr>
                            <w:spacing w:val="-9"/>
                            <w:sz w:val="21"/>
                          </w:rPr>
                          <w:t>半夏、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"http://www.med126.com/pharm/2009/20090113051910_91485.shtml"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天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"http://www.med126.com/pharm/2009/20090113051910_91485.shtml"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南星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27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"http://www.med126.com/pharm/2009/20090113045827_89526.shtml"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芥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子、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"http://www.med126.com/pharm/2010/20100524155310_333506.shtml"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桔梗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"http://www.med126.com/pharm/2010/20100605102831_333944.shtml"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旋覆花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75"/>
                            <w:sz w:val="21"/>
                          </w:rPr>
                          <w:t>、</w:t>
                        </w:r>
                      </w:p>
                    </w:tc>
                    <w:tc>
                      <w:tcPr>
                        <w:tcW w:w="3912" w:type="dxa"/>
                        <w:tcBorders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3" w:line="276" w:lineRule="auto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pacing w:val="2"/>
                            <w:w w:val="95"/>
                            <w:sz w:val="21"/>
                          </w:rPr>
                          <w:t>(1)</w:t>
                        </w:r>
                        <w:r>
                          <w:rPr>
                            <w:spacing w:val="3"/>
                            <w:w w:val="95"/>
                            <w:sz w:val="21"/>
                          </w:rPr>
                          <w:t>各药的药性、性能特点、功效、主治病</w:t>
                        </w:r>
                        <w:r>
                          <w:rPr>
                            <w:spacing w:val="-11"/>
                            <w:sz w:val="21"/>
                          </w:rPr>
                          <w:t>证、用法、使用注意，与各单元功效相似药</w:t>
                        </w:r>
                      </w:p>
                      <w:p>
                        <w:pPr>
                          <w:pStyle w:val="8"/>
                          <w:spacing w:before="3" w:line="256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物的药性、功效及主治病证的异同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3" w:hRule="atLeast"/>
                    </w:trPr>
                    <w:tc>
                      <w:tcPr>
                        <w:tcW w:w="1108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before="6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pacing w:val="-17"/>
                            <w:sz w:val="21"/>
                          </w:rPr>
                          <w:t>瓜蒌、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"http://www.med126.com/pharm/2010/20100522233059_333497.shtml"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川贝母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51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"http://www.med126.com/pharm/2009/20090113050622_90327.shtml"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浙贝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  <w:p>
                        <w:pPr>
                          <w:pStyle w:val="8"/>
                          <w:spacing w:before="43" w:line="256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母、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"http://www.med126.com/pharm/2009/20090113053527_93071.shtml"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竹茹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8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pacing w:val="2"/>
                            <w:w w:val="95"/>
                            <w:sz w:val="21"/>
                          </w:rPr>
                          <w:t>(2)</w:t>
                        </w:r>
                        <w:r>
                          <w:rPr>
                            <w:spacing w:val="3"/>
                            <w:w w:val="95"/>
                            <w:sz w:val="21"/>
                          </w:rPr>
                          <w:t>半夏、桔梗、川贝母、浙贝母的主要药</w:t>
                        </w:r>
                      </w:p>
                      <w:p>
                        <w:pPr>
                          <w:pStyle w:val="8"/>
                          <w:spacing w:before="41" w:line="256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理作用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7" w:hRule="atLeast"/>
                    </w:trPr>
                    <w:tc>
                      <w:tcPr>
                        <w:tcW w:w="1108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8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(3)</w:t>
                        </w:r>
                        <w:r>
                          <w:rPr>
                            <w:sz w:val="21"/>
                          </w:rPr>
                          <w:t>旋覆花配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"http://www.med126.com/pharm/2009/20090113060256_95667.shtml"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代赭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石的意义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47" w:hRule="atLeast"/>
                    </w:trPr>
                    <w:tc>
                      <w:tcPr>
                        <w:tcW w:w="1108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before="22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（二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化痰药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8"/>
                          <w:spacing w:before="178" w:line="278" w:lineRule="auto"/>
                          <w:ind w:left="13" w:right="-29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2.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"http://www.med126.com/mingzu/2009/20090512121006_153480.shtml"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白附子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25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"http://www.med126.com/pharm/2009/20090113053526_93070.shtml"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竹沥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27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"http://www.med126.com/pharm/2009/20090113054009_93488.shtml"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白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17"/>
                            <w:sz w:val="21"/>
                          </w:rPr>
                          <w:t>前、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"http://www.med126.com/pharm/2009/20090113053205_92736.shtml"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前胡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37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"http://www.med126.com/pharm/2009/20090113060257_95669.shtml"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昆布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34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"http://www.med126.com/pharm/2009/20090113060240_95642.shtml"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海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藻</w:t>
                        </w:r>
                      </w:p>
                    </w:tc>
                    <w:tc>
                      <w:tcPr>
                        <w:tcW w:w="3912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numPr>
                            <w:ilvl w:val="0"/>
                            <w:numId w:val="18"/>
                          </w:numPr>
                          <w:tabs>
                            <w:tab w:val="left" w:pos="254"/>
                          </w:tabs>
                          <w:spacing w:before="22" w:after="0" w:line="278" w:lineRule="auto"/>
                          <w:ind w:left="13" w:right="-29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pacing w:val="3"/>
                            <w:w w:val="95"/>
                            <w:sz w:val="21"/>
                          </w:rPr>
                          <w:t>各药的药性、功效、主治病证、用法、</w:t>
                        </w:r>
                        <w:r>
                          <w:rPr>
                            <w:spacing w:val="3"/>
                            <w:sz w:val="21"/>
                          </w:rPr>
                          <w:t>使用注意，与各单元功效相似药物的药性功效及主治病证的异同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18"/>
                          </w:numPr>
                          <w:tabs>
                            <w:tab w:val="left" w:pos="246"/>
                          </w:tabs>
                          <w:spacing w:before="0" w:after="0" w:line="269" w:lineRule="exact"/>
                          <w:ind w:left="246" w:right="0" w:hanging="23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禹白附与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"http://www.med126.com/pharm/2009/20090113055939_95353.shtml"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关白附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的来源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8" w:hRule="atLeast"/>
                    </w:trPr>
                    <w:tc>
                      <w:tcPr>
                        <w:tcW w:w="1108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spacing w:before="23"/>
                          <w:ind w:left="13" w:right="-58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3.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"http://www.med126.com/mingzu/2009/20090512115051_153137.shtml"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天竺黄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"http://www.med126.com/pharm/2009/20090113050611_90313.shtml"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黄药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13"/>
                            <w:w w:val="95"/>
                            <w:sz w:val="21"/>
                          </w:rPr>
                          <w:t>子、</w:t>
                        </w:r>
                      </w:p>
                      <w:p>
                        <w:pPr>
                          <w:pStyle w:val="8"/>
                          <w:spacing w:before="40" w:line="256" w:lineRule="exact"/>
                          <w:ind w:left="13" w:right="-29"/>
                          <w:rPr>
                            <w:sz w:val="2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"http://www.med126.com/pharm/2009/20090113050857_90540.shtml"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瓦楞子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27"/>
                            <w:w w:val="95"/>
                            <w:sz w:val="21"/>
                          </w:rPr>
                          <w:t>、海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"http://www.med126.com/pharm/2009/20090113050344_90068.shtml"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蛤壳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26"/>
                            <w:w w:val="95"/>
                            <w:sz w:val="21"/>
                          </w:rPr>
                          <w:t>、海</w:t>
                        </w:r>
                      </w:p>
                    </w:tc>
                    <w:tc>
                      <w:tcPr>
                        <w:tcW w:w="3912" w:type="dxa"/>
                        <w:tcBorders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3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pacing w:val="2"/>
                            <w:w w:val="95"/>
                            <w:sz w:val="21"/>
                          </w:rPr>
                          <w:t>(1)</w:t>
                        </w:r>
                        <w:r>
                          <w:rPr>
                            <w:spacing w:val="3"/>
                            <w:w w:val="95"/>
                            <w:sz w:val="21"/>
                          </w:rPr>
                          <w:t>各药的药性、功效、用法、使用注意，</w:t>
                        </w:r>
                      </w:p>
                      <w:p>
                        <w:pPr>
                          <w:pStyle w:val="8"/>
                          <w:spacing w:before="40" w:line="256" w:lineRule="exact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pacing w:val="6"/>
                            <w:w w:val="95"/>
                            <w:sz w:val="21"/>
                          </w:rPr>
                          <w:t>与各单元功效相似药物的药性及功效的异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5" w:hRule="atLeast"/>
                    </w:trPr>
                    <w:tc>
                      <w:tcPr>
                        <w:tcW w:w="1108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6"/>
                          <w:ind w:left="13"/>
                          <w:rPr>
                            <w:sz w:val="2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"http://www.med126.com/pharm/2009/20090113060328_95720.shtml"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浮石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"http://www.med126.com/pharm/2009/20090113060210_95593.shtml"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礞石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bottom w:val="single" w:color="C4D3DF" w:sz="12" w:space="0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6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同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w w:val="99"/>
        </w:rPr>
        <w:t>、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8"/>
        </w:rPr>
      </w:pPr>
    </w:p>
    <w:p>
      <w:pPr>
        <w:pStyle w:val="3"/>
        <w:ind w:right="264"/>
        <w:jc w:val="right"/>
      </w:pPr>
      <w:r>
        <w:rPr>
          <w:w w:val="99"/>
        </w:rPr>
        <w:t>、</w:t>
      </w:r>
    </w:p>
    <w:p>
      <w:pPr>
        <w:spacing w:after="0"/>
        <w:jc w:val="right"/>
        <w:sectPr>
          <w:pgSz w:w="11910" w:h="16840"/>
          <w:pgMar w:top="680" w:right="1460" w:bottom="280" w:left="1600" w:header="720" w:footer="720" w:gutter="0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19"/>
        </w:rPr>
      </w:pPr>
    </w:p>
    <w:p>
      <w:pPr>
        <w:pStyle w:val="3"/>
        <w:spacing w:before="70"/>
        <w:ind w:right="264"/>
        <w:jc w:val="right"/>
      </w:pPr>
      <w:r>
        <w:pict>
          <v:shape id="_x0000_s1066" o:spid="_x0000_s1066" o:spt="202" type="#_x0000_t202" style="position:absolute;left:0pt;margin-left:89.25pt;margin-top:-139pt;height:189.75pt;width:416.65pt;mso-position-horizontal-relative:page;z-index:25168076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15" w:type="dxa"/>
                    <w:tblBorders>
                      <w:top w:val="single" w:color="616A6F" w:sz="12" w:space="0"/>
                      <w:left w:val="single" w:color="616A6F" w:sz="12" w:space="0"/>
                      <w:bottom w:val="single" w:color="616A6F" w:sz="12" w:space="0"/>
                      <w:right w:val="single" w:color="616A6F" w:sz="12" w:space="0"/>
                      <w:insideH w:val="single" w:color="616A6F" w:sz="12" w:space="0"/>
                      <w:insideV w:val="single" w:color="616A6F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108"/>
                    <w:gridCol w:w="1455"/>
                    <w:gridCol w:w="1815"/>
                    <w:gridCol w:w="3912"/>
                  </w:tblGrid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25" w:hRule="atLeast"/>
                    </w:trPr>
                    <w:tc>
                      <w:tcPr>
                        <w:tcW w:w="1108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5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12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7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(2)</w:t>
                        </w:r>
                        <w:r>
                          <w:rPr>
                            <w:sz w:val="21"/>
                          </w:rPr>
                          <w:t>礞石的用量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48" w:hRule="atLeast"/>
                    </w:trPr>
                    <w:tc>
                      <w:tcPr>
                        <w:tcW w:w="1108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8"/>
                          <w:spacing w:before="177" w:line="278" w:lineRule="auto"/>
                          <w:ind w:left="13" w:right="-29"/>
                          <w:jc w:val="both"/>
                          <w:rPr>
                            <w:rFonts w:ascii="Arial" w:eastAsia="Arial"/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1.</w:t>
                        </w:r>
                        <w:r>
                          <w:rPr>
                            <w:spacing w:val="-7"/>
                            <w:w w:val="95"/>
                            <w:sz w:val="21"/>
                          </w:rPr>
                          <w:t>苦杏仁、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"http://www.med126.com/pharm/2009/20090113050816_90475.shtml"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百部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27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"http://www.med126.com/pharm/2009/20090113053036_92595.shtml"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紫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17"/>
                            <w:sz w:val="21"/>
                          </w:rPr>
                          <w:t>苏子、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"http://www.med126.com/pharm/2009/20090113054626_94125.shtml"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桑白皮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 xml:space="preserve"> HYPERLINK "http://www.med126.com/mingzu/2009/20090512113918_152462.shtml"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51"/>
                            <w:sz w:val="21"/>
                          </w:rPr>
                          <w:t>、</w:t>
                        </w:r>
                        <w:r>
                          <w:rPr>
                            <w:spacing w:val="-51"/>
                            <w:sz w:val="21"/>
                          </w:rP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"http://www.med126.com/pharm/2009/20090113045347_89092.shtml"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葶苈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子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-</w:t>
                        </w:r>
                      </w:p>
                    </w:tc>
                    <w:tc>
                      <w:tcPr>
                        <w:tcW w:w="3912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numPr>
                            <w:ilvl w:val="0"/>
                            <w:numId w:val="19"/>
                          </w:numPr>
                          <w:tabs>
                            <w:tab w:val="left" w:pos="254"/>
                          </w:tabs>
                          <w:spacing w:before="21" w:after="0" w:line="278" w:lineRule="auto"/>
                          <w:ind w:left="13" w:right="-29" w:firstLine="0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pacing w:val="3"/>
                            <w:w w:val="95"/>
                            <w:sz w:val="21"/>
                          </w:rPr>
                          <w:t>各药的药性、性能特点、功效、主治病</w:t>
                        </w:r>
                        <w:r>
                          <w:rPr>
                            <w:spacing w:val="-11"/>
                            <w:sz w:val="21"/>
                          </w:rPr>
                          <w:t>证、用法、使用注意，与各单元功效相似药物的药性、功效及主治病证的异同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19"/>
                          </w:numPr>
                          <w:tabs>
                            <w:tab w:val="left" w:pos="246"/>
                          </w:tabs>
                          <w:spacing w:before="0" w:after="0" w:line="269" w:lineRule="exact"/>
                          <w:ind w:left="246" w:right="0" w:hanging="23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苦杏仁的主要药理作用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7" w:hRule="atLeast"/>
                    </w:trPr>
                    <w:tc>
                      <w:tcPr>
                        <w:tcW w:w="1108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before="22"/>
                          <w:ind w:left="14" w:right="-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spacing w:val="-38"/>
                            <w:sz w:val="21"/>
                          </w:rPr>
                          <w:t xml:space="preserve"> 三</w:t>
                        </w:r>
                        <w:r>
                          <w:rPr>
                            <w:rFonts w:ascii="Arial" w:eastAsia="Arial"/>
                            <w:spacing w:val="15"/>
                            <w:sz w:val="21"/>
                          </w:rPr>
                          <w:t>)</w:t>
                        </w:r>
                        <w:r>
                          <w:rPr>
                            <w:spacing w:val="8"/>
                            <w:sz w:val="21"/>
                          </w:rPr>
                          <w:t>止咳平喘</w:t>
                        </w:r>
                      </w:p>
                      <w:p>
                        <w:pPr>
                          <w:pStyle w:val="8"/>
                          <w:spacing w:before="41" w:line="256" w:lineRule="exact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药</w:t>
                        </w:r>
                      </w:p>
                    </w:tc>
                    <w:tc>
                      <w:tcPr>
                        <w:tcW w:w="181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spacing w:before="22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2.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"http://www.med126.com/pharm/2010/20101028005059_335569.shtml"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紫菀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27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"http://www.med126.com/pharm/2009/20090113053035_92588.shtml"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款冬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14"/>
                            <w:w w:val="95"/>
                            <w:sz w:val="21"/>
                          </w:rPr>
                          <w:t>花、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"http://www.med126.com/pharm/2009/20090113055524_94974.shtml"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枇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</w:p>
                      <w:p>
                        <w:pPr>
                          <w:pStyle w:val="8"/>
                          <w:spacing w:before="41" w:line="256" w:lineRule="exact"/>
                          <w:ind w:left="13" w:right="-58"/>
                          <w:rPr>
                            <w:sz w:val="21"/>
                          </w:rPr>
                        </w:pPr>
                        <w:r>
                          <w:rPr>
                            <w:spacing w:val="-27"/>
                            <w:w w:val="95"/>
                            <w:sz w:val="21"/>
                          </w:rPr>
                          <w:t>杷叶、马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"http://www.med126.com/pharm/2009/20090113050031_89738.shtml"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兜铃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104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"http://www.med126.com/pharm/2009/20090113054946_94411.shtml"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白果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75"/>
                            <w:w w:val="95"/>
                            <w:sz w:val="21"/>
                          </w:rPr>
                          <w:t>、</w:t>
                        </w:r>
                      </w:p>
                    </w:tc>
                    <w:tc>
                      <w:tcPr>
                        <w:tcW w:w="3912" w:type="dxa"/>
                        <w:tcBorders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0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pacing w:val="-10"/>
                            <w:w w:val="95"/>
                            <w:sz w:val="21"/>
                          </w:rPr>
                          <w:t>各药的药性、功效、主治病证、用法、使用</w:t>
                        </w:r>
                      </w:p>
                      <w:p>
                        <w:pPr>
                          <w:pStyle w:val="8"/>
                          <w:spacing w:before="43" w:line="256" w:lineRule="exact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pacing w:val="-11"/>
                            <w:w w:val="95"/>
                            <w:sz w:val="21"/>
                          </w:rPr>
                          <w:t>注意，与各单元功效相似药物的药性、功效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1108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</w:tcBorders>
                      </w:tcPr>
                      <w:p>
                        <w:pPr>
                          <w:pStyle w:val="8"/>
                          <w:spacing w:before="6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胖大海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6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及主治病证的异同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7" w:hRule="atLeast"/>
                    </w:trPr>
                    <w:tc>
                      <w:tcPr>
                        <w:tcW w:w="1108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12" w:type="dxa"/>
                        <w:tcBorders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1" w:line="256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该药的药性、功效、用法用量、使用注意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1108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before="6" w:line="267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3.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"http://www.med126.com/pharm/2009/20090113053212_92753.shtml"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洋金花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6" w:line="267" w:lineRule="exact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pacing w:val="6"/>
                            <w:w w:val="95"/>
                            <w:sz w:val="21"/>
                          </w:rPr>
                          <w:t>与各单元功效相似药物的药性及功效的异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108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55" w:type="dxa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912" w:type="dxa"/>
                        <w:tcBorders>
                          <w:top w:val="nil"/>
                          <w:bottom w:val="single" w:color="C4D3DF" w:sz="12" w:space="0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line="264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同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pict>
          <v:shape id="_x0000_s1067" o:spid="_x0000_s1067" o:spt="202" type="#_x0000_t202" style="position:absolute;left:0pt;margin-left:89.25pt;margin-top:81.9pt;height:403.8pt;width:416.65pt;mso-position-horizontal-relative:page;z-index:25168179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15" w:type="dxa"/>
                    <w:tblBorders>
                      <w:top w:val="single" w:color="616A6F" w:sz="12" w:space="0"/>
                      <w:left w:val="single" w:color="616A6F" w:sz="12" w:space="0"/>
                      <w:bottom w:val="single" w:color="616A6F" w:sz="12" w:space="0"/>
                      <w:right w:val="single" w:color="616A6F" w:sz="12" w:space="0"/>
                      <w:insideH w:val="single" w:color="616A6F" w:sz="12" w:space="0"/>
                      <w:insideV w:val="single" w:color="616A6F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93"/>
                    <w:gridCol w:w="1470"/>
                    <w:gridCol w:w="1830"/>
                    <w:gridCol w:w="3897"/>
                  </w:tblGrid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093" w:type="dxa"/>
                        <w:shd w:val="clear" w:color="auto" w:fill="E0E9EE"/>
                      </w:tcPr>
                      <w:p>
                        <w:pPr>
                          <w:pStyle w:val="8"/>
                          <w:spacing w:before="134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大单元</w:t>
                        </w:r>
                      </w:p>
                    </w:tc>
                    <w:tc>
                      <w:tcPr>
                        <w:tcW w:w="1470" w:type="dxa"/>
                        <w:shd w:val="clear" w:color="auto" w:fill="E0E9EE"/>
                      </w:tcPr>
                      <w:p>
                        <w:pPr>
                          <w:pStyle w:val="8"/>
                          <w:spacing w:before="134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小单元</w:t>
                        </w:r>
                      </w:p>
                    </w:tc>
                    <w:tc>
                      <w:tcPr>
                        <w:tcW w:w="1830" w:type="dxa"/>
                        <w:shd w:val="clear" w:color="auto" w:fill="E0E9EE"/>
                      </w:tcPr>
                      <w:p>
                        <w:pPr>
                          <w:pStyle w:val="8"/>
                          <w:spacing w:before="134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细目</w:t>
                        </w:r>
                      </w:p>
                    </w:tc>
                    <w:tc>
                      <w:tcPr>
                        <w:tcW w:w="3897" w:type="dxa"/>
                        <w:tcBorders>
                          <w:right w:val="single" w:color="C4D3DF" w:sz="12" w:space="0"/>
                        </w:tcBorders>
                        <w:shd w:val="clear" w:color="auto" w:fill="E0E9EE"/>
                      </w:tcPr>
                      <w:p>
                        <w:pPr>
                          <w:pStyle w:val="8"/>
                          <w:spacing w:before="134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要点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093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146" w:line="278" w:lineRule="auto"/>
                          <w:ind w:left="443" w:right="408"/>
                          <w:jc w:val="both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十四安神药</w:t>
                        </w:r>
                      </w:p>
                    </w:tc>
                    <w:tc>
                      <w:tcPr>
                        <w:tcW w:w="147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30" w:type="dxa"/>
                      </w:tcPr>
                      <w:p>
                        <w:pPr>
                          <w:pStyle w:val="8"/>
                          <w:spacing w:before="135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1.</w:t>
                        </w:r>
                        <w:r>
                          <w:rPr>
                            <w:sz w:val="21"/>
                          </w:rPr>
                          <w:t>性能主治</w:t>
                        </w:r>
                      </w:p>
                    </w:tc>
                    <w:tc>
                      <w:tcPr>
                        <w:tcW w:w="3897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35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安神药的性能功效与适用范围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09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before="136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（一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用知总要</w:t>
                        </w:r>
                      </w:p>
                    </w:tc>
                    <w:tc>
                      <w:tcPr>
                        <w:tcW w:w="1830" w:type="dxa"/>
                      </w:tcPr>
                      <w:p>
                        <w:pPr>
                          <w:pStyle w:val="8"/>
                          <w:spacing w:before="136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2.</w:t>
                        </w:r>
                        <w:r>
                          <w:rPr>
                            <w:sz w:val="21"/>
                          </w:rPr>
                          <w:t>分类</w:t>
                        </w:r>
                      </w:p>
                    </w:tc>
                    <w:tc>
                      <w:tcPr>
                        <w:tcW w:w="3897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34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安神药的分类及各类的性能特点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09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30" w:type="dxa"/>
                      </w:tcPr>
                      <w:p>
                        <w:pPr>
                          <w:pStyle w:val="8"/>
                          <w:spacing w:before="135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3.</w:t>
                        </w:r>
                        <w:r>
                          <w:rPr>
                            <w:sz w:val="21"/>
                          </w:rPr>
                          <w:t>配伍与使用注意</w:t>
                        </w:r>
                      </w:p>
                    </w:tc>
                    <w:tc>
                      <w:tcPr>
                        <w:tcW w:w="3897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35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安神药的配伍方法与使用注意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9" w:hRule="atLeast"/>
                    </w:trPr>
                    <w:tc>
                      <w:tcPr>
                        <w:tcW w:w="109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97" w:type="dxa"/>
                        <w:tcBorders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1"/>
                          <w:ind w:left="15" w:right="-29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(1)</w:t>
                        </w:r>
                        <w:r>
                          <w:rPr>
                            <w:spacing w:val="-6"/>
                            <w:sz w:val="21"/>
                          </w:rPr>
                          <w:t>各药的药性、性能特点、功效、主治 病</w:t>
                        </w:r>
                      </w:p>
                      <w:p>
                        <w:pPr>
                          <w:pStyle w:val="8"/>
                          <w:spacing w:before="43" w:line="256" w:lineRule="exact"/>
                          <w:ind w:left="15" w:right="-29"/>
                          <w:rPr>
                            <w:sz w:val="21"/>
                          </w:rPr>
                        </w:pPr>
                        <w:r>
                          <w:rPr>
                            <w:spacing w:val="3"/>
                            <w:w w:val="95"/>
                            <w:sz w:val="21"/>
                          </w:rPr>
                          <w:t>证、用法、使用注意，与各单元功效相似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109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before="6" w:line="267" w:lineRule="exact"/>
                          <w:ind w:left="13" w:right="-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"http://www.med126.com/pharm/2009/20090113060321_95713.shtml"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朱砂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17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"http://www.med126.com/pharm/2009/20090113060329_95726.shtml"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磁石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20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"http://www.med126.com/pharm/2009/20090113060251_95658.shtml"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6"/>
                            <w:w w:val="95"/>
                            <w:sz w:val="21"/>
                          </w:rPr>
                          <w:t>龙骨</w:t>
                        </w:r>
                        <w:r>
                          <w:rPr>
                            <w:spacing w:val="-6"/>
                            <w:w w:val="95"/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97" w:type="dxa"/>
                        <w:tcBorders>
                          <w:top w:val="nil"/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6" w:line="267" w:lineRule="exact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药物的药性、功效及主治病证的异同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7" w:hRule="atLeast"/>
                    </w:trPr>
                    <w:tc>
                      <w:tcPr>
                        <w:tcW w:w="109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before="167" w:line="276" w:lineRule="auto"/>
                          <w:ind w:left="15" w:right="-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spacing w:val="-36"/>
                            <w:sz w:val="21"/>
                          </w:rPr>
                          <w:t xml:space="preserve"> 二</w:t>
                        </w:r>
                        <w:r>
                          <w:rPr>
                            <w:rFonts w:ascii="Arial" w:eastAsia="Arial"/>
                            <w:spacing w:val="-23"/>
                            <w:sz w:val="21"/>
                          </w:rPr>
                          <w:t xml:space="preserve">) </w:t>
                        </w:r>
                        <w:r>
                          <w:rPr>
                            <w:spacing w:val="11"/>
                            <w:sz w:val="21"/>
                          </w:rPr>
                          <w:t>重镇安神</w:t>
                        </w:r>
                        <w:r>
                          <w:rPr>
                            <w:sz w:val="21"/>
                          </w:rPr>
                          <w:t>药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97" w:type="dxa"/>
                        <w:tcBorders>
                          <w:top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numPr>
                            <w:ilvl w:val="0"/>
                            <w:numId w:val="20"/>
                          </w:numPr>
                          <w:tabs>
                            <w:tab w:val="left" w:pos="248"/>
                          </w:tabs>
                          <w:spacing w:before="0" w:after="0" w:line="264" w:lineRule="exact"/>
                          <w:ind w:left="247" w:right="0" w:hanging="23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朱砂、磁石的用量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20"/>
                          </w:numPr>
                          <w:tabs>
                            <w:tab w:val="left" w:pos="248"/>
                          </w:tabs>
                          <w:spacing w:before="43" w:after="0" w:line="240" w:lineRule="auto"/>
                          <w:ind w:left="247" w:right="0" w:hanging="233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磁石配朱砂的意义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19" w:hRule="atLeast"/>
                    </w:trPr>
                    <w:tc>
                      <w:tcPr>
                        <w:tcW w:w="109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vMerge w:val="continue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spacing w:before="3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2.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"http://www.med126.com/pharm/2009/20090113060139_95542.shtml"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琥珀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、珍珠</w:t>
                        </w:r>
                      </w:p>
                    </w:tc>
                    <w:tc>
                      <w:tcPr>
                        <w:tcW w:w="3897" w:type="dxa"/>
                        <w:tcBorders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 w:line="276" w:lineRule="auto"/>
                          <w:ind w:left="15" w:right="-29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(1)</w:t>
                        </w:r>
                        <w:r>
                          <w:rPr>
                            <w:spacing w:val="3"/>
                            <w:w w:val="95"/>
                            <w:sz w:val="21"/>
                          </w:rPr>
                          <w:t>各药的药性、功效、主治病证、用法、</w:t>
                        </w:r>
                        <w:r>
                          <w:rPr>
                            <w:sz w:val="21"/>
                          </w:rPr>
                          <w:t>使用注意，与各单元功效相似药物的药性</w:t>
                        </w:r>
                      </w:p>
                      <w:p>
                        <w:pPr>
                          <w:pStyle w:val="8"/>
                          <w:spacing w:before="3" w:line="256" w:lineRule="exact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功效及主治病证的异同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8" w:hRule="atLeast"/>
                    </w:trPr>
                    <w:tc>
                      <w:tcPr>
                        <w:tcW w:w="109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97" w:type="dxa"/>
                        <w:tcBorders>
                          <w:top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8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(2)</w:t>
                        </w:r>
                        <w:r>
                          <w:rPr>
                            <w:sz w:val="21"/>
                          </w:rPr>
                          <w:t>珍珠的用量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21" w:hRule="atLeast"/>
                    </w:trPr>
                    <w:tc>
                      <w:tcPr>
                        <w:tcW w:w="109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spacing w:before="2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1.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"http://www.med126.com/pharm/2009/20090113045514_89239.shtml"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酸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"http://www.med126.com/pharm/2009/20090113045514_89239.shtml"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枣仁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"http://www.med126.com/pharm/2009/20090113045359_89113.shtml"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远志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97" w:type="dxa"/>
                        <w:tcBorders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1" w:line="278" w:lineRule="auto"/>
                          <w:ind w:left="15" w:right="-29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(1)</w:t>
                        </w:r>
                        <w:r>
                          <w:rPr>
                            <w:spacing w:val="3"/>
                            <w:w w:val="95"/>
                            <w:sz w:val="21"/>
                          </w:rPr>
                          <w:t>各药的药性、性能特点、功效、主治病证、用法、使用注意，与各单元功效相似</w:t>
                        </w:r>
                      </w:p>
                      <w:p>
                        <w:pPr>
                          <w:pStyle w:val="8"/>
                          <w:spacing w:line="256" w:lineRule="exact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药物的药性、功效及主治病证的异同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6" w:hRule="atLeast"/>
                    </w:trPr>
                    <w:tc>
                      <w:tcPr>
                        <w:tcW w:w="109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8"/>
                          <w:spacing w:line="276" w:lineRule="auto"/>
                          <w:ind w:left="15" w:right="-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spacing w:val="-36"/>
                            <w:sz w:val="21"/>
                          </w:rPr>
                          <w:t xml:space="preserve"> 三</w:t>
                        </w:r>
                        <w:r>
                          <w:rPr>
                            <w:rFonts w:ascii="Arial" w:eastAsia="Arial"/>
                            <w:spacing w:val="-23"/>
                            <w:sz w:val="21"/>
                          </w:rPr>
                          <w:t xml:space="preserve">) 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"http://www.med126.com/pharm/2009/20090113040224_84043.shtml"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20"/>
                            <w:sz w:val="21"/>
                          </w:rPr>
                          <w:t>养心安</w:t>
                        </w:r>
                        <w:r>
                          <w:rPr>
                            <w:spacing w:val="20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15"/>
                            <w:sz w:val="21"/>
                          </w:rPr>
                          <w:t>神</w:t>
                        </w:r>
                        <w:r>
                          <w:rPr>
                            <w:sz w:val="21"/>
                          </w:rPr>
                          <w:t>药</w:t>
                        </w:r>
                      </w:p>
                    </w:tc>
                    <w:tc>
                      <w:tcPr>
                        <w:tcW w:w="1830" w:type="dxa"/>
                        <w:tcBorders>
                          <w:top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97" w:type="dxa"/>
                        <w:tcBorders>
                          <w:top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6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(2)</w:t>
                        </w:r>
                        <w:r>
                          <w:rPr>
                            <w:sz w:val="21"/>
                          </w:rPr>
                          <w:t>酸枣仁、远志的主要药理作用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0" w:hRule="atLeast"/>
                    </w:trPr>
                    <w:tc>
                      <w:tcPr>
                        <w:tcW w:w="109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vMerge w:val="continue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spacing w:before="1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8"/>
                          <w:spacing w:line="266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2.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"http://www.med126.com/pharm/2009/20090113054806_94238.shtml"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柏子仁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"http://www.med126.com/pharm/2009/20090113055401_94838.shtml"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夜交藤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97" w:type="dxa"/>
                        <w:tcBorders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0"/>
                          <w:ind w:left="15" w:right="-29"/>
                          <w:rPr>
                            <w:sz w:val="21"/>
                          </w:rPr>
                        </w:pPr>
                        <w:r>
                          <w:rPr>
                            <w:spacing w:val="3"/>
                            <w:w w:val="95"/>
                            <w:sz w:val="21"/>
                          </w:rPr>
                          <w:t>各药的药性、功效、主治病证、用法、使</w:t>
                        </w:r>
                      </w:p>
                      <w:p>
                        <w:pPr>
                          <w:pStyle w:val="8"/>
                          <w:spacing w:before="43" w:line="269" w:lineRule="exact"/>
                          <w:ind w:left="15" w:right="-29"/>
                          <w:rPr>
                            <w:sz w:val="21"/>
                          </w:rPr>
                        </w:pPr>
                        <w:r>
                          <w:rPr>
                            <w:spacing w:val="3"/>
                            <w:w w:val="95"/>
                            <w:sz w:val="21"/>
                          </w:rPr>
                          <w:t>用注意，与各单元功效相似药物的药性、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5" w:hRule="atLeast"/>
                    </w:trPr>
                    <w:tc>
                      <w:tcPr>
                        <w:tcW w:w="109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tcBorders>
                          <w:top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97" w:type="dxa"/>
                        <w:tcBorders>
                          <w:top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line="263" w:lineRule="exact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功效及主治病证的异同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7" w:hRule="atLeast"/>
                    </w:trPr>
                    <w:tc>
                      <w:tcPr>
                        <w:tcW w:w="109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77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3.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"http://www.med126.com/pharm/2009/20090113055548_95011.shtml"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合欢皮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97" w:type="dxa"/>
                        <w:tcBorders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1" w:line="256" w:lineRule="exact"/>
                          <w:ind w:left="15" w:right="-29"/>
                          <w:rPr>
                            <w:sz w:val="21"/>
                          </w:rPr>
                        </w:pPr>
                        <w:r>
                          <w:rPr>
                            <w:spacing w:val="3"/>
                            <w:w w:val="95"/>
                            <w:sz w:val="21"/>
                          </w:rPr>
                          <w:t>该药的药性、功效，与功效相似药物的药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6" w:hRule="atLeast"/>
                    </w:trPr>
                    <w:tc>
                      <w:tcPr>
                        <w:tcW w:w="109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30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97" w:type="dxa"/>
                        <w:tcBorders>
                          <w:top w:val="nil"/>
                          <w:bottom w:val="single" w:color="C4D3DF" w:sz="12" w:space="0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6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性及功效的异同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w w:val="99"/>
        </w:rPr>
        <w:t>，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51"/>
        <w:ind w:right="258"/>
        <w:jc w:val="right"/>
      </w:pPr>
      <w:r>
        <w:rPr>
          <w:w w:val="99"/>
        </w:rPr>
        <w:t>、</w:t>
      </w:r>
    </w:p>
    <w:p>
      <w:pPr>
        <w:spacing w:after="0"/>
        <w:jc w:val="right"/>
        <w:sectPr>
          <w:pgSz w:w="11910" w:h="16840"/>
          <w:pgMar w:top="680" w:right="1460" w:bottom="280" w:left="1600" w:header="720" w:footer="720" w:gutter="0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14"/>
        </w:rPr>
      </w:pPr>
    </w:p>
    <w:p>
      <w:pPr>
        <w:pStyle w:val="3"/>
        <w:spacing w:before="69"/>
        <w:ind w:right="255"/>
        <w:jc w:val="right"/>
      </w:pPr>
      <w:r>
        <w:pict>
          <v:shape id="_x0000_s1071" o:spid="_x0000_s1071" o:spt="202" type="#_x0000_t202" style="position:absolute;left:0pt;margin-left:89.25pt;margin-top:-84.55pt;height:359.7pt;width:416.7pt;mso-position-horizontal-relative:page;z-index:2516838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15" w:type="dxa"/>
                    <w:tblBorders>
                      <w:top w:val="single" w:color="616A6F" w:sz="12" w:space="0"/>
                      <w:left w:val="single" w:color="616A6F" w:sz="12" w:space="0"/>
                      <w:bottom w:val="single" w:color="616A6F" w:sz="12" w:space="0"/>
                      <w:right w:val="single" w:color="616A6F" w:sz="12" w:space="0"/>
                      <w:insideH w:val="single" w:color="616A6F" w:sz="12" w:space="0"/>
                      <w:insideV w:val="single" w:color="616A6F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48"/>
                    <w:gridCol w:w="1545"/>
                    <w:gridCol w:w="1815"/>
                    <w:gridCol w:w="3883"/>
                  </w:tblGrid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048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1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line="278" w:lineRule="auto"/>
                          <w:ind w:left="421" w:right="385"/>
                          <w:jc w:val="both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十五平肝熄风药</w:t>
                        </w:r>
                      </w:p>
                    </w:tc>
                    <w:tc>
                      <w:tcPr>
                        <w:tcW w:w="1545" w:type="dxa"/>
                        <w:vMerge w:val="restart"/>
                      </w:tcPr>
                      <w:p>
                        <w:pPr>
                          <w:pStyle w:val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spacing w:before="142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（一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用知总要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8"/>
                          <w:spacing w:before="137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1.</w:t>
                        </w:r>
                        <w:r>
                          <w:rPr>
                            <w:sz w:val="21"/>
                          </w:rPr>
                          <w:t>性能主治</w:t>
                        </w:r>
                      </w:p>
                    </w:tc>
                    <w:tc>
                      <w:tcPr>
                        <w:tcW w:w="388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34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平肝息风药的性能功效与适用范围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048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4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8"/>
                          <w:spacing w:before="136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2.</w:t>
                        </w:r>
                        <w:r>
                          <w:rPr>
                            <w:sz w:val="21"/>
                          </w:rPr>
                          <w:t>分类</w:t>
                        </w:r>
                      </w:p>
                    </w:tc>
                    <w:tc>
                      <w:tcPr>
                        <w:tcW w:w="388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36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平肝息风药的分类及各类的性能特点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048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4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8"/>
                          <w:spacing w:before="137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3.</w:t>
                        </w:r>
                        <w:r>
                          <w:rPr>
                            <w:sz w:val="21"/>
                          </w:rPr>
                          <w:t>配伍与使用注意</w:t>
                        </w:r>
                      </w:p>
                    </w:tc>
                    <w:tc>
                      <w:tcPr>
                        <w:tcW w:w="388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34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平肝息风药的配伍方法与使用注意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6" w:hRule="atLeast"/>
                    </w:trPr>
                    <w:tc>
                      <w:tcPr>
                        <w:tcW w:w="1048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45" w:type="dxa"/>
                        <w:vMerge w:val="restart"/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line="278" w:lineRule="auto"/>
                          <w:ind w:left="14" w:right="-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spacing w:val="-22"/>
                            <w:sz w:val="21"/>
                          </w:rPr>
                          <w:t xml:space="preserve"> 二</w:t>
                        </w:r>
                        <w:r>
                          <w:rPr>
                            <w:rFonts w:ascii="Arial" w:eastAsia="Arial"/>
                            <w:spacing w:val="-17"/>
                            <w:sz w:val="21"/>
                          </w:rPr>
                          <w:t xml:space="preserve">) </w:t>
                        </w:r>
                        <w:r>
                          <w:rPr>
                            <w:spacing w:val="20"/>
                            <w:sz w:val="21"/>
                          </w:rPr>
                          <w:t>平抑肝阳</w:t>
                        </w:r>
                        <w:r>
                          <w:rPr>
                            <w:sz w:val="21"/>
                          </w:rPr>
                          <w:t>药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8"/>
                          <w:spacing w:before="179" w:line="276" w:lineRule="auto"/>
                          <w:ind w:left="15" w:right="-29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"http://www.med126.com/mingzu/2009/20090512120644_153236.shtml"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石决明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27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"http://www.med126.com/pharm/2010/20100518164406_331114.shtml"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牡蛎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13"/>
                            <w:w w:val="95"/>
                            <w:sz w:val="21"/>
                          </w:rPr>
                          <w:t>、赭</w:t>
                        </w:r>
                        <w:r>
                          <w:rPr>
                            <w:spacing w:val="-13"/>
                            <w:sz w:val="21"/>
                          </w:rPr>
                          <w:t>石</w:t>
                        </w:r>
                      </w:p>
                    </w:tc>
                    <w:tc>
                      <w:tcPr>
                        <w:tcW w:w="388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0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spacing w:val="-3"/>
                            <w:sz w:val="21"/>
                          </w:rPr>
                          <w:t>各药的药性、性能特点、功效、主治病证</w:t>
                        </w:r>
                      </w:p>
                      <w:p>
                        <w:pPr>
                          <w:pStyle w:val="8"/>
                          <w:spacing w:before="2" w:line="310" w:lineRule="atLeast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spacing w:val="3"/>
                            <w:w w:val="95"/>
                            <w:sz w:val="21"/>
                          </w:rPr>
                          <w:t>用法、使用注意，与各单元功效相似药物</w:t>
                        </w:r>
                        <w:r>
                          <w:rPr>
                            <w:spacing w:val="3"/>
                            <w:sz w:val="21"/>
                          </w:rPr>
                          <w:t>的药性、功效及主治病证的异同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5" w:hRule="atLeast"/>
                    </w:trPr>
                    <w:tc>
                      <w:tcPr>
                        <w:tcW w:w="1048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4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8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8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2.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"http://www.med126.com/pharm/2009/20090113050652_90382.shtml"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珍珠母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、蒺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"http://www.med126.com/pharm/2009/20090113055000_94434.shtml"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藜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8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 w:line="278" w:lineRule="auto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spacing w:val="-17"/>
                            <w:sz w:val="21"/>
                          </w:rPr>
                          <w:t>各药的药性、功效、主治病证、用法、使 用</w:t>
                        </w:r>
                        <w:r>
                          <w:rPr>
                            <w:spacing w:val="-8"/>
                            <w:sz w:val="21"/>
                          </w:rPr>
                          <w:t>注意，与各单元功效相似药物的药性、 功</w:t>
                        </w:r>
                      </w:p>
                      <w:p>
                        <w:pPr>
                          <w:pStyle w:val="8"/>
                          <w:spacing w:line="269" w:lineRule="exact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效及主治病证的异同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</w:trPr>
                    <w:tc>
                      <w:tcPr>
                        <w:tcW w:w="1048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45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8"/>
                          <w:spacing w:before="179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3.</w:t>
                        </w:r>
                        <w:r>
                          <w:rPr>
                            <w:sz w:val="21"/>
                          </w:rPr>
                          <w:t>罗布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"http://www.med126.com/pharm/2009/20090113054916_94360.shtml"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麻叶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8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0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spacing w:val="-17"/>
                            <w:sz w:val="21"/>
                          </w:rPr>
                          <w:t>该药的药性、功效、用法，与各单元功效 相</w:t>
                        </w:r>
                      </w:p>
                      <w:p>
                        <w:pPr>
                          <w:pStyle w:val="8"/>
                          <w:spacing w:before="43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似药物的药性及功效的异同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72" w:hRule="atLeast"/>
                    </w:trPr>
                    <w:tc>
                      <w:tcPr>
                        <w:tcW w:w="1048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45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8"/>
                          <w:spacing w:before="1" w:line="278" w:lineRule="auto"/>
                          <w:ind w:left="14" w:right="-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spacing w:val="-22"/>
                            <w:sz w:val="21"/>
                          </w:rPr>
                          <w:t xml:space="preserve"> 三</w:t>
                        </w:r>
                        <w:r>
                          <w:rPr>
                            <w:rFonts w:ascii="Arial" w:eastAsia="Arial"/>
                            <w:spacing w:val="-17"/>
                            <w:sz w:val="21"/>
                          </w:rPr>
                          <w:t xml:space="preserve">) </w:t>
                        </w:r>
                        <w:r>
                          <w:rPr>
                            <w:spacing w:val="20"/>
                            <w:sz w:val="21"/>
                          </w:rPr>
                          <w:t>息风止痉</w:t>
                        </w:r>
                        <w:r>
                          <w:rPr>
                            <w:sz w:val="21"/>
                          </w:rPr>
                          <w:t>药</w:t>
                        </w:r>
                      </w:p>
                    </w:tc>
                    <w:tc>
                      <w:tcPr>
                        <w:tcW w:w="1815" w:type="dxa"/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3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8"/>
                          <w:spacing w:line="278" w:lineRule="auto"/>
                          <w:ind w:left="15" w:right="-29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"http://www.med126.com/pharm/2009/20090113051355_91006.shtml"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羚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"http://www.med126.com/pharm/2009/20090113055554_95023.shtml"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羊角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27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"http://www.med126.com/pharm/2009/20090113054104_93581.shtml"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钩藤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25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"http://www.med126.com/pharm/2009/20090113060414_95788.shtml"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天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17"/>
                            <w:sz w:val="21"/>
                          </w:rPr>
                          <w:t>麻、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"http://www.med126.com/pharm/2009/20090113050804_90453.shtml"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全蝎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34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"http://www.med126.com/pharm/2010/20101030163929_335623.shtml"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蜈蚣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34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"http://www.med126.com/mingzu/2009/20090512114508_152827.shtml"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地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龙</w:t>
                        </w:r>
                      </w:p>
                    </w:tc>
                    <w:tc>
                      <w:tcPr>
                        <w:tcW w:w="388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 w:line="278" w:lineRule="auto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(1)</w:t>
                        </w:r>
                        <w:r>
                          <w:rPr>
                            <w:sz w:val="21"/>
                          </w:rPr>
                          <w:t xml:space="preserve">各药的药性、性能特点、功效、主治 </w:t>
                        </w:r>
                        <w:r>
                          <w:rPr>
                            <w:spacing w:val="3"/>
                            <w:w w:val="95"/>
                            <w:sz w:val="21"/>
                          </w:rPr>
                          <w:t>病证、用法、使用注意，与各单元功效相</w:t>
                        </w:r>
                        <w:r>
                          <w:rPr>
                            <w:spacing w:val="3"/>
                            <w:sz w:val="21"/>
                          </w:rPr>
                          <w:t xml:space="preserve">似药物的药性、功效及主治病证的异同 </w:t>
                        </w:r>
                        <w:r>
                          <w:rPr>
                            <w:rFonts w:ascii="Arial" w:eastAsia="Arial"/>
                            <w:spacing w:val="3"/>
                            <w:sz w:val="21"/>
                          </w:rPr>
                          <w:t>(2)</w:t>
                        </w:r>
                        <w:r>
                          <w:rPr>
                            <w:spacing w:val="3"/>
                            <w:sz w:val="21"/>
                          </w:rPr>
                          <w:t>全蝎、蜈蚣的用量</w:t>
                        </w:r>
                      </w:p>
                      <w:p>
                        <w:pPr>
                          <w:pStyle w:val="8"/>
                          <w:spacing w:line="269" w:lineRule="exact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(3)</w:t>
                        </w:r>
                        <w:r>
                          <w:rPr>
                            <w:spacing w:val="2"/>
                            <w:w w:val="95"/>
                            <w:sz w:val="21"/>
                          </w:rPr>
                          <w:t>羚羊角、钩藤、天麻、地龙的主要药理</w:t>
                        </w:r>
                      </w:p>
                      <w:p>
                        <w:pPr>
                          <w:pStyle w:val="8"/>
                          <w:spacing w:before="43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作用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6" w:hRule="atLeast"/>
                    </w:trPr>
                    <w:tc>
                      <w:tcPr>
                        <w:tcW w:w="1048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45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15" w:type="dxa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2.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"http://www.med126.com/pharm/2009/20090113051823_91406.shtml"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僵蚕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83" w:type="dxa"/>
                        <w:tcBorders>
                          <w:bottom w:val="single" w:color="C4D3DF" w:sz="12" w:space="0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0" w:line="278" w:lineRule="auto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该药的药性、功效、主治病证、用法、使</w:t>
                        </w:r>
                        <w:r>
                          <w:rPr>
                            <w:spacing w:val="3"/>
                            <w:w w:val="95"/>
                            <w:sz w:val="21"/>
                          </w:rPr>
                          <w:t>用注意，与各单元功效相似药物的药性、</w:t>
                        </w:r>
                      </w:p>
                      <w:p>
                        <w:pPr>
                          <w:pStyle w:val="8"/>
                          <w:spacing w:line="269" w:lineRule="exact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功效及主治病证的异同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w w:val="99"/>
        </w:rPr>
        <w:t>、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2"/>
        </w:rPr>
      </w:pPr>
    </w:p>
    <w:p>
      <w:pPr>
        <w:pStyle w:val="3"/>
        <w:ind w:right="258"/>
        <w:jc w:val="right"/>
      </w:pPr>
      <w:r>
        <w:pict>
          <v:shape id="_x0000_s1072" o:spid="_x0000_s1072" o:spt="202" type="#_x0000_t202" style="position:absolute;left:0pt;margin-left:89.25pt;margin-top:-183.1pt;height:230.4pt;width:416.65pt;mso-position-horizontal-relative:page;z-index:2516848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15" w:type="dxa"/>
                    <w:tblBorders>
                      <w:top w:val="single" w:color="616A6F" w:sz="12" w:space="0"/>
                      <w:left w:val="single" w:color="616A6F" w:sz="12" w:space="0"/>
                      <w:bottom w:val="single" w:color="616A6F" w:sz="12" w:space="0"/>
                      <w:right w:val="single" w:color="616A6F" w:sz="12" w:space="0"/>
                      <w:insideH w:val="single" w:color="616A6F" w:sz="12" w:space="0"/>
                      <w:insideV w:val="single" w:color="616A6F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48"/>
                    <w:gridCol w:w="1530"/>
                    <w:gridCol w:w="1845"/>
                    <w:gridCol w:w="3867"/>
                  </w:tblGrid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048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4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8"/>
                          <w:spacing w:line="278" w:lineRule="auto"/>
                          <w:ind w:left="421" w:right="385"/>
                          <w:jc w:val="both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十六开窍药</w:t>
                        </w:r>
                      </w:p>
                    </w:tc>
                    <w:tc>
                      <w:tcPr>
                        <w:tcW w:w="1530" w:type="dxa"/>
                        <w:vMerge w:val="restart"/>
                      </w:tcPr>
                      <w:p>
                        <w:pPr>
                          <w:pStyle w:val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spacing w:before="143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（一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用知总要</w:t>
                        </w:r>
                      </w:p>
                    </w:tc>
                    <w:tc>
                      <w:tcPr>
                        <w:tcW w:w="1845" w:type="dxa"/>
                      </w:tcPr>
                      <w:p>
                        <w:pPr>
                          <w:pStyle w:val="8"/>
                          <w:spacing w:before="136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1.</w:t>
                        </w:r>
                        <w:r>
                          <w:rPr>
                            <w:sz w:val="21"/>
                          </w:rPr>
                          <w:t>性能主治</w:t>
                        </w:r>
                      </w:p>
                    </w:tc>
                    <w:tc>
                      <w:tcPr>
                        <w:tcW w:w="3867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36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幵窍药的性能功效与适用范围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39" w:hRule="atLeast"/>
                    </w:trPr>
                    <w:tc>
                      <w:tcPr>
                        <w:tcW w:w="1048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3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>
                        <w:pPr>
                          <w:pStyle w:val="8"/>
                          <w:spacing w:before="137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2.</w:t>
                        </w:r>
                        <w:r>
                          <w:rPr>
                            <w:sz w:val="21"/>
                          </w:rPr>
                          <w:t>分类</w:t>
                        </w:r>
                      </w:p>
                    </w:tc>
                    <w:tc>
                      <w:tcPr>
                        <w:tcW w:w="3867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34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开窍药的分类及各类的性能特点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048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3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5" w:type="dxa"/>
                      </w:tcPr>
                      <w:p>
                        <w:pPr>
                          <w:pStyle w:val="8"/>
                          <w:spacing w:before="136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3.</w:t>
                        </w:r>
                        <w:r>
                          <w:rPr>
                            <w:sz w:val="21"/>
                          </w:rPr>
                          <w:t>配伍与使用注意</w:t>
                        </w:r>
                      </w:p>
                    </w:tc>
                    <w:tc>
                      <w:tcPr>
                        <w:tcW w:w="3867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36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开窍药的配伍方法与使用注意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72" w:hRule="atLeast"/>
                    </w:trPr>
                    <w:tc>
                      <w:tcPr>
                        <w:tcW w:w="1048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30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spacing w:before="157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（二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常用品种</w:t>
                        </w:r>
                      </w:p>
                    </w:tc>
                    <w:tc>
                      <w:tcPr>
                        <w:tcW w:w="1845" w:type="dxa"/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133" w:line="278" w:lineRule="auto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"http://www.med126.com/pharm/2009/20090113051136_90776.shtml"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麝香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10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"http://www.med126.com/pharm/2009/20090113044854_323475.shtml"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冰片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13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"http://www.med126.com/pharm/2009/20090113051828_91409.shtml"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石菖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蒲</w:t>
                        </w:r>
                      </w:p>
                    </w:tc>
                    <w:tc>
                      <w:tcPr>
                        <w:tcW w:w="3867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numPr>
                            <w:ilvl w:val="0"/>
                            <w:numId w:val="21"/>
                          </w:numPr>
                          <w:tabs>
                            <w:tab w:val="left" w:pos="249"/>
                          </w:tabs>
                          <w:spacing w:before="22" w:after="0" w:line="278" w:lineRule="auto"/>
                          <w:ind w:left="13" w:right="-29" w:firstLine="0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各药的药性、性能特点、功效、主治病</w:t>
                        </w:r>
                        <w:r>
                          <w:rPr>
                            <w:spacing w:val="3"/>
                            <w:w w:val="95"/>
                            <w:sz w:val="21"/>
                          </w:rPr>
                          <w:t>证、用法、使用注意，与各单元功效相似</w:t>
                        </w:r>
                        <w:r>
                          <w:rPr>
                            <w:spacing w:val="3"/>
                            <w:sz w:val="21"/>
                          </w:rPr>
                          <w:t>药物的药性、功效及主治病证的异同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21"/>
                          </w:numPr>
                          <w:tabs>
                            <w:tab w:val="left" w:pos="247"/>
                          </w:tabs>
                          <w:spacing w:before="0" w:after="0" w:line="269" w:lineRule="exact"/>
                          <w:ind w:left="246" w:right="0" w:hanging="23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麝香、石菖蒲的用量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21"/>
                          </w:numPr>
                          <w:tabs>
                            <w:tab w:val="left" w:pos="247"/>
                          </w:tabs>
                          <w:spacing w:before="2" w:after="0" w:line="310" w:lineRule="atLeast"/>
                          <w:ind w:left="13" w:right="859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麝香、石菖蒲的主要药理作用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(4)</w:t>
                        </w:r>
                        <w:r>
                          <w:rPr>
                            <w:sz w:val="21"/>
                          </w:rPr>
                          <w:t>冰片的来源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5" w:hRule="atLeast"/>
                    </w:trPr>
                    <w:tc>
                      <w:tcPr>
                        <w:tcW w:w="1048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30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5" w:type="dxa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2.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"http://www.med126.com/mingzu/2009/20090512114943_153057.shtml"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苏合香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"http://www.med126.com/pharm/2009/20090113054314_93799.shtml"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安息香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67" w:type="dxa"/>
                        <w:tcBorders>
                          <w:bottom w:val="single" w:color="C4D3DF" w:sz="12" w:space="0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0" w:line="278" w:lineRule="auto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pacing w:val="-6"/>
                            <w:sz w:val="21"/>
                          </w:rPr>
                          <w:t>各药的药性、功效、用法用量、使用注意</w:t>
                        </w:r>
                        <w:r>
                          <w:rPr>
                            <w:spacing w:val="3"/>
                            <w:w w:val="95"/>
                            <w:sz w:val="21"/>
                          </w:rPr>
                          <w:t>与各单元功效相似药物的药性及功效的异</w:t>
                        </w:r>
                      </w:p>
                      <w:p>
                        <w:pPr>
                          <w:pStyle w:val="8"/>
                          <w:spacing w:line="269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同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w w:val="99"/>
        </w:rPr>
        <w:t>，</w:t>
      </w:r>
    </w:p>
    <w:p>
      <w:pPr>
        <w:spacing w:after="0"/>
        <w:jc w:val="right"/>
        <w:sectPr>
          <w:pgSz w:w="11910" w:h="16840"/>
          <w:pgMar w:top="680" w:right="1460" w:bottom="280" w:left="1600" w:header="720" w:footer="720" w:gutter="0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29"/>
        </w:rPr>
      </w:pPr>
    </w:p>
    <w:p>
      <w:pPr>
        <w:pStyle w:val="3"/>
        <w:spacing w:before="70"/>
        <w:ind w:right="255"/>
        <w:jc w:val="right"/>
      </w:pPr>
      <w:r>
        <w:pict>
          <v:shape id="_x0000_s1076" o:spid="_x0000_s1076" o:spt="202" type="#_x0000_t202" style="position:absolute;left:0pt;margin-left:89.25pt;margin-top:-222.25pt;height:673.4pt;width:416.65pt;mso-position-horizontal-relative:page;z-index:25168691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15" w:type="dxa"/>
                    <w:tblBorders>
                      <w:top w:val="single" w:color="616A6F" w:sz="12" w:space="0"/>
                      <w:left w:val="single" w:color="616A6F" w:sz="12" w:space="0"/>
                      <w:bottom w:val="single" w:color="616A6F" w:sz="12" w:space="0"/>
                      <w:right w:val="single" w:color="616A6F" w:sz="12" w:space="0"/>
                      <w:insideH w:val="single" w:color="616A6F" w:sz="12" w:space="0"/>
                      <w:insideV w:val="single" w:color="616A6F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63"/>
                    <w:gridCol w:w="1470"/>
                    <w:gridCol w:w="1890"/>
                    <w:gridCol w:w="3867"/>
                  </w:tblGrid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063" w:type="dxa"/>
                        <w:shd w:val="clear" w:color="auto" w:fill="E0E9EE"/>
                      </w:tcPr>
                      <w:p>
                        <w:pPr>
                          <w:pStyle w:val="8"/>
                          <w:spacing w:before="134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大单元</w:t>
                        </w:r>
                      </w:p>
                    </w:tc>
                    <w:tc>
                      <w:tcPr>
                        <w:tcW w:w="1470" w:type="dxa"/>
                        <w:shd w:val="clear" w:color="auto" w:fill="E0E9EE"/>
                      </w:tcPr>
                      <w:p>
                        <w:pPr>
                          <w:pStyle w:val="8"/>
                          <w:spacing w:before="134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小单元</w:t>
                        </w:r>
                      </w:p>
                    </w:tc>
                    <w:tc>
                      <w:tcPr>
                        <w:tcW w:w="1890" w:type="dxa"/>
                        <w:shd w:val="clear" w:color="auto" w:fill="E0E9EE"/>
                      </w:tcPr>
                      <w:p>
                        <w:pPr>
                          <w:pStyle w:val="8"/>
                          <w:spacing w:before="134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细目</w:t>
                        </w:r>
                      </w:p>
                    </w:tc>
                    <w:tc>
                      <w:tcPr>
                        <w:tcW w:w="3867" w:type="dxa"/>
                        <w:tcBorders>
                          <w:right w:val="single" w:color="C4D3DF" w:sz="12" w:space="0"/>
                        </w:tcBorders>
                        <w:shd w:val="clear" w:color="auto" w:fill="E0E9EE"/>
                      </w:tcPr>
                      <w:p>
                        <w:pPr>
                          <w:pStyle w:val="8"/>
                          <w:spacing w:before="134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要点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063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1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8"/>
                          <w:spacing w:line="278" w:lineRule="auto"/>
                          <w:ind w:left="428" w:right="393"/>
                          <w:jc w:val="both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十七补虚药</w:t>
                        </w:r>
                      </w:p>
                    </w:tc>
                    <w:tc>
                      <w:tcPr>
                        <w:tcW w:w="147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>
                        <w:pPr>
                          <w:pStyle w:val="8"/>
                          <w:spacing w:before="136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1.</w:t>
                        </w:r>
                        <w:r>
                          <w:rPr>
                            <w:sz w:val="21"/>
                          </w:rPr>
                          <w:t>性能主治</w:t>
                        </w:r>
                      </w:p>
                    </w:tc>
                    <w:tc>
                      <w:tcPr>
                        <w:tcW w:w="3867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36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补虚药的性能功效与适用范围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06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before="137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（一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用知总要</w:t>
                        </w:r>
                      </w:p>
                    </w:tc>
                    <w:tc>
                      <w:tcPr>
                        <w:tcW w:w="1890" w:type="dxa"/>
                      </w:tcPr>
                      <w:p>
                        <w:pPr>
                          <w:pStyle w:val="8"/>
                          <w:spacing w:before="137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2.</w:t>
                        </w:r>
                        <w:r>
                          <w:rPr>
                            <w:sz w:val="21"/>
                          </w:rPr>
                          <w:t>分类</w:t>
                        </w:r>
                      </w:p>
                    </w:tc>
                    <w:tc>
                      <w:tcPr>
                        <w:tcW w:w="3867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34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补虚药的分类及各类的性能特点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06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>
                        <w:pPr>
                          <w:pStyle w:val="8"/>
                          <w:spacing w:before="136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3.</w:t>
                        </w:r>
                        <w:r>
                          <w:rPr>
                            <w:sz w:val="21"/>
                          </w:rPr>
                          <w:t>配伍与使用注意</w:t>
                        </w:r>
                      </w:p>
                    </w:tc>
                    <w:tc>
                      <w:tcPr>
                        <w:tcW w:w="3867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36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补虚药的配伍方法与使用注意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9" w:hRule="atLeast"/>
                    </w:trPr>
                    <w:tc>
                      <w:tcPr>
                        <w:tcW w:w="106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67" w:type="dxa"/>
                        <w:tcBorders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(1)</w:t>
                        </w:r>
                        <w:r>
                          <w:rPr>
                            <w:w w:val="95"/>
                            <w:sz w:val="21"/>
                          </w:rPr>
                          <w:t>各药的药性、性能特点、功效、主治病</w:t>
                        </w:r>
                      </w:p>
                      <w:p>
                        <w:pPr>
                          <w:pStyle w:val="8"/>
                          <w:spacing w:before="43" w:line="256" w:lineRule="exact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pacing w:val="3"/>
                            <w:w w:val="95"/>
                            <w:sz w:val="21"/>
                          </w:rPr>
                          <w:t>证、用法、使用注意，与各单元功效相似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1" w:hRule="atLeast"/>
                    </w:trPr>
                    <w:tc>
                      <w:tcPr>
                        <w:tcW w:w="106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67" w:type="dxa"/>
                        <w:tcBorders>
                          <w:top w:val="nil"/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6" w:line="256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药物的药性、功效及主治病证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1" w:hRule="atLeast"/>
                    </w:trPr>
                    <w:tc>
                      <w:tcPr>
                        <w:tcW w:w="106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67" w:type="dxa"/>
                        <w:tcBorders>
                          <w:top w:val="nil"/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6" w:line="256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的异同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06" w:hRule="atLeast"/>
                    </w:trPr>
                    <w:tc>
                      <w:tcPr>
                        <w:tcW w:w="106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before="6" w:line="278" w:lineRule="auto"/>
                          <w:ind w:left="15" w:right="-58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"http://www.med126.com/pharm/2009/20090113053852_93357.shtml"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人参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41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"http://www.med126.com/pharm/2009/20090113053154_92724.shtml"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党参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41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"http://www.med126.com/pharm/2010/20100417223552_323493.shtml"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黄芪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75"/>
                            <w:w w:val="95"/>
                            <w:sz w:val="21"/>
                          </w:rPr>
                          <w:t>、</w:t>
                        </w:r>
                        <w:r>
                          <w:rPr>
                            <w:sz w:val="21"/>
                          </w:rPr>
                          <w:t>白术、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"http://www.med126.com/pharm/2010/20100613014233_334105.shtml"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山药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、甘草</w:t>
                        </w:r>
                      </w:p>
                    </w:tc>
                    <w:tc>
                      <w:tcPr>
                        <w:tcW w:w="3867" w:type="dxa"/>
                        <w:tcBorders>
                          <w:top w:val="nil"/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numPr>
                            <w:ilvl w:val="0"/>
                            <w:numId w:val="22"/>
                          </w:numPr>
                          <w:tabs>
                            <w:tab w:val="left" w:pos="247"/>
                          </w:tabs>
                          <w:spacing w:before="6" w:after="0" w:line="240" w:lineRule="auto"/>
                          <w:ind w:left="246" w:right="0" w:hanging="23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人参的用量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22"/>
                          </w:numPr>
                          <w:tabs>
                            <w:tab w:val="left" w:pos="249"/>
                          </w:tabs>
                          <w:spacing w:before="2" w:after="0" w:line="310" w:lineRule="atLeast"/>
                          <w:ind w:left="13" w:right="-29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人参、党参、黄芪、甘草的主要药理作用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93" w:hRule="atLeast"/>
                    </w:trPr>
                    <w:tc>
                      <w:tcPr>
                        <w:tcW w:w="106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before="19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（二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补气药</w:t>
                        </w: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67" w:type="dxa"/>
                        <w:tcBorders>
                          <w:top w:val="nil"/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6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(4)</w:t>
                        </w:r>
                        <w:r>
                          <w:rPr>
                            <w:spacing w:val="-6"/>
                            <w:sz w:val="21"/>
                          </w:rPr>
                          <w:t>人参配附子，人参配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"http://www.med126.com/pharm/2009/20090113051336_90973.shtml"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蛤蚧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9"/>
                            <w:sz w:val="21"/>
                          </w:rPr>
                          <w:t>，人参配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"http://www.med126.com/pharm/2009/20090113050729_90442.shtml"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麦冬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  <w:p>
                        <w:pPr>
                          <w:pStyle w:val="8"/>
                          <w:spacing w:before="43" w:line="256" w:lineRule="exact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pacing w:val="3"/>
                            <w:w w:val="95"/>
                            <w:sz w:val="21"/>
                          </w:rPr>
                          <w:t>五味子，黄芪配柴胡、升麻，甘草配白芍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6" w:hRule="atLeast"/>
                    </w:trPr>
                    <w:tc>
                      <w:tcPr>
                        <w:tcW w:w="106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67" w:type="dxa"/>
                        <w:tcBorders>
                          <w:top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6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的意义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5" w:hRule="atLeast"/>
                    </w:trPr>
                    <w:tc>
                      <w:tcPr>
                        <w:tcW w:w="106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>
                        <w:pPr>
                          <w:pStyle w:val="8"/>
                          <w:spacing w:before="179" w:line="276" w:lineRule="auto"/>
                          <w:ind w:left="15" w:right="-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2.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"http://www.med126.com/pharm/2009/20090113052729_92328.shtml"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2"/>
                            <w:w w:val="95"/>
                            <w:sz w:val="21"/>
                          </w:rPr>
                          <w:t>西洋参</w:t>
                        </w:r>
                        <w:r>
                          <w:rPr>
                            <w:spacing w:val="2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"http://www.med126.com/pharm/2009/20090113055000_94435.shtml"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2"/>
                            <w:w w:val="95"/>
                            <w:sz w:val="21"/>
                          </w:rPr>
                          <w:t>太子参</w:t>
                        </w:r>
                        <w:r>
                          <w:rPr>
                            <w:spacing w:val="2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14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"http://www.med126.com/pharm/2009/20090113052713_92304.shtml"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刺五加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"http://www.med126.com/pharm/2009/20090113045404_89119.shtml"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大枣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67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0" w:line="278" w:lineRule="auto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pacing w:val="3"/>
                            <w:w w:val="95"/>
                            <w:sz w:val="21"/>
                          </w:rPr>
                          <w:t>各药的药性、功效、主治病证、用法、使用注意，与各单元功效相似药物的药性、</w:t>
                        </w:r>
                      </w:p>
                      <w:p>
                        <w:pPr>
                          <w:pStyle w:val="8"/>
                          <w:spacing w:line="269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功效及主治病证的异同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6" w:hRule="atLeast"/>
                    </w:trPr>
                    <w:tc>
                      <w:tcPr>
                        <w:tcW w:w="106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>
                        <w:pPr>
                          <w:pStyle w:val="8"/>
                          <w:spacing w:before="178" w:line="278" w:lineRule="auto"/>
                          <w:ind w:left="15" w:right="-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3.</w:t>
                        </w:r>
                        <w:r>
                          <w:rPr>
                            <w:spacing w:val="1"/>
                            <w:w w:val="95"/>
                            <w:sz w:val="21"/>
                          </w:rPr>
                          <w:t>白扁显、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"http://www.med126.com/pharm/2009/20090113051310_90927.shtml"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2"/>
                            <w:w w:val="95"/>
                            <w:sz w:val="21"/>
                          </w:rPr>
                          <w:t>蜂蜜</w:t>
                        </w:r>
                        <w:r>
                          <w:rPr>
                            <w:spacing w:val="2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4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"http://www.med126.com/pharm/2009/20090113060432_95817.shtml"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14"/>
                            <w:w w:val="95"/>
                            <w:sz w:val="21"/>
                          </w:rPr>
                          <w:t>饴</w:t>
                        </w:r>
                        <w:r>
                          <w:rPr>
                            <w:spacing w:val="-14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8"/>
                            <w:sz w:val="21"/>
                          </w:rPr>
                          <w:t>糖、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"http://www.med126.com/pharm/2009/20090113045849_89563.shtml"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红景天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1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"http://www.med126.com/pharm/2009/20090113052606_92192.shtml"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5"/>
                            <w:sz w:val="21"/>
                          </w:rPr>
                          <w:t>绞股蓝</w:t>
                        </w:r>
                        <w:r>
                          <w:rPr>
                            <w:spacing w:val="-5"/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67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 w:line="278" w:lineRule="auto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pacing w:val="4"/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pacing w:val="4"/>
                            <w:w w:val="95"/>
                            <w:sz w:val="21"/>
                          </w:rPr>
                          <w:t>1)</w:t>
                        </w:r>
                        <w:r>
                          <w:rPr>
                            <w:spacing w:val="6"/>
                            <w:w w:val="95"/>
                            <w:sz w:val="21"/>
                          </w:rPr>
                          <w:t>各药的药性、功效、用法，与各单元</w:t>
                        </w:r>
                        <w:r>
                          <w:rPr>
                            <w:spacing w:val="6"/>
                            <w:sz w:val="21"/>
                          </w:rPr>
                          <w:t>功效相似药物的药性及功效的异同</w:t>
                        </w:r>
                      </w:p>
                      <w:p>
                        <w:pPr>
                          <w:pStyle w:val="8"/>
                          <w:spacing w:line="269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2)</w:t>
                        </w:r>
                        <w:r>
                          <w:rPr>
                            <w:sz w:val="21"/>
                          </w:rPr>
                          <w:t>蜂蜜、饴糖的使用注意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60" w:hRule="atLeast"/>
                    </w:trPr>
                    <w:tc>
                      <w:tcPr>
                        <w:tcW w:w="106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90" w:type="dxa"/>
                      </w:tcPr>
                      <w:p>
                        <w:pPr>
                          <w:pStyle w:val="8"/>
                          <w:spacing w:before="179" w:line="278" w:lineRule="auto"/>
                          <w:ind w:left="15" w:right="-58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"http://www.med126.com/pharm/2009/20090113051400_91012.shtml"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鹿茸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"http://www.med126.com/pharm/2009/20090113053526_93068.shtml"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肉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"http://www.med126.com/pharm/2009/20090113053526_93068.shtml"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苁蓉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w w:val="95"/>
                            <w:sz w:val="21"/>
                          </w:rPr>
                          <w:t>、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 xml:space="preserve">yin </w:t>
                        </w:r>
                        <w:r>
                          <w:rPr>
                            <w:sz w:val="21"/>
                          </w:rPr>
                          <w:t>羊藿、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"http://www.med126.com/pharm/2009/20090113055209_94648.shtml"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杜仲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"http://www.med126.com/pharm/2009/20090113053042_92600.shtml"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续断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"http://www.med126.com/pharm/2009/20090113045359_89116.shtml"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补骨脂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"http://www.med126.com/pharm/2010/20101110014627_335768.shtml"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益智仁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、蛤蚧、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"http://www.med126.com/pharm/2009/20090113054514_93997.shtml"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菟丝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子</w:t>
                        </w:r>
                      </w:p>
                    </w:tc>
                    <w:tc>
                      <w:tcPr>
                        <w:tcW w:w="3867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numPr>
                            <w:ilvl w:val="0"/>
                            <w:numId w:val="23"/>
                          </w:numPr>
                          <w:tabs>
                            <w:tab w:val="left" w:pos="249"/>
                          </w:tabs>
                          <w:spacing w:before="23" w:after="0" w:line="278" w:lineRule="auto"/>
                          <w:ind w:left="13" w:right="-29" w:firstLine="0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各药的药性、性能特点、功效、主治病</w:t>
                        </w:r>
                        <w:r>
                          <w:rPr>
                            <w:spacing w:val="3"/>
                            <w:w w:val="95"/>
                            <w:sz w:val="21"/>
                          </w:rPr>
                          <w:t>证、用法、使用注意，与各单元功效相似</w:t>
                        </w:r>
                        <w:r>
                          <w:rPr>
                            <w:spacing w:val="3"/>
                            <w:sz w:val="21"/>
                          </w:rPr>
                          <w:t>药物的药性、功效及主治病证的异同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23"/>
                          </w:numPr>
                          <w:tabs>
                            <w:tab w:val="left" w:pos="247"/>
                          </w:tabs>
                          <w:spacing w:before="0" w:after="0" w:line="269" w:lineRule="exact"/>
                          <w:ind w:left="246" w:right="0" w:hanging="23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鹿茸、益智仁、蛤蚧的用量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23"/>
                          </w:numPr>
                          <w:tabs>
                            <w:tab w:val="left" w:pos="247"/>
                          </w:tabs>
                          <w:spacing w:before="43" w:after="0" w:line="240" w:lineRule="auto"/>
                          <w:ind w:left="246" w:right="0" w:hanging="23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鹿茸、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yin</w:t>
                        </w:r>
                        <w:r>
                          <w:rPr>
                            <w:rFonts w:ascii="Arial" w:eastAsia="Arial"/>
                            <w:spacing w:val="-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羊藿的主要药理作用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9" w:hRule="atLeast"/>
                    </w:trPr>
                    <w:tc>
                      <w:tcPr>
                        <w:tcW w:w="106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before="178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（三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补阳药</w:t>
                        </w:r>
                      </w:p>
                    </w:tc>
                    <w:tc>
                      <w:tcPr>
                        <w:tcW w:w="189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spacing w:before="22"/>
                          <w:ind w:left="15" w:right="-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2.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"http://www.med126.com/pharm/2009/20090113054058_93572.shtml"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2"/>
                            <w:w w:val="95"/>
                            <w:sz w:val="21"/>
                          </w:rPr>
                          <w:t>巴戟</w:t>
                        </w:r>
                        <w:r>
                          <w:rPr>
                            <w:spacing w:val="2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2"/>
                            <w:w w:val="95"/>
                            <w:sz w:val="21"/>
                          </w:rPr>
                          <w:t>天、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"http://www.med126.com/pharm/2009/20090113053023_92571.shtml"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2"/>
                            <w:w w:val="95"/>
                            <w:sz w:val="21"/>
                          </w:rPr>
                          <w:t>锁阳</w:t>
                        </w:r>
                        <w:r>
                          <w:rPr>
                            <w:spacing w:val="2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4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"http://www.med126.com/pharm/2009/20090113054818_94263.shtml"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14"/>
                            <w:w w:val="95"/>
                            <w:sz w:val="21"/>
                          </w:rPr>
                          <w:t>骨</w:t>
                        </w:r>
                        <w:r>
                          <w:rPr>
                            <w:spacing w:val="-14"/>
                            <w:w w:val="95"/>
                            <w:sz w:val="21"/>
                          </w:rPr>
                          <w:fldChar w:fldCharType="end"/>
                        </w:r>
                      </w:p>
                      <w:p>
                        <w:pPr>
                          <w:pStyle w:val="8"/>
                          <w:spacing w:before="43" w:line="256" w:lineRule="exact"/>
                          <w:ind w:left="15" w:right="-15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w w:val="95"/>
                            <w:sz w:val="21"/>
                          </w:rPr>
                          <w:t>碎补、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"http://www.med126.com/pharm/2009/20090113060321_95711.shtml"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冬虫夏草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15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"http://www.med126.com/mingzu/2009/20090512113122_151992.shtml"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14"/>
                            <w:w w:val="95"/>
                            <w:sz w:val="21"/>
                          </w:rPr>
                          <w:t>核</w:t>
                        </w:r>
                        <w:r>
                          <w:rPr>
                            <w:spacing w:val="-14"/>
                            <w:w w:val="95"/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67" w:type="dxa"/>
                        <w:tcBorders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(1)</w:t>
                        </w:r>
                        <w:r>
                          <w:rPr>
                            <w:w w:val="95"/>
                            <w:sz w:val="21"/>
                          </w:rPr>
                          <w:t>各药的药性、功效、主治病证、用法、</w:t>
                        </w:r>
                      </w:p>
                      <w:p>
                        <w:pPr>
                          <w:pStyle w:val="8"/>
                          <w:spacing w:before="43" w:line="256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使用注意，与各单元功效相似药物的药性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1" w:hRule="atLeast"/>
                    </w:trPr>
                    <w:tc>
                      <w:tcPr>
                        <w:tcW w:w="106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before="6" w:line="256" w:lineRule="exact"/>
                          <w:ind w:left="15" w:right="-15"/>
                          <w:rPr>
                            <w:sz w:val="21"/>
                          </w:rPr>
                        </w:pPr>
                        <w:r>
                          <w:rPr>
                            <w:spacing w:val="-5"/>
                            <w:sz w:val="21"/>
                          </w:rPr>
                          <w:t>桃仁、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"http://www.med126.com/pharm/2009/20090113051335_90970.shtml"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紫河车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13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"http://www.med126.com/pharm/2010/20100609105514_333994.shtml"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7"/>
                            <w:sz w:val="21"/>
                          </w:rPr>
                          <w:t>沙苑</w:t>
                        </w:r>
                        <w:r>
                          <w:rPr>
                            <w:spacing w:val="-7"/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67" w:type="dxa"/>
                        <w:tcBorders>
                          <w:top w:val="nil"/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6" w:line="256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功效及主治病证的异同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6" w:hRule="atLeast"/>
                    </w:trPr>
                    <w:tc>
                      <w:tcPr>
                        <w:tcW w:w="106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</w:tcBorders>
                      </w:tcPr>
                      <w:p>
                        <w:pPr>
                          <w:pStyle w:val="8"/>
                          <w:spacing w:before="6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子</w:t>
                        </w:r>
                      </w:p>
                    </w:tc>
                    <w:tc>
                      <w:tcPr>
                        <w:tcW w:w="3867" w:type="dxa"/>
                        <w:tcBorders>
                          <w:top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6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(2)</w:t>
                        </w:r>
                        <w:r>
                          <w:rPr>
                            <w:sz w:val="21"/>
                          </w:rPr>
                          <w:t>紫河车的用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1" w:hRule="atLeast"/>
                    </w:trPr>
                    <w:tc>
                      <w:tcPr>
                        <w:tcW w:w="106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spacing w:before="1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8"/>
                          <w:spacing w:before="1" w:line="266" w:lineRule="exact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3.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"http://www.med126.com/pharm/2009/20090113050828_90496.shtml"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仙茅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"http://www.med126.com/pharm/2009/20090113050657_90387.shtml"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狗脊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"http://www.med126.com/pharm/2009/20090113051531_91164.shtml"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海马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67" w:type="dxa"/>
                        <w:tcBorders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3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(1)</w:t>
                        </w:r>
                        <w:r>
                          <w:rPr>
                            <w:w w:val="95"/>
                            <w:sz w:val="21"/>
                          </w:rPr>
                          <w:t>各药的药性、功效、使用注意，与各单</w:t>
                        </w:r>
                      </w:p>
                      <w:p>
                        <w:pPr>
                          <w:pStyle w:val="8"/>
                          <w:spacing w:before="40" w:line="269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元功效相似药物的药性及功效的异同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4" w:hRule="atLeast"/>
                    </w:trPr>
                    <w:tc>
                      <w:tcPr>
                        <w:tcW w:w="106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67" w:type="dxa"/>
                        <w:tcBorders>
                          <w:top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line="265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(2)</w:t>
                        </w:r>
                        <w:r>
                          <w:rPr>
                            <w:sz w:val="21"/>
                          </w:rPr>
                          <w:t>海马的用法用量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60" w:hRule="atLeast"/>
                    </w:trPr>
                    <w:tc>
                      <w:tcPr>
                        <w:tcW w:w="106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spacing w:before="11"/>
                          <w:rPr>
                            <w:sz w:val="31"/>
                          </w:rPr>
                        </w:pPr>
                      </w:p>
                      <w:p>
                        <w:pPr>
                          <w:pStyle w:val="8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（四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补血药</w:t>
                        </w:r>
                      </w:p>
                    </w:tc>
                    <w:tc>
                      <w:tcPr>
                        <w:tcW w:w="1890" w:type="dxa"/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3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8"/>
                          <w:spacing w:line="278" w:lineRule="auto"/>
                          <w:ind w:left="15" w:right="-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"http://www.med126.com/pharm/2009/20090113053526_93067.shtml"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2"/>
                            <w:w w:val="95"/>
                            <w:sz w:val="21"/>
                          </w:rPr>
                          <w:t>当归</w:t>
                        </w:r>
                        <w:r>
                          <w:rPr>
                            <w:spacing w:val="2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4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"http://www.med126.com/pharm/2009/20090113052941_92503.shtml"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2"/>
                            <w:w w:val="95"/>
                            <w:sz w:val="21"/>
                          </w:rPr>
                          <w:t>熟地</w:t>
                        </w:r>
                        <w:r>
                          <w:rPr>
                            <w:spacing w:val="2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2"/>
                            <w:w w:val="95"/>
                            <w:sz w:val="21"/>
                          </w:rPr>
                          <w:t>黄、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"http://www.med126.com/pharm/2009/20090113054806_94239.shtml"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14"/>
                            <w:w w:val="95"/>
                            <w:sz w:val="21"/>
                          </w:rPr>
                          <w:t>何</w:t>
                        </w:r>
                        <w:r>
                          <w:rPr>
                            <w:spacing w:val="-14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首乌、白芍、阿胶</w:t>
                        </w:r>
                      </w:p>
                    </w:tc>
                    <w:tc>
                      <w:tcPr>
                        <w:tcW w:w="3867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numPr>
                            <w:ilvl w:val="0"/>
                            <w:numId w:val="24"/>
                          </w:numPr>
                          <w:tabs>
                            <w:tab w:val="left" w:pos="249"/>
                          </w:tabs>
                          <w:spacing w:before="22" w:after="0" w:line="278" w:lineRule="auto"/>
                          <w:ind w:left="13" w:right="-29" w:firstLine="0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各药的药性、性能特点、功效、主治病</w:t>
                        </w:r>
                        <w:r>
                          <w:rPr>
                            <w:spacing w:val="3"/>
                            <w:w w:val="95"/>
                            <w:sz w:val="21"/>
                          </w:rPr>
                          <w:t>证、用法、使用注意，与各单元功效相似</w:t>
                        </w:r>
                        <w:r>
                          <w:rPr>
                            <w:spacing w:val="3"/>
                            <w:sz w:val="21"/>
                          </w:rPr>
                          <w:t>药物的药性、功效及主治病证的异同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24"/>
                          </w:numPr>
                          <w:tabs>
                            <w:tab w:val="left" w:pos="247"/>
                          </w:tabs>
                          <w:spacing w:before="0" w:after="0" w:line="269" w:lineRule="exact"/>
                          <w:ind w:left="246" w:right="0" w:hanging="23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当归、何首乌、白芍的主要药理作用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24"/>
                          </w:numPr>
                          <w:tabs>
                            <w:tab w:val="left" w:pos="247"/>
                          </w:tabs>
                          <w:spacing w:before="43" w:after="0" w:line="240" w:lineRule="auto"/>
                          <w:ind w:left="246" w:right="0" w:hanging="23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当归配黄芪的意义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6" w:hRule="atLeast"/>
                    </w:trPr>
                    <w:tc>
                      <w:tcPr>
                        <w:tcW w:w="106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79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2.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"http://www.med126.com/pharm/2009/20090113045405_89125.shtml"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龙眼肉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67" w:type="dxa"/>
                        <w:tcBorders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0" w:line="256" w:lineRule="exact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pacing w:val="3"/>
                            <w:w w:val="95"/>
                            <w:sz w:val="21"/>
                          </w:rPr>
                          <w:t>该药的药性、功效、使用注意，与各单元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5" w:hRule="atLeast"/>
                    </w:trPr>
                    <w:tc>
                      <w:tcPr>
                        <w:tcW w:w="106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67" w:type="dxa"/>
                        <w:tcBorders>
                          <w:top w:val="nil"/>
                          <w:bottom w:val="single" w:color="C4D3DF" w:sz="12" w:space="0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6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功效相似药物的药性及功效的异同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w w:val="99"/>
        </w:rPr>
        <w:t>、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75"/>
        <w:ind w:right="258"/>
        <w:jc w:val="right"/>
      </w:pPr>
      <w:r>
        <w:rPr>
          <w:w w:val="99"/>
        </w:rPr>
        <w:t>、</w:t>
      </w:r>
    </w:p>
    <w:p>
      <w:pPr>
        <w:spacing w:after="0"/>
        <w:jc w:val="right"/>
        <w:sectPr>
          <w:pgSz w:w="11910" w:h="16840"/>
          <w:pgMar w:top="680" w:right="1460" w:bottom="280" w:left="1600" w:header="720" w:footer="720" w:gutter="0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7"/>
        <w:rPr>
          <w:sz w:val="29"/>
        </w:rPr>
      </w:pPr>
    </w:p>
    <w:p>
      <w:pPr>
        <w:pStyle w:val="3"/>
        <w:spacing w:before="70"/>
        <w:ind w:right="258"/>
        <w:jc w:val="right"/>
      </w:pPr>
      <w:r>
        <w:pict>
          <v:shape id="_x0000_s1080" o:spid="_x0000_s1080" o:spt="202" type="#_x0000_t202" style="position:absolute;left:0pt;margin-left:89.25pt;margin-top:-94.1pt;height:193.2pt;width:416.65pt;mso-position-horizontal-relative:page;z-index:25168896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15" w:type="dxa"/>
                    <w:tblBorders>
                      <w:top w:val="single" w:color="616A6F" w:sz="12" w:space="0"/>
                      <w:left w:val="single" w:color="616A6F" w:sz="12" w:space="0"/>
                      <w:bottom w:val="single" w:color="616A6F" w:sz="12" w:space="0"/>
                      <w:right w:val="single" w:color="616A6F" w:sz="12" w:space="0"/>
                      <w:insideH w:val="single" w:color="616A6F" w:sz="12" w:space="0"/>
                      <w:insideV w:val="single" w:color="616A6F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63"/>
                    <w:gridCol w:w="1470"/>
                    <w:gridCol w:w="1890"/>
                    <w:gridCol w:w="3867"/>
                  </w:tblGrid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9" w:hRule="atLeast"/>
                    </w:trPr>
                    <w:tc>
                      <w:tcPr>
                        <w:tcW w:w="1063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67" w:type="dxa"/>
                        <w:tcBorders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 w:line="267" w:lineRule="exact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(1)</w:t>
                        </w:r>
                        <w:r>
                          <w:rPr>
                            <w:w w:val="95"/>
                            <w:sz w:val="21"/>
                          </w:rPr>
                          <w:t>各药的药性、性能特点、功效、主治病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2" w:hRule="atLeast"/>
                    </w:trPr>
                    <w:tc>
                      <w:tcPr>
                        <w:tcW w:w="106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line="262" w:lineRule="exact"/>
                          <w:ind w:left="15" w:right="-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1.</w:t>
                        </w:r>
                        <w:r>
                          <w:rPr>
                            <w:w w:val="95"/>
                            <w:sz w:val="21"/>
                          </w:rPr>
                          <w:t>南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"http://www.med126.com/pharm/2009/20090113052055_91663.shtml"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4"/>
                            <w:w w:val="95"/>
                            <w:sz w:val="21"/>
                          </w:rPr>
                          <w:t>沙参</w:t>
                        </w:r>
                        <w:r>
                          <w:rPr>
                            <w:spacing w:val="4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"http://www.med126.com/pharm/2009/20090113053619_93157.shtml"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2"/>
                            <w:w w:val="95"/>
                            <w:sz w:val="21"/>
                          </w:rPr>
                          <w:t>北沙参</w:t>
                        </w:r>
                        <w:r>
                          <w:rPr>
                            <w:spacing w:val="2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14"/>
                            <w:w w:val="95"/>
                            <w:sz w:val="21"/>
                          </w:rPr>
                          <w:t>、</w:t>
                        </w:r>
                      </w:p>
                    </w:tc>
                    <w:tc>
                      <w:tcPr>
                        <w:tcW w:w="3867" w:type="dxa"/>
                        <w:tcBorders>
                          <w:top w:val="nil"/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line="262" w:lineRule="exact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pacing w:val="3"/>
                            <w:w w:val="95"/>
                            <w:sz w:val="21"/>
                          </w:rPr>
                          <w:t>证、用法、使用注意，与各单元功效相似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70" w:hRule="atLeast"/>
                    </w:trPr>
                    <w:tc>
                      <w:tcPr>
                        <w:tcW w:w="106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line="251" w:lineRule="exact"/>
                          <w:ind w:left="15" w:right="-58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麦冬、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"http://www.med126.com/pharm/2010/20101029210618_335596.shtml"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石斛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"http://www.med126.com/mingzu/2009/20090512120742_153310.shtml"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黄精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</w:p>
                    </w:tc>
                    <w:tc>
                      <w:tcPr>
                        <w:tcW w:w="3867" w:type="dxa"/>
                        <w:tcBorders>
                          <w:top w:val="nil"/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line="251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药物的药性、功效及主治病证的异同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3" w:hRule="atLeast"/>
                    </w:trPr>
                    <w:tc>
                      <w:tcPr>
                        <w:tcW w:w="106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before="6" w:line="267" w:lineRule="exact"/>
                          <w:ind w:left="15" w:right="-15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枸杞子、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"http://www.med126.com/mingzu/2009/20090512112952_151887.shtml"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龟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7"/>
                            <w:sz w:val="21"/>
                          </w:rPr>
                          <w:t>甲、鳖甲</w:t>
                        </w:r>
                      </w:p>
                    </w:tc>
                    <w:tc>
                      <w:tcPr>
                        <w:tcW w:w="3867" w:type="dxa"/>
                        <w:tcBorders>
                          <w:top w:val="nil"/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6" w:line="267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(2)</w:t>
                        </w:r>
                        <w:r>
                          <w:rPr>
                            <w:sz w:val="21"/>
                          </w:rPr>
                          <w:t>枸杞子的主要药理作用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4" w:hRule="atLeast"/>
                    </w:trPr>
                    <w:tc>
                      <w:tcPr>
                        <w:tcW w:w="106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67" w:type="dxa"/>
                        <w:tcBorders>
                          <w:top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line="264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(3)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"http://www.med126.com/mingzu/2009/20090512120826_153363.shtml"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南沙参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、北沙参的来源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65" w:hRule="atLeast"/>
                    </w:trPr>
                    <w:tc>
                      <w:tcPr>
                        <w:tcW w:w="106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before="179" w:line="266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（五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补阴药</w:t>
                        </w:r>
                      </w:p>
                    </w:tc>
                    <w:tc>
                      <w:tcPr>
                        <w:tcW w:w="189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spacing w:before="179" w:line="266" w:lineRule="exact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2.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"http://www.med126.com/pharm/2010/20101030182339_335626.shtml"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天冬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21"/>
                            <w:sz w:val="21"/>
                          </w:rPr>
                          <w:t>、玉竹、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"http://www.med126.com/pharm/2009/20090113050816_90474.shtml"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百合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67" w:type="dxa"/>
                        <w:vMerge w:val="restart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numPr>
                            <w:ilvl w:val="0"/>
                            <w:numId w:val="25"/>
                          </w:numPr>
                          <w:tabs>
                            <w:tab w:val="left" w:pos="249"/>
                          </w:tabs>
                          <w:spacing w:before="23" w:after="0" w:line="211" w:lineRule="exact"/>
                          <w:ind w:left="249" w:right="-29" w:hanging="236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各药的药性、功效、主治病证、用法、</w:t>
                        </w:r>
                      </w:p>
                      <w:p>
                        <w:pPr>
                          <w:pStyle w:val="8"/>
                          <w:spacing w:line="155" w:lineRule="exact"/>
                          <w:ind w:left="-121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、</w:t>
                        </w:r>
                      </w:p>
                      <w:p>
                        <w:pPr>
                          <w:pStyle w:val="8"/>
                          <w:spacing w:line="213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使用注意，与各单元功效相似药物的药性</w:t>
                        </w:r>
                      </w:p>
                      <w:p>
                        <w:pPr>
                          <w:pStyle w:val="8"/>
                          <w:spacing w:before="4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功效及主治病证的异同</w:t>
                        </w:r>
                      </w:p>
                      <w:p>
                        <w:pPr>
                          <w:pStyle w:val="8"/>
                          <w:numPr>
                            <w:ilvl w:val="0"/>
                            <w:numId w:val="25"/>
                          </w:numPr>
                          <w:tabs>
                            <w:tab w:val="left" w:pos="247"/>
                          </w:tabs>
                          <w:spacing w:before="45" w:after="0" w:line="240" w:lineRule="auto"/>
                          <w:ind w:left="246" w:right="0" w:hanging="234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女贞子配墨旱莲的意义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9" w:hRule="atLeast"/>
                    </w:trPr>
                    <w:tc>
                      <w:tcPr>
                        <w:tcW w:w="106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line="249" w:lineRule="exact"/>
                          <w:ind w:left="15" w:right="-15"/>
                          <w:rPr>
                            <w:sz w:val="2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"http://www.med126.com/pharm/2009/20090113052940_92499.shtml"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墨旱莲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1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"http://www.med126.com/pharm/2009/20090113055006_94444.shtml"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女贞子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1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"http://www.med126.com/mingzu/2009/20090512114742_152925.shtml"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14"/>
                            <w:sz w:val="21"/>
                          </w:rPr>
                          <w:t>桑</w:t>
                        </w:r>
                        <w:r>
                          <w:rPr>
                            <w:spacing w:val="-14"/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67" w:type="dxa"/>
                        <w:vMerge w:val="continue"/>
                        <w:tcBorders>
                          <w:top w:val="nil"/>
                          <w:right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3" w:hRule="atLeast"/>
                    </w:trPr>
                    <w:tc>
                      <w:tcPr>
                        <w:tcW w:w="106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</w:tcBorders>
                      </w:tcPr>
                      <w:p>
                        <w:pPr>
                          <w:pStyle w:val="8"/>
                          <w:spacing w:before="6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椹</w:t>
                        </w:r>
                      </w:p>
                    </w:tc>
                    <w:tc>
                      <w:tcPr>
                        <w:tcW w:w="3867" w:type="dxa"/>
                        <w:vMerge w:val="continue"/>
                        <w:tcBorders>
                          <w:top w:val="nil"/>
                          <w:right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09" w:hRule="atLeast"/>
                    </w:trPr>
                    <w:tc>
                      <w:tcPr>
                        <w:tcW w:w="106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67" w:type="dxa"/>
                        <w:tcBorders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 w:line="267" w:lineRule="exact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(1)</w:t>
                        </w:r>
                        <w:r>
                          <w:rPr>
                            <w:w w:val="95"/>
                            <w:sz w:val="21"/>
                          </w:rPr>
                          <w:t>各药的药性、功效、使用注意，与各单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1" w:hRule="atLeast"/>
                    </w:trPr>
                    <w:tc>
                      <w:tcPr>
                        <w:tcW w:w="106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line="262" w:lineRule="exact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3.</w:t>
                        </w:r>
                        <w:r>
                          <w:rPr>
                            <w:sz w:val="21"/>
                          </w:rPr>
                          <w:t>哈蟆油、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"http://www.med126.com/pharm/2009/20090113054422_93915.shtml"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楮实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子</w:t>
                        </w:r>
                      </w:p>
                    </w:tc>
                    <w:tc>
                      <w:tcPr>
                        <w:tcW w:w="3867" w:type="dxa"/>
                        <w:tcBorders>
                          <w:top w:val="nil"/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line="262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元功效相似药物的药性及功效的异同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4" w:hRule="atLeast"/>
                    </w:trPr>
                    <w:tc>
                      <w:tcPr>
                        <w:tcW w:w="106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890" w:type="dxa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867" w:type="dxa"/>
                        <w:tcBorders>
                          <w:top w:val="nil"/>
                          <w:bottom w:val="single" w:color="C4D3DF" w:sz="12" w:space="0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line="264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(2)</w:t>
                        </w:r>
                        <w:r>
                          <w:rPr>
                            <w:sz w:val="21"/>
                          </w:rPr>
                          <w:t>哈蟆油的用法用量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w w:val="99"/>
        </w:rPr>
        <w:t>、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2"/>
        <w:rPr>
          <w:sz w:val="16"/>
        </w:rPr>
      </w:pPr>
    </w:p>
    <w:tbl>
      <w:tblPr>
        <w:tblStyle w:val="4"/>
        <w:tblW w:w="0" w:type="auto"/>
        <w:tblInd w:w="215" w:type="dxa"/>
        <w:tblBorders>
          <w:top w:val="single" w:color="616A6F" w:sz="12" w:space="0"/>
          <w:left w:val="single" w:color="616A6F" w:sz="12" w:space="0"/>
          <w:bottom w:val="single" w:color="616A6F" w:sz="12" w:space="0"/>
          <w:right w:val="single" w:color="616A6F" w:sz="12" w:space="0"/>
          <w:insideH w:val="single" w:color="616A6F" w:sz="12" w:space="0"/>
          <w:insideV w:val="single" w:color="616A6F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8"/>
        <w:gridCol w:w="1485"/>
        <w:gridCol w:w="1905"/>
        <w:gridCol w:w="3852"/>
      </w:tblGrid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48" w:type="dxa"/>
            <w:vMerge w:val="restart"/>
            <w:tcBorders>
              <w:bottom w:val="single" w:color="C4D3DF" w:sz="12" w:space="0"/>
            </w:tcBorders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76" w:line="278" w:lineRule="auto"/>
              <w:ind w:left="13" w:right="793"/>
              <w:jc w:val="both"/>
              <w:rPr>
                <w:sz w:val="21"/>
              </w:rPr>
            </w:pPr>
            <w:r>
              <w:rPr>
                <w:sz w:val="21"/>
              </w:rPr>
              <w:t>十八收涩药</w:t>
            </w:r>
          </w:p>
        </w:tc>
        <w:tc>
          <w:tcPr>
            <w:tcW w:w="1485" w:type="dxa"/>
            <w:vMerge w:val="restart"/>
          </w:tcPr>
          <w:p>
            <w:pPr>
              <w:pStyle w:val="8"/>
              <w:spacing w:before="10"/>
              <w:rPr>
                <w:sz w:val="32"/>
              </w:rPr>
            </w:pPr>
          </w:p>
          <w:p>
            <w:pPr>
              <w:pStyle w:val="8"/>
              <w:ind w:left="14"/>
              <w:rPr>
                <w:sz w:val="21"/>
              </w:rPr>
            </w:pPr>
            <w:r>
              <w:rPr>
                <w:sz w:val="21"/>
              </w:rPr>
              <w:t>（一</w:t>
            </w:r>
            <w:r>
              <w:rPr>
                <w:rFonts w:ascii="Arial" w:eastAsia="Arial"/>
                <w:sz w:val="21"/>
              </w:rPr>
              <w:t>)</w:t>
            </w:r>
            <w:r>
              <w:rPr>
                <w:sz w:val="21"/>
              </w:rPr>
              <w:t>用知总要</w:t>
            </w:r>
          </w:p>
        </w:tc>
        <w:tc>
          <w:tcPr>
            <w:tcW w:w="1905" w:type="dxa"/>
          </w:tcPr>
          <w:p>
            <w:pPr>
              <w:pStyle w:val="8"/>
              <w:spacing w:before="137"/>
              <w:ind w:left="15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性能主治</w:t>
            </w:r>
          </w:p>
        </w:tc>
        <w:tc>
          <w:tcPr>
            <w:tcW w:w="3852" w:type="dxa"/>
            <w:tcBorders>
              <w:right w:val="single" w:color="C4D3DF" w:sz="12" w:space="0"/>
            </w:tcBorders>
          </w:tcPr>
          <w:p>
            <w:pPr>
              <w:pStyle w:val="8"/>
              <w:spacing w:before="134"/>
              <w:ind w:left="13"/>
              <w:rPr>
                <w:sz w:val="21"/>
              </w:rPr>
            </w:pPr>
            <w:r>
              <w:rPr>
                <w:sz w:val="21"/>
              </w:rPr>
              <w:t>收涩药的性能功效与适用范围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048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</w:tcPr>
          <w:p>
            <w:pPr>
              <w:pStyle w:val="8"/>
              <w:spacing w:before="136"/>
              <w:ind w:left="15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配伍与使用注意</w:t>
            </w:r>
          </w:p>
        </w:tc>
        <w:tc>
          <w:tcPr>
            <w:tcW w:w="3852" w:type="dxa"/>
            <w:tcBorders>
              <w:right w:val="single" w:color="C4D3DF" w:sz="12" w:space="0"/>
            </w:tcBorders>
          </w:tcPr>
          <w:p>
            <w:pPr>
              <w:pStyle w:val="8"/>
              <w:spacing w:before="136"/>
              <w:ind w:left="13"/>
              <w:rPr>
                <w:sz w:val="21"/>
              </w:rPr>
            </w:pPr>
            <w:r>
              <w:rPr>
                <w:sz w:val="21"/>
              </w:rPr>
              <w:t>收涩药的配伍方法与使用注意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48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 w:val="restart"/>
            <w:tcBorders>
              <w:bottom w:val="single" w:color="C4D3DF" w:sz="12" w:space="0"/>
            </w:tcBorders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rPr>
                <w:sz w:val="28"/>
              </w:rPr>
            </w:pPr>
          </w:p>
          <w:p>
            <w:pPr>
              <w:pStyle w:val="8"/>
              <w:spacing w:before="1"/>
              <w:ind w:left="14"/>
              <w:rPr>
                <w:sz w:val="21"/>
              </w:rPr>
            </w:pPr>
            <w:r>
              <w:rPr>
                <w:sz w:val="21"/>
              </w:rPr>
              <w:t>（二</w:t>
            </w:r>
            <w:r>
              <w:rPr>
                <w:rFonts w:ascii="Arial" w:eastAsia="Arial"/>
                <w:sz w:val="21"/>
              </w:rPr>
              <w:t>)</w:t>
            </w:r>
            <w:r>
              <w:rPr>
                <w:sz w:val="21"/>
              </w:rPr>
              <w:t>常用品种</w:t>
            </w:r>
          </w:p>
        </w:tc>
        <w:tc>
          <w:tcPr>
            <w:tcW w:w="1905" w:type="dxa"/>
          </w:tcPr>
          <w:p>
            <w:pPr>
              <w:pStyle w:val="8"/>
              <w:spacing w:before="22" w:line="278" w:lineRule="auto"/>
              <w:ind w:left="15" w:right="-58"/>
              <w:jc w:val="both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pacing w:val="4"/>
                <w:sz w:val="21"/>
              </w:rPr>
              <w:t>五味子、</w:t>
            </w:r>
            <w:r>
              <w:fldChar w:fldCharType="begin"/>
            </w:r>
            <w:r>
              <w:instrText xml:space="preserve"> HYPERLINK "http://www.med126.com/pharm/2009/20090113055516_94958.shtml" \h </w:instrText>
            </w:r>
            <w:r>
              <w:fldChar w:fldCharType="separate"/>
            </w:r>
            <w:r>
              <w:rPr>
                <w:spacing w:val="5"/>
                <w:sz w:val="21"/>
              </w:rPr>
              <w:t>乌梅</w:t>
            </w:r>
            <w:r>
              <w:rPr>
                <w:spacing w:val="5"/>
                <w:sz w:val="21"/>
              </w:rPr>
              <w:fldChar w:fldCharType="end"/>
            </w:r>
            <w:r>
              <w:rPr>
                <w:spacing w:val="4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"http://www.med126.com/pharm/2009/20090113045014_88737.shtml" \h </w:instrText>
            </w:r>
            <w:r>
              <w:fldChar w:fldCharType="separate"/>
            </w:r>
            <w:r>
              <w:rPr>
                <w:sz w:val="21"/>
              </w:rPr>
              <w:t>椿</w:t>
            </w:r>
            <w:r>
              <w:rPr>
                <w:sz w:val="21"/>
              </w:rPr>
              <w:fldChar w:fldCharType="end"/>
            </w:r>
            <w:r>
              <w:rPr>
                <w:spacing w:val="-29"/>
                <w:sz w:val="21"/>
              </w:rPr>
              <w:t>皮、</w:t>
            </w:r>
            <w:r>
              <w:fldChar w:fldCharType="begin"/>
            </w:r>
            <w:r>
              <w:instrText xml:space="preserve"> HYPERLINK "http://www.med126.com/pharm/2009/20090113060245_95651.shtml" \h </w:instrText>
            </w:r>
            <w:r>
              <w:fldChar w:fldCharType="separate"/>
            </w:r>
            <w:r>
              <w:rPr>
                <w:sz w:val="21"/>
              </w:rPr>
              <w:t>赤石脂</w:t>
            </w:r>
            <w:r>
              <w:rPr>
                <w:sz w:val="21"/>
              </w:rPr>
              <w:fldChar w:fldCharType="end"/>
            </w:r>
            <w:r>
              <w:rPr>
                <w:spacing w:val="-58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"http://www.med126.com/pharm/2010/20101110131550_335776.shtml" \h </w:instrText>
            </w:r>
            <w:r>
              <w:fldChar w:fldCharType="separate"/>
            </w:r>
            <w:r>
              <w:rPr>
                <w:sz w:val="21"/>
              </w:rPr>
              <w:t>莲子</w:t>
            </w:r>
            <w:r>
              <w:rPr>
                <w:sz w:val="21"/>
              </w:rPr>
              <w:fldChar w:fldCharType="end"/>
            </w:r>
            <w:r>
              <w:rPr>
                <w:spacing w:val="-38"/>
                <w:sz w:val="21"/>
              </w:rPr>
              <w:t>肉、</w:t>
            </w:r>
            <w:r>
              <w:fldChar w:fldCharType="begin"/>
            </w:r>
            <w:r>
              <w:instrText xml:space="preserve"> HYPERLINK "http://www.med126.com/pharm/2009/20090113053822_93308.shtml" \h </w:instrText>
            </w:r>
            <w:r>
              <w:fldChar w:fldCharType="separate"/>
            </w:r>
            <w:r>
              <w:rPr>
                <w:sz w:val="21"/>
              </w:rPr>
              <w:t>山茱萸</w:t>
            </w:r>
            <w:r>
              <w:rPr>
                <w:sz w:val="21"/>
              </w:rPr>
              <w:fldChar w:fldCharType="end"/>
            </w:r>
            <w:r>
              <w:rPr>
                <w:spacing w:val="-5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"http://www.med126.com/pharm/2009/20090113051500_91115.shtml" \h </w:instrText>
            </w:r>
            <w:r>
              <w:fldChar w:fldCharType="separate"/>
            </w:r>
            <w:r>
              <w:rPr>
                <w:sz w:val="21"/>
              </w:rPr>
              <w:t>桑螵蛸</w:t>
            </w:r>
            <w:r>
              <w:rPr>
                <w:sz w:val="21"/>
              </w:rPr>
              <w:fldChar w:fldCharType="end"/>
            </w:r>
            <w:r>
              <w:rPr>
                <w:spacing w:val="-3"/>
                <w:sz w:val="21"/>
              </w:rPr>
              <w:t>、海</w:t>
            </w:r>
          </w:p>
          <w:p>
            <w:pPr>
              <w:pStyle w:val="8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螵蛸</w:t>
            </w:r>
          </w:p>
        </w:tc>
        <w:tc>
          <w:tcPr>
            <w:tcW w:w="3852" w:type="dxa"/>
            <w:tcBorders>
              <w:right w:val="single" w:color="C4D3DF" w:sz="12" w:space="0"/>
            </w:tcBorders>
          </w:tcPr>
          <w:p>
            <w:pPr>
              <w:pStyle w:val="8"/>
              <w:numPr>
                <w:ilvl w:val="0"/>
                <w:numId w:val="26"/>
              </w:numPr>
              <w:tabs>
                <w:tab w:val="left" w:pos="249"/>
              </w:tabs>
              <w:spacing w:before="22" w:after="0" w:line="278" w:lineRule="auto"/>
              <w:ind w:left="13" w:right="-29" w:firstLine="0"/>
              <w:jc w:val="both"/>
              <w:rPr>
                <w:sz w:val="21"/>
              </w:rPr>
            </w:pPr>
            <w:r>
              <w:rPr>
                <w:sz w:val="21"/>
              </w:rPr>
              <w:t>各药的药性、性能特点、功效、主治病证、用法、使用注意，与各单元功效相似药物的药性、功效及主治病证的异同</w:t>
            </w:r>
          </w:p>
          <w:p>
            <w:pPr>
              <w:pStyle w:val="8"/>
              <w:numPr>
                <w:ilvl w:val="0"/>
                <w:numId w:val="26"/>
              </w:numPr>
              <w:tabs>
                <w:tab w:val="left" w:pos="246"/>
              </w:tabs>
              <w:spacing w:before="0" w:after="0" w:line="269" w:lineRule="exact"/>
              <w:ind w:left="246" w:right="0" w:hanging="233"/>
              <w:jc w:val="left"/>
              <w:rPr>
                <w:sz w:val="21"/>
              </w:rPr>
            </w:pPr>
            <w:r>
              <w:rPr>
                <w:sz w:val="21"/>
              </w:rPr>
              <w:t>五味子、山茱萸的主要药理作用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048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</w:tcPr>
          <w:p>
            <w:pPr>
              <w:pStyle w:val="8"/>
              <w:spacing w:before="179" w:line="278" w:lineRule="auto"/>
              <w:ind w:left="15" w:right="-15"/>
              <w:rPr>
                <w:sz w:val="21"/>
              </w:rPr>
            </w:pPr>
            <w:r>
              <w:rPr>
                <w:rFonts w:ascii="Arial" w:eastAsia="Arial"/>
                <w:w w:val="95"/>
                <w:sz w:val="21"/>
              </w:rPr>
              <w:t>2.</w:t>
            </w:r>
            <w:r>
              <w:fldChar w:fldCharType="begin"/>
            </w:r>
            <w:r>
              <w:instrText xml:space="preserve"> HYPERLINK "http://www.med126.com/pharm/2009/20090113053433_92981.shtml" \h </w:instrText>
            </w:r>
            <w:r>
              <w:fldChar w:fldCharType="separate"/>
            </w:r>
            <w:r>
              <w:rPr>
                <w:spacing w:val="4"/>
                <w:w w:val="95"/>
                <w:sz w:val="21"/>
              </w:rPr>
              <w:t>诃子</w:t>
            </w:r>
            <w:r>
              <w:rPr>
                <w:spacing w:val="4"/>
                <w:w w:val="95"/>
                <w:sz w:val="21"/>
              </w:rPr>
              <w:fldChar w:fldCharType="end"/>
            </w:r>
            <w:r>
              <w:rPr>
                <w:spacing w:val="7"/>
                <w:w w:val="95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"http://www.med126.com/pharm/2009/20090113055957_95381.shtml" \h </w:instrText>
            </w:r>
            <w:r>
              <w:fldChar w:fldCharType="separate"/>
            </w:r>
            <w:r>
              <w:rPr>
                <w:spacing w:val="4"/>
                <w:w w:val="95"/>
                <w:sz w:val="21"/>
              </w:rPr>
              <w:t>肉豆蔻</w:t>
            </w:r>
            <w:r>
              <w:rPr>
                <w:spacing w:val="4"/>
                <w:w w:val="95"/>
                <w:sz w:val="21"/>
              </w:rPr>
              <w:fldChar w:fldCharType="end"/>
            </w:r>
            <w:r>
              <w:rPr>
                <w:spacing w:val="4"/>
                <w:w w:val="95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"http://www.med126.com/pharm/2010/20101110140403_335786.shtml" \h </w:instrText>
            </w:r>
            <w:r>
              <w:fldChar w:fldCharType="separate"/>
            </w:r>
            <w:r>
              <w:rPr>
                <w:spacing w:val="-13"/>
                <w:w w:val="95"/>
                <w:sz w:val="21"/>
              </w:rPr>
              <w:t>芡</w:t>
            </w:r>
            <w:r>
              <w:rPr>
                <w:spacing w:val="-13"/>
                <w:w w:val="95"/>
                <w:sz w:val="21"/>
              </w:rPr>
              <w:fldChar w:fldCharType="end"/>
            </w:r>
            <w:r>
              <w:rPr>
                <w:spacing w:val="-29"/>
                <w:sz w:val="21"/>
              </w:rPr>
              <w:t>实、</w:t>
            </w:r>
            <w:r>
              <w:fldChar w:fldCharType="begin"/>
            </w:r>
            <w:r>
              <w:instrText xml:space="preserve"> HYPERLINK "http://www.med126.com/pharm/2010/20101110021304_335773.shtml" \h </w:instrText>
            </w:r>
            <w:r>
              <w:fldChar w:fldCharType="separate"/>
            </w:r>
            <w:r>
              <w:rPr>
                <w:sz w:val="21"/>
              </w:rPr>
              <w:t>覆盆子</w:t>
            </w:r>
            <w:r>
              <w:rPr>
                <w:sz w:val="21"/>
              </w:rPr>
              <w:fldChar w:fldCharType="end"/>
            </w:r>
            <w:r>
              <w:rPr>
                <w:spacing w:val="-58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"http://www.med126.com/pharm/2009/20090113051500_91113.shtml" \h </w:instrText>
            </w:r>
            <w:r>
              <w:fldChar w:fldCharType="separate"/>
            </w:r>
            <w:r>
              <w:rPr>
                <w:sz w:val="21"/>
              </w:rPr>
              <w:t>浮</w:t>
            </w:r>
            <w:r>
              <w:rPr>
                <w:sz w:val="21"/>
              </w:rPr>
              <w:fldChar w:fldCharType="end"/>
            </w:r>
            <w:r>
              <w:fldChar w:fldCharType="begin"/>
            </w:r>
            <w:r>
              <w:instrText xml:space="preserve"> HYPERLINK "http://www.med126.com/pharm/2010/20101115113723_335899.shtml" \h </w:instrText>
            </w:r>
            <w:r>
              <w:fldChar w:fldCharType="separate"/>
            </w:r>
            <w:r>
              <w:rPr>
                <w:sz w:val="21"/>
              </w:rPr>
              <w:t>小麦</w:t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t>金櫻子</w:t>
            </w:r>
          </w:p>
        </w:tc>
        <w:tc>
          <w:tcPr>
            <w:tcW w:w="3852" w:type="dxa"/>
            <w:tcBorders>
              <w:right w:val="single" w:color="C4D3DF" w:sz="12" w:space="0"/>
            </w:tcBorders>
          </w:tcPr>
          <w:p>
            <w:pPr>
              <w:pStyle w:val="8"/>
              <w:numPr>
                <w:ilvl w:val="0"/>
                <w:numId w:val="27"/>
              </w:numPr>
              <w:tabs>
                <w:tab w:val="left" w:pos="249"/>
              </w:tabs>
              <w:spacing w:before="23" w:after="0" w:line="240" w:lineRule="auto"/>
              <w:ind w:left="248" w:right="-29" w:hanging="236"/>
              <w:jc w:val="left"/>
              <w:rPr>
                <w:sz w:val="21"/>
              </w:rPr>
            </w:pPr>
            <w:r>
              <w:rPr>
                <w:sz w:val="21"/>
              </w:rPr>
              <w:t>各药的药性、功效、主治病证、使用注</w:t>
            </w:r>
          </w:p>
          <w:p>
            <w:pPr>
              <w:pStyle w:val="8"/>
              <w:spacing w:before="40" w:line="213" w:lineRule="exact"/>
              <w:ind w:left="13" w:right="-29"/>
              <w:rPr>
                <w:sz w:val="21"/>
              </w:rPr>
            </w:pPr>
            <w:r>
              <w:rPr>
                <w:sz w:val="21"/>
              </w:rPr>
              <w:t>意，与各单元功效相似药物的药性、功效</w:t>
            </w:r>
          </w:p>
          <w:p>
            <w:pPr>
              <w:pStyle w:val="8"/>
              <w:spacing w:line="156" w:lineRule="exact"/>
              <w:ind w:left="-122"/>
              <w:rPr>
                <w:sz w:val="21"/>
              </w:rPr>
            </w:pPr>
            <w:r>
              <w:rPr>
                <w:w w:val="99"/>
                <w:sz w:val="21"/>
              </w:rPr>
              <w:t>、</w:t>
            </w:r>
          </w:p>
          <w:p>
            <w:pPr>
              <w:pStyle w:val="8"/>
              <w:spacing w:line="213" w:lineRule="exact"/>
              <w:ind w:left="13"/>
              <w:rPr>
                <w:sz w:val="21"/>
              </w:rPr>
            </w:pPr>
            <w:r>
              <w:rPr>
                <w:sz w:val="21"/>
              </w:rPr>
              <w:t>及主治病证的异同</w:t>
            </w:r>
          </w:p>
          <w:p>
            <w:pPr>
              <w:pStyle w:val="8"/>
              <w:numPr>
                <w:ilvl w:val="0"/>
                <w:numId w:val="27"/>
              </w:numPr>
              <w:tabs>
                <w:tab w:val="left" w:pos="246"/>
              </w:tabs>
              <w:spacing w:before="46" w:after="0" w:line="240" w:lineRule="auto"/>
              <w:ind w:left="246" w:right="0" w:hanging="233"/>
              <w:jc w:val="left"/>
              <w:rPr>
                <w:sz w:val="21"/>
              </w:rPr>
            </w:pPr>
            <w:r>
              <w:rPr>
                <w:sz w:val="21"/>
              </w:rPr>
              <w:t>诃子、肉豆蔻的用法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048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5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05" w:type="dxa"/>
            <w:tcBorders>
              <w:bottom w:val="single" w:color="C4D3DF" w:sz="12" w:space="0"/>
            </w:tcBorders>
          </w:tcPr>
          <w:p>
            <w:pPr>
              <w:pStyle w:val="8"/>
              <w:spacing w:before="178" w:line="278" w:lineRule="auto"/>
              <w:ind w:left="15" w:right="-29"/>
              <w:jc w:val="both"/>
              <w:rPr>
                <w:sz w:val="21"/>
              </w:rPr>
            </w:pPr>
            <w:r>
              <w:rPr>
                <w:rFonts w:ascii="Arial" w:eastAsia="Arial"/>
                <w:w w:val="95"/>
                <w:sz w:val="21"/>
              </w:rPr>
              <w:t>3.</w:t>
            </w:r>
            <w:r>
              <w:fldChar w:fldCharType="begin"/>
            </w:r>
            <w:r>
              <w:instrText xml:space="preserve"> HYPERLINK "http://www.med126.com/pharm/2009/20090113045411_89134.shtml" \h </w:instrText>
            </w:r>
            <w:r>
              <w:fldChar w:fldCharType="separate"/>
            </w:r>
            <w:r>
              <w:rPr>
                <w:spacing w:val="4"/>
                <w:w w:val="95"/>
                <w:sz w:val="21"/>
              </w:rPr>
              <w:t>五倍子</w:t>
            </w:r>
            <w:r>
              <w:rPr>
                <w:spacing w:val="4"/>
                <w:w w:val="95"/>
                <w:sz w:val="21"/>
              </w:rPr>
              <w:fldChar w:fldCharType="end"/>
            </w:r>
            <w:r>
              <w:rPr>
                <w:spacing w:val="5"/>
                <w:w w:val="95"/>
                <w:sz w:val="21"/>
              </w:rPr>
              <w:t>、麻</w:t>
            </w:r>
            <w:r>
              <w:fldChar w:fldCharType="begin"/>
            </w:r>
            <w:r>
              <w:instrText xml:space="preserve"> HYPERLINK "http://www.med126.com/pharm/2009/20090113053917_93404.shtml" \h </w:instrText>
            </w:r>
            <w:r>
              <w:fldChar w:fldCharType="separate"/>
            </w:r>
            <w:r>
              <w:rPr>
                <w:spacing w:val="4"/>
                <w:w w:val="95"/>
                <w:sz w:val="21"/>
              </w:rPr>
              <w:t>黄根</w:t>
            </w:r>
            <w:r>
              <w:rPr>
                <w:spacing w:val="4"/>
                <w:w w:val="95"/>
                <w:sz w:val="21"/>
              </w:rPr>
              <w:fldChar w:fldCharType="end"/>
            </w:r>
            <w:r>
              <w:rPr>
                <w:w w:val="95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"http://www.med126.com/pharm/2009/20090113052358_91971.shtml" \h </w:instrText>
            </w:r>
            <w:r>
              <w:fldChar w:fldCharType="separate"/>
            </w:r>
            <w:r>
              <w:rPr>
                <w:sz w:val="21"/>
              </w:rPr>
              <w:t>糯稻根</w:t>
            </w:r>
            <w:r>
              <w:rPr>
                <w:sz w:val="21"/>
              </w:rPr>
              <w:fldChar w:fldCharType="end"/>
            </w:r>
            <w:r>
              <w:rPr>
                <w:spacing w:val="-5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"http://www.med126.com/pharm/2009/20090113045508_89227.shtml" \h </w:instrText>
            </w:r>
            <w:r>
              <w:fldChar w:fldCharType="separate"/>
            </w:r>
            <w:r>
              <w:rPr>
                <w:sz w:val="21"/>
              </w:rPr>
              <w:t>罂粟</w:t>
            </w:r>
            <w:r>
              <w:rPr>
                <w:sz w:val="21"/>
              </w:rPr>
              <w:fldChar w:fldCharType="end"/>
            </w:r>
            <w:r>
              <w:rPr>
                <w:spacing w:val="-3"/>
                <w:sz w:val="21"/>
              </w:rPr>
              <w:t>壳、</w:t>
            </w:r>
            <w:r>
              <w:fldChar w:fldCharType="begin"/>
            </w:r>
            <w:r>
              <w:instrText xml:space="preserve"> HYPERLINK "http://www.med126.com/mingzu/2009/20090512121014_153486.shtml" \h </w:instrText>
            </w:r>
            <w:r>
              <w:fldChar w:fldCharType="separate"/>
            </w:r>
            <w:r>
              <w:rPr>
                <w:sz w:val="21"/>
              </w:rPr>
              <w:t>石</w:t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t>榴皮</w:t>
            </w:r>
          </w:p>
        </w:tc>
        <w:tc>
          <w:tcPr>
            <w:tcW w:w="3852" w:type="dxa"/>
            <w:tcBorders>
              <w:bottom w:val="single" w:color="C4D3DF" w:sz="12" w:space="0"/>
              <w:right w:val="single" w:color="C4D3DF" w:sz="12" w:space="0"/>
            </w:tcBorders>
          </w:tcPr>
          <w:p>
            <w:pPr>
              <w:pStyle w:val="8"/>
              <w:numPr>
                <w:ilvl w:val="0"/>
                <w:numId w:val="28"/>
              </w:numPr>
              <w:tabs>
                <w:tab w:val="left" w:pos="249"/>
              </w:tabs>
              <w:spacing w:before="22" w:after="0" w:line="278" w:lineRule="auto"/>
              <w:ind w:left="13" w:right="-29" w:firstLine="0"/>
              <w:jc w:val="both"/>
              <w:rPr>
                <w:sz w:val="21"/>
              </w:rPr>
            </w:pPr>
            <w:r>
              <w:rPr>
                <w:sz w:val="21"/>
              </w:rPr>
              <w:t>各药的药性、功效、用法、使用注意， 与各单元功效相似药物的药性及功效的异同</w:t>
            </w:r>
          </w:p>
          <w:p>
            <w:pPr>
              <w:pStyle w:val="8"/>
              <w:numPr>
                <w:ilvl w:val="0"/>
                <w:numId w:val="28"/>
              </w:numPr>
              <w:tabs>
                <w:tab w:val="left" w:pos="246"/>
              </w:tabs>
              <w:spacing w:before="0" w:after="0" w:line="269" w:lineRule="exact"/>
              <w:ind w:left="246" w:right="0" w:hanging="233"/>
              <w:jc w:val="left"/>
              <w:rPr>
                <w:sz w:val="21"/>
              </w:rPr>
            </w:pPr>
            <w:r>
              <w:rPr>
                <w:sz w:val="21"/>
              </w:rPr>
              <w:t>罂</w:t>
            </w:r>
            <w:r>
              <w:fldChar w:fldCharType="begin"/>
            </w:r>
            <w:r>
              <w:instrText xml:space="preserve"> HYPERLINK "http://www.med126.com/pharm/2009/20090113045347_89094.shtml" \h </w:instrText>
            </w:r>
            <w:r>
              <w:fldChar w:fldCharType="separate"/>
            </w:r>
            <w:r>
              <w:rPr>
                <w:sz w:val="21"/>
              </w:rPr>
              <w:t>粟壳</w:t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t>的用量</w:t>
            </w:r>
          </w:p>
        </w:tc>
      </w:tr>
    </w:tbl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9"/>
      </w:pPr>
    </w:p>
    <w:p>
      <w:pPr>
        <w:pStyle w:val="3"/>
        <w:ind w:right="258"/>
        <w:jc w:val="right"/>
      </w:pPr>
      <w:r>
        <w:pict>
          <v:shape id="_x0000_s1081" o:spid="_x0000_s1081" o:spt="202" type="#_x0000_t202" style="position:absolute;left:0pt;margin-left:89.25pt;margin-top:-59.55pt;height:106.8pt;width:416.65pt;mso-position-horizontal-relative:page;z-index:25168998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15" w:type="dxa"/>
                    <w:tblBorders>
                      <w:top w:val="single" w:color="616A6F" w:sz="12" w:space="0"/>
                      <w:left w:val="single" w:color="616A6F" w:sz="12" w:space="0"/>
                      <w:bottom w:val="single" w:color="616A6F" w:sz="12" w:space="0"/>
                      <w:right w:val="single" w:color="616A6F" w:sz="12" w:space="0"/>
                      <w:insideH w:val="single" w:color="616A6F" w:sz="12" w:space="0"/>
                      <w:insideV w:val="single" w:color="616A6F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48"/>
                    <w:gridCol w:w="1470"/>
                    <w:gridCol w:w="1905"/>
                    <w:gridCol w:w="3867"/>
                  </w:tblGrid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048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9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8"/>
                          <w:spacing w:line="278" w:lineRule="auto"/>
                          <w:ind w:left="421" w:right="385"/>
                          <w:jc w:val="both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十九涌吐药</w:t>
                        </w:r>
                      </w:p>
                    </w:tc>
                    <w:tc>
                      <w:tcPr>
                        <w:tcW w:w="1470" w:type="dxa"/>
                        <w:vMerge w:val="restart"/>
                      </w:tcPr>
                      <w:p>
                        <w:pPr>
                          <w:pStyle w:val="8"/>
                          <w:spacing w:before="10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8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（一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用知总要</w:t>
                        </w:r>
                      </w:p>
                    </w:tc>
                    <w:tc>
                      <w:tcPr>
                        <w:tcW w:w="1905" w:type="dxa"/>
                      </w:tcPr>
                      <w:p>
                        <w:pPr>
                          <w:pStyle w:val="8"/>
                          <w:spacing w:before="137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1.</w:t>
                        </w:r>
                        <w:r>
                          <w:rPr>
                            <w:sz w:val="21"/>
                          </w:rPr>
                          <w:t>性能主治</w:t>
                        </w:r>
                      </w:p>
                    </w:tc>
                    <w:tc>
                      <w:tcPr>
                        <w:tcW w:w="3867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34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涌吐药的性能功效与适用范围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048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905" w:type="dxa"/>
                      </w:tcPr>
                      <w:p>
                        <w:pPr>
                          <w:pStyle w:val="8"/>
                          <w:spacing w:before="136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2.</w:t>
                        </w:r>
                        <w:r>
                          <w:rPr>
                            <w:sz w:val="21"/>
                          </w:rPr>
                          <w:t>配伍与使用注意</w:t>
                        </w:r>
                      </w:p>
                    </w:tc>
                    <w:tc>
                      <w:tcPr>
                        <w:tcW w:w="3867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36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涌吐药的配伍方法与使用注意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5" w:hRule="atLeast"/>
                    </w:trPr>
                    <w:tc>
                      <w:tcPr>
                        <w:tcW w:w="1048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70" w:type="dxa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8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（二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常用品种</w:t>
                        </w:r>
                      </w:p>
                    </w:tc>
                    <w:tc>
                      <w:tcPr>
                        <w:tcW w:w="1905" w:type="dxa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8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"http://www.med126.com/pharm/2009/20090113055814_95209.shtml"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常山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"http://www.med126.com/pharm/2009/20090113052455_92067.shtml"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瓜蒂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"http://www.med126.com/pharm/2009/20090113050506_90197.shtml"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藜芦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67" w:type="dxa"/>
                        <w:tcBorders>
                          <w:bottom w:val="single" w:color="C4D3DF" w:sz="12" w:space="0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pacing w:val="-6"/>
                            <w:sz w:val="21"/>
                          </w:rPr>
                          <w:t>各药的药性、功效、用法用量、使用注意</w:t>
                        </w:r>
                      </w:p>
                      <w:p>
                        <w:pPr>
                          <w:pStyle w:val="8"/>
                          <w:spacing w:before="2" w:line="310" w:lineRule="atLeast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pacing w:val="3"/>
                            <w:w w:val="95"/>
                            <w:sz w:val="21"/>
                          </w:rPr>
                          <w:t>与各单元功效相似药物的药性及功效的异</w:t>
                        </w:r>
                        <w:r>
                          <w:rPr>
                            <w:spacing w:val="3"/>
                            <w:sz w:val="21"/>
                          </w:rPr>
                          <w:t>同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w w:val="99"/>
        </w:rPr>
        <w:t>，</w:t>
      </w:r>
    </w:p>
    <w:p>
      <w:pPr>
        <w:spacing w:after="0"/>
        <w:jc w:val="right"/>
        <w:sectPr>
          <w:pgSz w:w="11910" w:h="16840"/>
          <w:pgMar w:top="680" w:right="1460" w:bottom="280" w:left="1600" w:header="720" w:footer="720" w:gutter="0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15"/>
        </w:rPr>
      </w:pPr>
    </w:p>
    <w:p>
      <w:pPr>
        <w:pStyle w:val="3"/>
        <w:ind w:right="258"/>
        <w:jc w:val="right"/>
      </w:pPr>
      <w:r>
        <w:pict>
          <v:shape id="_x0000_s1085" o:spid="_x0000_s1085" o:spt="202" type="#_x0000_t202" style="position:absolute;left:0pt;margin-left:89.25pt;margin-top:-59.55pt;height:203.4pt;width:416.65pt;mso-position-horizontal-relative:page;z-index:251692032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15" w:type="dxa"/>
                    <w:tblBorders>
                      <w:top w:val="single" w:color="616A6F" w:sz="12" w:space="0"/>
                      <w:left w:val="single" w:color="616A6F" w:sz="12" w:space="0"/>
                      <w:bottom w:val="single" w:color="616A6F" w:sz="12" w:space="0"/>
                      <w:right w:val="single" w:color="616A6F" w:sz="12" w:space="0"/>
                      <w:insideH w:val="single" w:color="616A6F" w:sz="12" w:space="0"/>
                      <w:insideV w:val="single" w:color="616A6F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1018"/>
                    <w:gridCol w:w="1530"/>
                    <w:gridCol w:w="1860"/>
                    <w:gridCol w:w="3882"/>
                  </w:tblGrid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018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6"/>
                          <w:rPr>
                            <w:sz w:val="28"/>
                          </w:rPr>
                        </w:pPr>
                      </w:p>
                      <w:p>
                        <w:pPr>
                          <w:pStyle w:val="8"/>
                          <w:spacing w:before="1" w:line="278" w:lineRule="auto"/>
                          <w:ind w:left="407" w:right="369"/>
                          <w:jc w:val="both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二十杀虫燥湿止痒药</w:t>
                        </w:r>
                      </w:p>
                    </w:tc>
                    <w:tc>
                      <w:tcPr>
                        <w:tcW w:w="1530" w:type="dxa"/>
                        <w:vMerge w:val="restart"/>
                      </w:tcPr>
                      <w:p>
                        <w:pPr>
                          <w:pStyle w:val="8"/>
                          <w:spacing w:before="10"/>
                          <w:rPr>
                            <w:sz w:val="32"/>
                          </w:rPr>
                        </w:pPr>
                      </w:p>
                      <w:p>
                        <w:pPr>
                          <w:pStyle w:val="8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（一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用知总要</w:t>
                        </w:r>
                      </w:p>
                    </w:tc>
                    <w:tc>
                      <w:tcPr>
                        <w:tcW w:w="1860" w:type="dxa"/>
                      </w:tcPr>
                      <w:p>
                        <w:pPr>
                          <w:pStyle w:val="8"/>
                          <w:spacing w:before="137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1.</w:t>
                        </w:r>
                        <w:r>
                          <w:rPr>
                            <w:sz w:val="21"/>
                          </w:rPr>
                          <w:t>性能主治</w:t>
                        </w:r>
                      </w:p>
                    </w:tc>
                    <w:tc>
                      <w:tcPr>
                        <w:tcW w:w="3882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34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杀虫燥湿止痒药的性能功效与适用范围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540" w:hRule="atLeast"/>
                    </w:trPr>
                    <w:tc>
                      <w:tcPr>
                        <w:tcW w:w="1018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3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60" w:type="dxa"/>
                      </w:tcPr>
                      <w:p>
                        <w:pPr>
                          <w:pStyle w:val="8"/>
                          <w:spacing w:before="136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2.</w:t>
                        </w:r>
                        <w:r>
                          <w:rPr>
                            <w:sz w:val="21"/>
                          </w:rPr>
                          <w:t>配伍与使用注意</w:t>
                        </w:r>
                      </w:p>
                    </w:tc>
                    <w:tc>
                      <w:tcPr>
                        <w:tcW w:w="3882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36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杀虫燥湿止痒药的配伍方法与使用注意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6" w:hRule="atLeast"/>
                    </w:trPr>
                    <w:tc>
                      <w:tcPr>
                        <w:tcW w:w="1018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30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spacing w:before="17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（二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常用品种</w:t>
                        </w:r>
                      </w:p>
                    </w:tc>
                    <w:tc>
                      <w:tcPr>
                        <w:tcW w:w="1860" w:type="dxa"/>
                      </w:tcPr>
                      <w:p>
                        <w:pPr>
                          <w:pStyle w:val="8"/>
                          <w:spacing w:before="178" w:line="278" w:lineRule="auto"/>
                          <w:ind w:left="14" w:right="87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"http://www.med126.com/pharm/2010/20100417102757_323450.shtml"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雄黄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58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"http://www.med126.com/pharm/2009/20090113060204_95581.shtml"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硫黄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56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"http://www.med126.com/pharm/2009/20090113060321_95712.shtml"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7"/>
                            <w:w w:val="95"/>
                            <w:sz w:val="21"/>
                          </w:rPr>
                          <w:t>轻粉</w:t>
                        </w:r>
                        <w:r>
                          <w:rPr>
                            <w:spacing w:val="-7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白矾</w:t>
                        </w:r>
                      </w:p>
                    </w:tc>
                    <w:tc>
                      <w:tcPr>
                        <w:tcW w:w="3882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 w:line="213" w:lineRule="exact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各药的药性、性能特点、功效、主治病证</w:t>
                        </w:r>
                      </w:p>
                      <w:p>
                        <w:pPr>
                          <w:pStyle w:val="8"/>
                          <w:spacing w:line="156" w:lineRule="exact"/>
                          <w:ind w:left="-120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、</w:t>
                        </w:r>
                      </w:p>
                      <w:p>
                        <w:pPr>
                          <w:pStyle w:val="8"/>
                          <w:spacing w:line="213" w:lineRule="exact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spacing w:val="3"/>
                            <w:w w:val="95"/>
                            <w:sz w:val="21"/>
                          </w:rPr>
                          <w:t>用法用量、使用注意，与各单元功效相似</w:t>
                        </w:r>
                      </w:p>
                      <w:p>
                        <w:pPr>
                          <w:pStyle w:val="8"/>
                          <w:spacing w:before="43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药物的药性、功效及主治病证的异同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5" w:hRule="atLeast"/>
                    </w:trPr>
                    <w:tc>
                      <w:tcPr>
                        <w:tcW w:w="1018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30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60" w:type="dxa"/>
                      </w:tcPr>
                      <w:p>
                        <w:pPr>
                          <w:pStyle w:val="8"/>
                          <w:spacing w:before="1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2.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"http://www.med126.com/pharm/2009/20090113053111_92652.shtml"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蛇床子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"http://www.med126.com/pharm/2009/20090113051141_90784.shtml"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露蜂房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82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0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各药的药性、功效、主治病证、使用注意</w:t>
                        </w:r>
                      </w:p>
                      <w:p>
                        <w:pPr>
                          <w:pStyle w:val="8"/>
                          <w:spacing w:before="2" w:line="310" w:lineRule="atLeast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spacing w:val="3"/>
                            <w:w w:val="95"/>
                            <w:sz w:val="21"/>
                          </w:rPr>
                          <w:t>与各单元功效相似药物的药性、功效及主</w:t>
                        </w:r>
                        <w:r>
                          <w:rPr>
                            <w:spacing w:val="3"/>
                            <w:sz w:val="21"/>
                          </w:rPr>
                          <w:t>治病证的异同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6" w:hRule="atLeast"/>
                    </w:trPr>
                    <w:tc>
                      <w:tcPr>
                        <w:tcW w:w="1018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30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60" w:type="dxa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8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3.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"http://www.med126.com/pharm/2009/20090113060239_95638.shtml"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铅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丹、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"http://www.med126.com/pharm/2009/20090113054959_94431.shtml"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土荆皮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882" w:type="dxa"/>
                        <w:tcBorders>
                          <w:bottom w:val="single" w:color="C4D3DF" w:sz="12" w:space="0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 w:line="278" w:lineRule="auto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各药的药性、功效、用法用量、使用注意</w:t>
                        </w:r>
                        <w:r>
                          <w:rPr>
                            <w:spacing w:val="3"/>
                            <w:w w:val="95"/>
                            <w:sz w:val="21"/>
                          </w:rPr>
                          <w:t>与各单元功效相似药物的药性及功效的异</w:t>
                        </w:r>
                      </w:p>
                      <w:p>
                        <w:pPr>
                          <w:pStyle w:val="8"/>
                          <w:spacing w:line="269" w:lineRule="exact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同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w w:val="99"/>
        </w:rPr>
        <w:t>、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14"/>
        </w:rPr>
      </w:pPr>
    </w:p>
    <w:p>
      <w:pPr>
        <w:pStyle w:val="3"/>
        <w:ind w:right="258"/>
        <w:jc w:val="right"/>
      </w:pPr>
      <w:r>
        <w:rPr>
          <w:w w:val="99"/>
        </w:rPr>
        <w:t>，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14"/>
        </w:rPr>
      </w:pPr>
    </w:p>
    <w:p>
      <w:pPr>
        <w:pStyle w:val="3"/>
        <w:ind w:right="258"/>
        <w:jc w:val="right"/>
      </w:pPr>
      <w:r>
        <w:rPr>
          <w:w w:val="99"/>
        </w:rPr>
        <w:t>，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6"/>
      </w:pPr>
    </w:p>
    <w:tbl>
      <w:tblPr>
        <w:tblStyle w:val="4"/>
        <w:tblW w:w="0" w:type="auto"/>
        <w:tblInd w:w="215" w:type="dxa"/>
        <w:tblBorders>
          <w:top w:val="single" w:color="616A6F" w:sz="12" w:space="0"/>
          <w:left w:val="single" w:color="616A6F" w:sz="12" w:space="0"/>
          <w:bottom w:val="single" w:color="616A6F" w:sz="12" w:space="0"/>
          <w:right w:val="single" w:color="616A6F" w:sz="12" w:space="0"/>
          <w:insideH w:val="single" w:color="616A6F" w:sz="12" w:space="0"/>
          <w:insideV w:val="single" w:color="616A6F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8"/>
        <w:gridCol w:w="1545"/>
        <w:gridCol w:w="1845"/>
        <w:gridCol w:w="3912"/>
      </w:tblGrid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88" w:type="dxa"/>
            <w:vMerge w:val="restart"/>
            <w:tcBorders>
              <w:bottom w:val="single" w:color="C4D3DF" w:sz="12" w:space="0"/>
            </w:tcBorders>
          </w:tcPr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rPr>
                <w:sz w:val="20"/>
              </w:rPr>
            </w:pPr>
          </w:p>
          <w:p>
            <w:pPr>
              <w:pStyle w:val="8"/>
              <w:spacing w:before="165" w:line="278" w:lineRule="auto"/>
              <w:ind w:left="390" w:right="356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二十一拔毒消肿敛疮药</w:t>
            </w:r>
          </w:p>
        </w:tc>
        <w:tc>
          <w:tcPr>
            <w:tcW w:w="1545" w:type="dxa"/>
            <w:vMerge w:val="restart"/>
          </w:tcPr>
          <w:p>
            <w:pPr>
              <w:pStyle w:val="8"/>
              <w:spacing w:before="10"/>
              <w:rPr>
                <w:sz w:val="32"/>
              </w:rPr>
            </w:pPr>
          </w:p>
          <w:p>
            <w:pPr>
              <w:pStyle w:val="8"/>
              <w:ind w:left="14"/>
              <w:rPr>
                <w:sz w:val="21"/>
              </w:rPr>
            </w:pPr>
            <w:r>
              <w:rPr>
                <w:sz w:val="21"/>
              </w:rPr>
              <w:t>（一</w:t>
            </w:r>
            <w:r>
              <w:rPr>
                <w:rFonts w:ascii="Arial" w:eastAsia="Arial"/>
                <w:sz w:val="21"/>
              </w:rPr>
              <w:t>)</w:t>
            </w:r>
            <w:r>
              <w:rPr>
                <w:sz w:val="21"/>
              </w:rPr>
              <w:t>用知总要</w:t>
            </w:r>
          </w:p>
        </w:tc>
        <w:tc>
          <w:tcPr>
            <w:tcW w:w="1845" w:type="dxa"/>
          </w:tcPr>
          <w:p>
            <w:pPr>
              <w:pStyle w:val="8"/>
              <w:spacing w:before="137"/>
              <w:ind w:left="15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性能主治</w:t>
            </w:r>
          </w:p>
        </w:tc>
        <w:tc>
          <w:tcPr>
            <w:tcW w:w="3912" w:type="dxa"/>
            <w:tcBorders>
              <w:right w:val="single" w:color="C4D3DF" w:sz="12" w:space="0"/>
            </w:tcBorders>
          </w:tcPr>
          <w:p>
            <w:pPr>
              <w:pStyle w:val="8"/>
              <w:spacing w:before="134"/>
              <w:ind w:left="13"/>
              <w:rPr>
                <w:sz w:val="21"/>
              </w:rPr>
            </w:pPr>
            <w:r>
              <w:rPr>
                <w:sz w:val="21"/>
              </w:rPr>
              <w:t>拔毒消肿敛疮药的性能功效与适用范围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88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</w:tcPr>
          <w:p>
            <w:pPr>
              <w:pStyle w:val="8"/>
              <w:spacing w:before="136"/>
              <w:ind w:left="15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配伍与使用注意</w:t>
            </w:r>
          </w:p>
        </w:tc>
        <w:tc>
          <w:tcPr>
            <w:tcW w:w="3912" w:type="dxa"/>
            <w:tcBorders>
              <w:right w:val="single" w:color="C4D3DF" w:sz="12" w:space="0"/>
            </w:tcBorders>
          </w:tcPr>
          <w:p>
            <w:pPr>
              <w:pStyle w:val="8"/>
              <w:spacing w:before="136"/>
              <w:ind w:left="13"/>
              <w:rPr>
                <w:sz w:val="21"/>
              </w:rPr>
            </w:pPr>
            <w:r>
              <w:rPr>
                <w:sz w:val="21"/>
              </w:rPr>
              <w:t>拔毒消肿敛疮药的配伍方法与使用注意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988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8"/>
              <w:spacing w:before="11"/>
              <w:rPr>
                <w:sz w:val="22"/>
              </w:rPr>
            </w:pPr>
          </w:p>
          <w:p>
            <w:pPr>
              <w:pStyle w:val="8"/>
              <w:spacing w:line="310" w:lineRule="atLeast"/>
              <w:ind w:left="15" w:right="-29"/>
              <w:rPr>
                <w:sz w:val="21"/>
              </w:rPr>
            </w:pPr>
            <w:r>
              <w:rPr>
                <w:rFonts w:ascii="Arial" w:eastAsia="Arial"/>
                <w:w w:val="95"/>
                <w:sz w:val="21"/>
              </w:rPr>
              <w:t>1.</w:t>
            </w:r>
            <w:r>
              <w:fldChar w:fldCharType="begin"/>
            </w:r>
            <w:r>
              <w:instrText xml:space="preserve"> HYPERLINK "http://www.med126.com/pharm/2009/20090113051347_90989.shtml" \h </w:instrText>
            </w:r>
            <w:r>
              <w:fldChar w:fldCharType="separate"/>
            </w:r>
            <w:r>
              <w:rPr>
                <w:w w:val="95"/>
                <w:sz w:val="21"/>
              </w:rPr>
              <w:t>斑蝥</w:t>
            </w:r>
            <w:r>
              <w:rPr>
                <w:w w:val="95"/>
                <w:sz w:val="21"/>
              </w:rPr>
              <w:fldChar w:fldCharType="end"/>
            </w:r>
            <w:r>
              <w:rPr>
                <w:spacing w:val="-10"/>
                <w:w w:val="95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"http://www.med126.com/pharm/2009/20090113051158_90811.shtml" \h </w:instrText>
            </w:r>
            <w:r>
              <w:fldChar w:fldCharType="separate"/>
            </w:r>
            <w:r>
              <w:rPr>
                <w:w w:val="95"/>
                <w:sz w:val="21"/>
              </w:rPr>
              <w:t>蟾酥</w:t>
            </w:r>
            <w:r>
              <w:rPr>
                <w:w w:val="95"/>
                <w:sz w:val="21"/>
              </w:rPr>
              <w:fldChar w:fldCharType="end"/>
            </w:r>
            <w:r>
              <w:rPr>
                <w:spacing w:val="-13"/>
                <w:w w:val="95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"http://www.med126.com/pharm/2009/20090113055005_94441.shtml" \h </w:instrText>
            </w:r>
            <w:r>
              <w:fldChar w:fldCharType="separate"/>
            </w:r>
            <w:r>
              <w:rPr>
                <w:w w:val="95"/>
                <w:sz w:val="21"/>
              </w:rPr>
              <w:t>马钱</w:t>
            </w:r>
            <w:r>
              <w:rPr>
                <w:w w:val="95"/>
                <w:sz w:val="21"/>
              </w:rPr>
              <w:fldChar w:fldCharType="end"/>
            </w:r>
            <w:r>
              <w:rPr>
                <w:sz w:val="21"/>
              </w:rPr>
              <w:t>子</w:t>
            </w:r>
          </w:p>
        </w:tc>
        <w:tc>
          <w:tcPr>
            <w:tcW w:w="3912" w:type="dxa"/>
            <w:tcBorders>
              <w:bottom w:val="nil"/>
              <w:right w:val="single" w:color="C4D3DF" w:sz="12" w:space="0"/>
            </w:tcBorders>
          </w:tcPr>
          <w:p>
            <w:pPr>
              <w:pStyle w:val="8"/>
              <w:spacing w:before="22" w:line="278" w:lineRule="auto"/>
              <w:ind w:left="13" w:right="-29"/>
              <w:rPr>
                <w:sz w:val="21"/>
              </w:rPr>
            </w:pPr>
            <w:r>
              <w:rPr>
                <w:rFonts w:ascii="Arial" w:eastAsia="Arial"/>
                <w:spacing w:val="2"/>
                <w:w w:val="95"/>
                <w:sz w:val="21"/>
              </w:rPr>
              <w:t>(1)</w:t>
            </w:r>
            <w:r>
              <w:rPr>
                <w:spacing w:val="3"/>
                <w:w w:val="95"/>
                <w:sz w:val="21"/>
              </w:rPr>
              <w:t>各药的药性、性能特点、功效、主治病</w:t>
            </w:r>
            <w:r>
              <w:rPr>
                <w:spacing w:val="-12"/>
                <w:sz w:val="21"/>
              </w:rPr>
              <w:t>证、用法用量、使用注意，与各单元功效相</w:t>
            </w:r>
          </w:p>
          <w:p>
            <w:pPr>
              <w:pStyle w:val="8"/>
              <w:spacing w:line="256" w:lineRule="exact"/>
              <w:ind w:left="13"/>
              <w:rPr>
                <w:sz w:val="21"/>
              </w:rPr>
            </w:pPr>
            <w:r>
              <w:rPr>
                <w:sz w:val="21"/>
              </w:rPr>
              <w:t>似药物的药性、功效及主治病证的异同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988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right w:val="single" w:color="C4D3DF" w:sz="12" w:space="0"/>
            </w:tcBorders>
          </w:tcPr>
          <w:p>
            <w:pPr>
              <w:pStyle w:val="8"/>
              <w:spacing w:before="6"/>
              <w:ind w:left="13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(2)</w:t>
            </w:r>
            <w:r>
              <w:rPr>
                <w:sz w:val="21"/>
              </w:rPr>
              <w:t>蟾酥、马钱子的主要药理作用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988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>
            <w:pPr>
              <w:pStyle w:val="8"/>
              <w:rPr>
                <w:sz w:val="22"/>
              </w:rPr>
            </w:pPr>
          </w:p>
          <w:p>
            <w:pPr>
              <w:pStyle w:val="8"/>
              <w:spacing w:before="4"/>
              <w:rPr>
                <w:sz w:val="16"/>
              </w:rPr>
            </w:pPr>
          </w:p>
          <w:p>
            <w:pPr>
              <w:pStyle w:val="8"/>
              <w:ind w:left="14"/>
              <w:rPr>
                <w:sz w:val="21"/>
              </w:rPr>
            </w:pPr>
            <w:r>
              <w:rPr>
                <w:sz w:val="21"/>
              </w:rPr>
              <w:t>（二</w:t>
            </w:r>
            <w:r>
              <w:rPr>
                <w:rFonts w:ascii="Arial" w:eastAsia="Arial"/>
                <w:sz w:val="21"/>
              </w:rPr>
              <w:t>)</w:t>
            </w:r>
            <w:r>
              <w:rPr>
                <w:sz w:val="21"/>
              </w:rPr>
              <w:t>常用品种</w:t>
            </w: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8"/>
              <w:spacing w:before="12"/>
              <w:rPr>
                <w:sz w:val="22"/>
              </w:rPr>
            </w:pPr>
          </w:p>
          <w:p>
            <w:pPr>
              <w:pStyle w:val="8"/>
              <w:spacing w:line="310" w:lineRule="atLeast"/>
              <w:ind w:left="15" w:right="-29"/>
              <w:rPr>
                <w:sz w:val="21"/>
              </w:rPr>
            </w:pPr>
            <w:r>
              <w:rPr>
                <w:rFonts w:ascii="Arial" w:eastAsia="Arial"/>
                <w:w w:val="95"/>
                <w:sz w:val="21"/>
              </w:rPr>
              <w:t>2.</w:t>
            </w:r>
            <w:r>
              <w:fldChar w:fldCharType="begin"/>
            </w:r>
            <w:r>
              <w:instrText xml:space="preserve"> HYPERLINK "http://www.med126.com/pharm/2009/20090113060308_95687.shtml" \h </w:instrText>
            </w:r>
            <w:r>
              <w:fldChar w:fldCharType="separate"/>
            </w:r>
            <w:r>
              <w:rPr>
                <w:w w:val="95"/>
                <w:sz w:val="21"/>
              </w:rPr>
              <w:t>升药</w:t>
            </w:r>
            <w:r>
              <w:rPr>
                <w:w w:val="95"/>
                <w:sz w:val="21"/>
              </w:rPr>
              <w:fldChar w:fldCharType="end"/>
            </w:r>
            <w:r>
              <w:rPr>
                <w:spacing w:val="-10"/>
                <w:w w:val="95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"http://www.med126.com/pharm/2009/20090113060321_95710.shtml" \h </w:instrText>
            </w:r>
            <w:r>
              <w:fldChar w:fldCharType="separate"/>
            </w:r>
            <w:r>
              <w:rPr>
                <w:w w:val="95"/>
                <w:sz w:val="21"/>
              </w:rPr>
              <w:t>炉甘石</w:t>
            </w:r>
            <w:r>
              <w:rPr>
                <w:w w:val="95"/>
                <w:sz w:val="21"/>
              </w:rPr>
              <w:fldChar w:fldCharType="end"/>
            </w:r>
            <w:r>
              <w:rPr>
                <w:spacing w:val="-10"/>
                <w:w w:val="95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"http://www.med126.com/mingzu/2009/20090512121829_153987.shtml" \h </w:instrText>
            </w:r>
            <w:r>
              <w:fldChar w:fldCharType="separate"/>
            </w:r>
            <w:r>
              <w:rPr>
                <w:w w:val="95"/>
                <w:sz w:val="21"/>
              </w:rPr>
              <w:t>儿</w:t>
            </w:r>
            <w:r>
              <w:rPr>
                <w:w w:val="95"/>
                <w:sz w:val="21"/>
              </w:rPr>
              <w:fldChar w:fldCharType="end"/>
            </w:r>
            <w:r>
              <w:rPr>
                <w:sz w:val="21"/>
              </w:rPr>
              <w:t>茶</w:t>
            </w:r>
          </w:p>
        </w:tc>
        <w:tc>
          <w:tcPr>
            <w:tcW w:w="3912" w:type="dxa"/>
            <w:tcBorders>
              <w:bottom w:val="nil"/>
              <w:right w:val="single" w:color="C4D3DF" w:sz="12" w:space="0"/>
            </w:tcBorders>
          </w:tcPr>
          <w:p>
            <w:pPr>
              <w:pStyle w:val="8"/>
              <w:spacing w:before="23" w:line="276" w:lineRule="auto"/>
              <w:ind w:left="13" w:right="-29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(1)</w:t>
            </w:r>
            <w:r>
              <w:rPr>
                <w:spacing w:val="-18"/>
                <w:sz w:val="21"/>
              </w:rPr>
              <w:t>各药的药性、功效、主治病证、用法， 与</w:t>
            </w:r>
            <w:r>
              <w:rPr>
                <w:spacing w:val="-17"/>
                <w:sz w:val="21"/>
              </w:rPr>
              <w:t>各单元功效相似药物的药性、功效 及主治</w:t>
            </w:r>
          </w:p>
          <w:p>
            <w:pPr>
              <w:pStyle w:val="8"/>
              <w:spacing w:before="3" w:line="256" w:lineRule="exact"/>
              <w:ind w:left="13"/>
              <w:rPr>
                <w:sz w:val="21"/>
              </w:rPr>
            </w:pPr>
            <w:r>
              <w:rPr>
                <w:sz w:val="21"/>
              </w:rPr>
              <w:t>病证的异同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988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right w:val="single" w:color="C4D3DF" w:sz="12" w:space="0"/>
            </w:tcBorders>
          </w:tcPr>
          <w:p>
            <w:pPr>
              <w:pStyle w:val="8"/>
              <w:spacing w:before="8"/>
              <w:ind w:left="13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(2)</w:t>
            </w:r>
            <w:r>
              <w:rPr>
                <w:sz w:val="21"/>
              </w:rPr>
              <w:t>升药的使用注意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</w:trPr>
        <w:tc>
          <w:tcPr>
            <w:tcW w:w="988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>
            <w:pPr>
              <w:pStyle w:val="8"/>
              <w:spacing w:before="11"/>
              <w:rPr>
                <w:sz w:val="22"/>
              </w:rPr>
            </w:pPr>
          </w:p>
          <w:p>
            <w:pPr>
              <w:pStyle w:val="8"/>
              <w:spacing w:line="310" w:lineRule="atLeast"/>
              <w:ind w:left="15" w:right="-58"/>
              <w:rPr>
                <w:sz w:val="21"/>
              </w:rPr>
            </w:pPr>
            <w:r>
              <w:rPr>
                <w:rFonts w:ascii="Arial" w:eastAsia="Arial"/>
                <w:w w:val="95"/>
                <w:sz w:val="21"/>
              </w:rPr>
              <w:t>3.</w:t>
            </w:r>
            <w:r>
              <w:fldChar w:fldCharType="begin"/>
            </w:r>
            <w:r>
              <w:instrText xml:space="preserve"> HYPERLINK "http://www.med126.com/pharm/2009/20090113060303_95682.shtml" \h </w:instrText>
            </w:r>
            <w:r>
              <w:fldChar w:fldCharType="separate"/>
            </w:r>
            <w:r>
              <w:rPr>
                <w:w w:val="95"/>
                <w:sz w:val="21"/>
              </w:rPr>
              <w:t>砒石</w:t>
            </w:r>
            <w:r>
              <w:rPr>
                <w:w w:val="95"/>
                <w:sz w:val="21"/>
              </w:rPr>
              <w:fldChar w:fldCharType="end"/>
            </w:r>
            <w:r>
              <w:rPr>
                <w:spacing w:val="-63"/>
                <w:w w:val="95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"http://www.med126.com/pharm/2009/20090113060228_95621.shtml" \h </w:instrText>
            </w:r>
            <w:r>
              <w:fldChar w:fldCharType="separate"/>
            </w:r>
            <w:r>
              <w:rPr>
                <w:w w:val="95"/>
                <w:sz w:val="21"/>
              </w:rPr>
              <w:t>硼砂</w:t>
            </w:r>
            <w:r>
              <w:rPr>
                <w:w w:val="95"/>
                <w:sz w:val="21"/>
              </w:rPr>
              <w:fldChar w:fldCharType="end"/>
            </w:r>
            <w:r>
              <w:rPr>
                <w:spacing w:val="-65"/>
                <w:w w:val="95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"http://www.med126.com/pharm/2009/20090113050928_90591.shtml" \h </w:instrText>
            </w:r>
            <w:r>
              <w:fldChar w:fldCharType="separate"/>
            </w:r>
            <w:r>
              <w:rPr>
                <w:w w:val="95"/>
                <w:sz w:val="21"/>
              </w:rPr>
              <w:t>大蒜</w:t>
            </w:r>
            <w:r>
              <w:rPr>
                <w:w w:val="95"/>
                <w:sz w:val="21"/>
              </w:rPr>
              <w:fldChar w:fldCharType="end"/>
            </w:r>
            <w:r>
              <w:rPr>
                <w:spacing w:val="-77"/>
                <w:w w:val="95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"http://www.med126.com/mingzu/2009/20090512113324_152127.shtml" \h </w:instrText>
            </w:r>
            <w:r>
              <w:fldChar w:fldCharType="separate"/>
            </w:r>
            <w:r>
              <w:rPr>
                <w:sz w:val="21"/>
              </w:rPr>
              <w:t>猫</w:t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t>爪草、</w:t>
            </w:r>
            <w:r>
              <w:fldChar w:fldCharType="begin"/>
            </w:r>
            <w:r>
              <w:instrText xml:space="preserve"> HYPERLINK "http://www.med126.com/pharm/2009/20090113055925_95326.shtml" \h </w:instrText>
            </w:r>
            <w:r>
              <w:fldChar w:fldCharType="separate"/>
            </w:r>
            <w:r>
              <w:rPr>
                <w:sz w:val="21"/>
              </w:rPr>
              <w:t>毛茛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3912" w:type="dxa"/>
            <w:tcBorders>
              <w:bottom w:val="nil"/>
              <w:right w:val="single" w:color="C4D3DF" w:sz="12" w:space="0"/>
            </w:tcBorders>
          </w:tcPr>
          <w:p>
            <w:pPr>
              <w:pStyle w:val="8"/>
              <w:spacing w:before="22"/>
              <w:ind w:left="13" w:right="-29"/>
              <w:rPr>
                <w:sz w:val="21"/>
              </w:rPr>
            </w:pPr>
            <w:r>
              <w:rPr>
                <w:rFonts w:ascii="Arial" w:eastAsia="Arial"/>
                <w:spacing w:val="2"/>
                <w:w w:val="95"/>
                <w:sz w:val="21"/>
              </w:rPr>
              <w:t>(1)</w:t>
            </w:r>
            <w:r>
              <w:rPr>
                <w:spacing w:val="3"/>
                <w:w w:val="95"/>
                <w:sz w:val="21"/>
              </w:rPr>
              <w:t>各药的药性、功效、使用注意、用法，</w:t>
            </w:r>
          </w:p>
          <w:p>
            <w:pPr>
              <w:pStyle w:val="8"/>
              <w:spacing w:before="2" w:line="310" w:lineRule="atLeast"/>
              <w:ind w:left="13" w:right="-29"/>
              <w:rPr>
                <w:sz w:val="21"/>
              </w:rPr>
            </w:pPr>
            <w:r>
              <w:rPr>
                <w:spacing w:val="6"/>
                <w:w w:val="95"/>
                <w:sz w:val="21"/>
              </w:rPr>
              <w:t>与各单元功效相似药物的药性及功效的异</w:t>
            </w:r>
            <w:r>
              <w:rPr>
                <w:spacing w:val="6"/>
                <w:sz w:val="21"/>
              </w:rPr>
              <w:t>同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988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45" w:type="dxa"/>
            <w:tcBorders>
              <w:top w:val="nil"/>
              <w:bottom w:val="single" w:color="C4D3DF" w:sz="12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single" w:color="C4D3DF" w:sz="12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top w:val="nil"/>
              <w:bottom w:val="single" w:color="C4D3DF" w:sz="12" w:space="0"/>
              <w:right w:val="single" w:color="C4D3DF" w:sz="12" w:space="0"/>
            </w:tcBorders>
          </w:tcPr>
          <w:p>
            <w:pPr>
              <w:pStyle w:val="8"/>
              <w:spacing w:before="6"/>
              <w:ind w:left="13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(2)</w:t>
            </w:r>
            <w:r>
              <w:rPr>
                <w:sz w:val="21"/>
              </w:rPr>
              <w:t>砒石、硼砂的用量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680" w:right="1460" w:bottom="280" w:left="1600" w:header="720" w:footer="720" w:gutter="0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3"/>
        <w:rPr>
          <w:sz w:val="28"/>
        </w:rPr>
      </w:pPr>
    </w:p>
    <w:p>
      <w:pPr>
        <w:pStyle w:val="2"/>
        <w:ind w:left="2363"/>
      </w:pPr>
      <w:bookmarkStart w:id="1" w:name="常用中成药"/>
      <w:bookmarkEnd w:id="1"/>
      <w:r>
        <w:t>常用中成药</w:t>
      </w:r>
    </w:p>
    <w:p>
      <w:pPr>
        <w:pStyle w:val="3"/>
        <w:rPr>
          <w:rFonts w:ascii="黑体"/>
          <w:b/>
          <w:sz w:val="20"/>
        </w:rPr>
      </w:pPr>
    </w:p>
    <w:p>
      <w:pPr>
        <w:pStyle w:val="3"/>
        <w:rPr>
          <w:rFonts w:ascii="黑体"/>
          <w:b/>
          <w:sz w:val="20"/>
        </w:rPr>
      </w:pPr>
    </w:p>
    <w:p>
      <w:pPr>
        <w:pStyle w:val="3"/>
        <w:rPr>
          <w:rFonts w:ascii="黑体"/>
          <w:b/>
          <w:sz w:val="20"/>
        </w:rPr>
      </w:pPr>
    </w:p>
    <w:p>
      <w:pPr>
        <w:pStyle w:val="3"/>
        <w:rPr>
          <w:rFonts w:ascii="黑体"/>
          <w:b/>
          <w:sz w:val="20"/>
        </w:rPr>
      </w:pPr>
    </w:p>
    <w:p>
      <w:pPr>
        <w:pStyle w:val="3"/>
        <w:spacing w:before="12"/>
        <w:rPr>
          <w:rFonts w:ascii="黑体"/>
          <w:b/>
          <w:sz w:val="26"/>
        </w:rPr>
      </w:pPr>
    </w:p>
    <w:p>
      <w:pPr>
        <w:pStyle w:val="3"/>
        <w:spacing w:before="69"/>
        <w:ind w:right="114"/>
        <w:jc w:val="right"/>
      </w:pPr>
      <w:r>
        <w:pict>
          <v:shape id="_x0000_s1089" o:spid="_x0000_s1089" o:spt="202" type="#_x0000_t202" style="position:absolute;left:0pt;margin-left:85.5pt;margin-top:-47.35pt;height:627.8pt;width:427.45pt;mso-position-horizontal-relative:page;z-index:25169408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15" w:type="dxa"/>
                    <w:tblBorders>
                      <w:top w:val="single" w:color="616A6F" w:sz="12" w:space="0"/>
                      <w:left w:val="single" w:color="616A6F" w:sz="12" w:space="0"/>
                      <w:bottom w:val="single" w:color="616A6F" w:sz="12" w:space="0"/>
                      <w:right w:val="single" w:color="616A6F" w:sz="12" w:space="0"/>
                      <w:insideH w:val="single" w:color="616A6F" w:sz="12" w:space="0"/>
                      <w:insideV w:val="single" w:color="616A6F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3"/>
                    <w:gridCol w:w="1050"/>
                    <w:gridCol w:w="2370"/>
                    <w:gridCol w:w="4353"/>
                  </w:tblGrid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5" w:hRule="atLeast"/>
                    </w:trPr>
                    <w:tc>
                      <w:tcPr>
                        <w:tcW w:w="733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156" w:line="278" w:lineRule="auto"/>
                          <w:ind w:left="263" w:right="228"/>
                          <w:jc w:val="both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一内科常用中成药</w:t>
                        </w:r>
                      </w:p>
                    </w:tc>
                    <w:tc>
                      <w:tcPr>
                        <w:tcW w:w="1050" w:type="dxa"/>
                        <w:vMerge w:val="restart"/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10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8"/>
                          <w:spacing w:before="1" w:line="278" w:lineRule="auto"/>
                          <w:ind w:left="13" w:right="-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spacing w:val="-25"/>
                            <w:sz w:val="21"/>
                          </w:rPr>
                          <w:t xml:space="preserve"> 一</w:t>
                        </w:r>
                        <w:r>
                          <w:rPr>
                            <w:rFonts w:ascii="Arial" w:eastAsia="Arial"/>
                            <w:spacing w:val="-17"/>
                            <w:sz w:val="21"/>
                          </w:rPr>
                          <w:t xml:space="preserve">) </w:t>
                        </w:r>
                        <w:r>
                          <w:rPr>
                            <w:spacing w:val="6"/>
                            <w:sz w:val="21"/>
                          </w:rPr>
                          <w:t>解表</w:t>
                        </w:r>
                        <w:r>
                          <w:rPr>
                            <w:sz w:val="21"/>
                          </w:rPr>
                          <w:t>剂</w:t>
                        </w: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8"/>
                          <w:spacing w:before="22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1.</w:t>
                        </w:r>
                        <w:r>
                          <w:rPr>
                            <w:sz w:val="21"/>
                          </w:rPr>
                          <w:t>用知总要</w:t>
                        </w:r>
                      </w:p>
                    </w:tc>
                    <w:tc>
                      <w:tcPr>
                        <w:tcW w:w="435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1)</w:t>
                        </w:r>
                        <w:r>
                          <w:rPr>
                            <w:sz w:val="21"/>
                          </w:rPr>
                          <w:t>解表剂的功能与主治</w:t>
                        </w:r>
                      </w:p>
                      <w:p>
                        <w:pPr>
                          <w:pStyle w:val="8"/>
                          <w:spacing w:before="4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2)</w:t>
                        </w:r>
                        <w:r>
                          <w:rPr>
                            <w:sz w:val="21"/>
                          </w:rPr>
                          <w:t>解表剂的分类及各类的功能、主治</w:t>
                        </w:r>
                      </w:p>
                      <w:p>
                        <w:pPr>
                          <w:pStyle w:val="8"/>
                          <w:spacing w:before="4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3)</w:t>
                        </w:r>
                        <w:r>
                          <w:rPr>
                            <w:sz w:val="21"/>
                          </w:rPr>
                          <w:t>解表剂的使用注意事项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48" w:hRule="atLeast"/>
                    </w:trPr>
                    <w:tc>
                      <w:tcPr>
                        <w:tcW w:w="73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8"/>
                          <w:spacing w:before="21" w:line="278" w:lineRule="auto"/>
                          <w:ind w:left="14" w:right="-58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2.</w:t>
                        </w:r>
                        <w:r>
                          <w:rPr>
                            <w:spacing w:val="-5"/>
                            <w:w w:val="95"/>
                            <w:sz w:val="21"/>
                          </w:rPr>
                          <w:t>辛温解表剂：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"http://www.med126.com/pharm/2009/20090113062309_97593.shtml"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桂枝合剂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75"/>
                            <w:w w:val="95"/>
                            <w:sz w:val="21"/>
                          </w:rPr>
                          <w:t>、</w:t>
                        </w:r>
                        <w:r>
                          <w:rPr>
                            <w:spacing w:val="2"/>
                            <w:sz w:val="21"/>
                          </w:rPr>
                          <w:t>表实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"http://www.med126.com/tcm/2009/20090113023953_78091.shtml"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4"/>
                            <w:sz w:val="21"/>
                          </w:rPr>
                          <w:t>感冒</w:t>
                        </w:r>
                        <w:r>
                          <w:rPr>
                            <w:spacing w:val="4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2"/>
                            <w:sz w:val="21"/>
                          </w:rPr>
                          <w:t>颗粒、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"http://www.med126.com/pharm/2009/20090108164044_71142.shtml"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1"/>
                            <w:sz w:val="21"/>
                          </w:rPr>
                          <w:t>感冒清热</w:t>
                        </w:r>
                        <w:r>
                          <w:rPr>
                            <w:spacing w:val="1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8"/>
                            <w:sz w:val="21"/>
                          </w:rPr>
                          <w:t>颗粒</w:t>
                        </w:r>
                        <w:r>
                          <w:rPr>
                            <w:sz w:val="21"/>
                          </w:rPr>
                          <w:t>（口服液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pacing w:val="-1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"http://www.med126.com/pharm/2009/20090113074017_104925.shtml"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正柴胡饮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  <w:p>
                        <w:pPr>
                          <w:pStyle w:val="8"/>
                          <w:spacing w:line="269" w:lineRule="exact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颗粒</w:t>
                        </w:r>
                      </w:p>
                    </w:tc>
                    <w:tc>
                      <w:tcPr>
                        <w:tcW w:w="435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1" w:line="278" w:lineRule="auto"/>
                          <w:ind w:left="13" w:right="78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1)</w:t>
                        </w:r>
                        <w:r>
                          <w:rPr>
                            <w:spacing w:val="-14"/>
                            <w:w w:val="95"/>
                            <w:sz w:val="21"/>
                          </w:rPr>
                          <w:t>各成药的功能、主治、用法用量、使用注意</w:t>
                        </w:r>
                        <w:r>
                          <w:rPr>
                            <w:spacing w:val="-14"/>
                            <w:sz w:val="21"/>
                          </w:rPr>
                          <w:t>与各单元功能相似成药的鉴别应用</w:t>
                        </w:r>
                      </w:p>
                      <w:p>
                        <w:pPr>
                          <w:pStyle w:val="8"/>
                          <w:spacing w:line="269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2)</w:t>
                        </w:r>
                        <w:r>
                          <w:rPr>
                            <w:sz w:val="21"/>
                          </w:rPr>
                          <w:t>桂枝合剂的药物组成、配伍意义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83" w:hRule="atLeast"/>
                    </w:trPr>
                    <w:tc>
                      <w:tcPr>
                        <w:tcW w:w="73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8"/>
                          <w:spacing w:before="22" w:line="278" w:lineRule="auto"/>
                          <w:ind w:left="14" w:right="-58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3.</w:t>
                        </w:r>
                        <w:r>
                          <w:rPr>
                            <w:sz w:val="21"/>
                          </w:rPr>
                          <w:t>辛凉解表剂：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"http://www.med126.com/pharm/2009/20090113062858_98130.shtml"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银翘解毒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丸（颗粒、片、胶囊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"http://www.med126.com/pharm/2009/20090113062122_97412.shtml"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桑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w w:val="95"/>
                            <w:sz w:val="21"/>
                          </w:rPr>
                          <w:t>菊感冒片（颗粒、合剂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)</w:t>
                        </w:r>
                        <w:r>
                          <w:rPr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"http://www.med126.com/pharm/2008/20081222060514_37824.shtml"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双黄连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w w:val="95"/>
                            <w:sz w:val="21"/>
                          </w:rPr>
                          <w:t>口服液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(</w:t>
                        </w:r>
                        <w:r>
                          <w:rPr>
                            <w:w w:val="95"/>
                            <w:sz w:val="21"/>
                          </w:rPr>
                          <w:t>颗粒、片、</w:t>
                        </w:r>
                        <w:r>
                          <w:rPr>
                            <w:sz w:val="21"/>
                          </w:rPr>
                          <w:t>糖浆、合剂、胶囊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"http://www.med126.com/pharm/2009/20090113074011_104917.shtml"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羚羊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感冒胶囊（片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、连花清瘟</w:t>
                        </w:r>
                      </w:p>
                      <w:p>
                        <w:pPr>
                          <w:pStyle w:val="8"/>
                          <w:spacing w:line="268" w:lineRule="exact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胶囊</w:t>
                        </w:r>
                      </w:p>
                    </w:tc>
                    <w:tc>
                      <w:tcPr>
                        <w:tcW w:w="435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 w:line="278" w:lineRule="auto"/>
                          <w:ind w:left="13" w:right="78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1)</w:t>
                        </w:r>
                        <w:r>
                          <w:rPr>
                            <w:spacing w:val="-14"/>
                            <w:w w:val="95"/>
                            <w:sz w:val="21"/>
                          </w:rPr>
                          <w:t>各成药的功能、主治、用法用量、使用注意</w:t>
                        </w:r>
                        <w:r>
                          <w:rPr>
                            <w:spacing w:val="-14"/>
                            <w:sz w:val="21"/>
                          </w:rPr>
                          <w:t>与各单元功能相似成药的鉴别应用</w:t>
                        </w:r>
                      </w:p>
                      <w:p>
                        <w:pPr>
                          <w:pStyle w:val="8"/>
                          <w:spacing w:line="269" w:lineRule="exact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2)</w:t>
                        </w:r>
                        <w:r>
                          <w:rPr>
                            <w:spacing w:val="-5"/>
                            <w:w w:val="95"/>
                            <w:sz w:val="21"/>
                          </w:rPr>
                          <w:t>银翘解毒丸</w:t>
                        </w: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spacing w:val="-9"/>
                            <w:w w:val="95"/>
                            <w:sz w:val="21"/>
                          </w:rPr>
                          <w:t>颗粒、片、胶囊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)</w:t>
                        </w:r>
                        <w:r>
                          <w:rPr>
                            <w:spacing w:val="-6"/>
                            <w:w w:val="95"/>
                            <w:sz w:val="21"/>
                          </w:rPr>
                          <w:t>、桑菊感冒片</w:t>
                        </w:r>
                      </w:p>
                      <w:p>
                        <w:pPr>
                          <w:pStyle w:val="8"/>
                          <w:spacing w:before="4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（颗粒、合剂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的药物组成、 配伍意义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48" w:hRule="atLeast"/>
                    </w:trPr>
                    <w:tc>
                      <w:tcPr>
                        <w:tcW w:w="73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8"/>
                          <w:spacing w:before="21" w:line="278" w:lineRule="auto"/>
                          <w:ind w:left="14" w:right="-29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4.</w:t>
                        </w:r>
                        <w:r>
                          <w:rPr>
                            <w:w w:val="95"/>
                            <w:sz w:val="21"/>
                          </w:rPr>
                          <w:t>解表胜湿剂：九味羌活丸（颗粒、口服液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)</w:t>
                        </w:r>
                        <w:r>
                          <w:rPr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"http://www.med126.com/pharm/2009/20090113061554_96937.shtml"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荆防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w w:val="95"/>
                            <w:sz w:val="21"/>
                          </w:rPr>
                          <w:t>颗粒（合剂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)</w:t>
                        </w:r>
                        <w:r>
                          <w:rPr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"http://www.med126.com/pharm/2009/20090113064703_99885.shtml"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午时茶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w w:val="95"/>
                            <w:sz w:val="21"/>
                          </w:rPr>
                          <w:t>颗粒</w:t>
                        </w:r>
                      </w:p>
                    </w:tc>
                    <w:tc>
                      <w:tcPr>
                        <w:tcW w:w="435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1" w:line="278" w:lineRule="auto"/>
                          <w:ind w:left="13" w:right="78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1)</w:t>
                        </w:r>
                        <w:r>
                          <w:rPr>
                            <w:spacing w:val="-14"/>
                            <w:w w:val="95"/>
                            <w:sz w:val="21"/>
                          </w:rPr>
                          <w:t>各成药的功能、主治、用法用量、使用注意</w:t>
                        </w:r>
                        <w:r>
                          <w:rPr>
                            <w:spacing w:val="-14"/>
                            <w:sz w:val="21"/>
                          </w:rPr>
                          <w:t>与各单元功能相似成药的鉴别应用</w:t>
                        </w:r>
                      </w:p>
                      <w:p>
                        <w:pPr>
                          <w:pStyle w:val="8"/>
                          <w:spacing w:line="269" w:lineRule="exact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2)</w:t>
                        </w:r>
                        <w:r>
                          <w:rPr>
                            <w:spacing w:val="-7"/>
                            <w:w w:val="95"/>
                            <w:sz w:val="21"/>
                          </w:rPr>
                          <w:t>九味羌活丸</w:t>
                        </w: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spacing w:val="-7"/>
                            <w:w w:val="95"/>
                            <w:sz w:val="21"/>
                          </w:rPr>
                          <w:t>颗粒、口服液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)</w:t>
                        </w:r>
                        <w:r>
                          <w:rPr>
                            <w:spacing w:val="-6"/>
                            <w:w w:val="95"/>
                            <w:sz w:val="21"/>
                          </w:rPr>
                          <w:t>的药物组成、配</w:t>
                        </w:r>
                      </w:p>
                      <w:p>
                        <w:pPr>
                          <w:pStyle w:val="8"/>
                          <w:spacing w:before="4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伍意义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47" w:hRule="atLeast"/>
                    </w:trPr>
                    <w:tc>
                      <w:tcPr>
                        <w:tcW w:w="73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8"/>
                          <w:spacing w:before="22" w:line="278" w:lineRule="auto"/>
                          <w:ind w:left="14" w:right="-29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5.</w:t>
                        </w:r>
                        <w:r>
                          <w:rPr>
                            <w:w w:val="95"/>
                            <w:sz w:val="21"/>
                          </w:rPr>
                          <w:t>祛暑解表剂：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"http://www.med126.com/pharm/2008/20081222061929_38076.shtml"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藿香正气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水（片、颗粒、滴丸、口服液、软胶囊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"http://www.med126.com/pharm/2009/20090113064004_99188.shtml"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保济丸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5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 w:line="278" w:lineRule="auto"/>
                          <w:ind w:left="13" w:right="78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1)</w:t>
                        </w:r>
                        <w:r>
                          <w:rPr>
                            <w:spacing w:val="-14"/>
                            <w:w w:val="95"/>
                            <w:sz w:val="21"/>
                          </w:rPr>
                          <w:t>各成药的功能、主治、用法用量、使用注意</w:t>
                        </w:r>
                        <w:r>
                          <w:rPr>
                            <w:spacing w:val="-14"/>
                            <w:sz w:val="21"/>
                          </w:rPr>
                          <w:t>与各单元功能相似成药的鉴别应用</w:t>
                        </w:r>
                      </w:p>
                      <w:p>
                        <w:pPr>
                          <w:pStyle w:val="8"/>
                          <w:spacing w:line="269" w:lineRule="exact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2)</w:t>
                        </w:r>
                        <w:r>
                          <w:rPr>
                            <w:spacing w:val="-1"/>
                            <w:w w:val="95"/>
                            <w:sz w:val="21"/>
                          </w:rPr>
                          <w:t>藿香正气水</w:t>
                        </w: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spacing w:val="-6"/>
                            <w:w w:val="95"/>
                            <w:sz w:val="21"/>
                          </w:rPr>
                          <w:t>片、颗粒、滴丸、口服液、软</w:t>
                        </w:r>
                      </w:p>
                      <w:p>
                        <w:pPr>
                          <w:pStyle w:val="8"/>
                          <w:spacing w:before="4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胶囊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的药物组成、配伍意义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</w:trPr>
                    <w:tc>
                      <w:tcPr>
                        <w:tcW w:w="73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8"/>
                          <w:spacing w:before="21"/>
                          <w:ind w:left="14" w:right="-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6.</w:t>
                        </w:r>
                        <w:r>
                          <w:rPr>
                            <w:spacing w:val="-11"/>
                            <w:w w:val="95"/>
                            <w:sz w:val="21"/>
                          </w:rPr>
                          <w:t>扶正解表剂：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"http://www.med126.com/pharm/2009/20090113032422_80420.shtml"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21"/>
                            <w:w w:val="95"/>
                            <w:sz w:val="21"/>
                          </w:rPr>
                          <w:t>参苏丸</w:t>
                        </w:r>
                        <w:r>
                          <w:rPr>
                            <w:spacing w:val="-21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spacing w:val="-12"/>
                            <w:w w:val="95"/>
                            <w:sz w:val="21"/>
                          </w:rPr>
                          <w:t>胶</w:t>
                        </w:r>
                      </w:p>
                      <w:p>
                        <w:pPr>
                          <w:pStyle w:val="8"/>
                          <w:spacing w:before="43"/>
                          <w:ind w:left="14"/>
                          <w:rPr>
                            <w:rFonts w:ascii="Arial" w:eastAsia="Arial"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囊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435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1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pacing w:val="-7"/>
                            <w:w w:val="95"/>
                            <w:sz w:val="21"/>
                          </w:rPr>
                          <w:t>该成药的功能、主治、用法用量、使用注意，与</w:t>
                        </w:r>
                      </w:p>
                      <w:p>
                        <w:pPr>
                          <w:pStyle w:val="8"/>
                          <w:spacing w:before="4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各单元功能相似成药的鉴别应用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5" w:hRule="atLeast"/>
                    </w:trPr>
                    <w:tc>
                      <w:tcPr>
                        <w:tcW w:w="73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0" w:type="dxa"/>
                        <w:vMerge w:val="restart"/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8"/>
                          <w:spacing w:before="1" w:line="278" w:lineRule="auto"/>
                          <w:ind w:left="13" w:right="-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spacing w:val="-25"/>
                            <w:sz w:val="21"/>
                          </w:rPr>
                          <w:t xml:space="preserve"> 二</w:t>
                        </w:r>
                        <w:r>
                          <w:rPr>
                            <w:rFonts w:ascii="Arial" w:eastAsia="Arial"/>
                            <w:spacing w:val="-17"/>
                            <w:sz w:val="21"/>
                          </w:rPr>
                          <w:t xml:space="preserve">) </w:t>
                        </w:r>
                        <w:r>
                          <w:rPr>
                            <w:spacing w:val="6"/>
                            <w:sz w:val="21"/>
                          </w:rPr>
                          <w:t>祛暑</w:t>
                        </w:r>
                        <w:r>
                          <w:rPr>
                            <w:sz w:val="21"/>
                          </w:rPr>
                          <w:t>剂</w:t>
                        </w: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8"/>
                          <w:spacing w:before="22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1.</w:t>
                        </w:r>
                        <w:r>
                          <w:rPr>
                            <w:sz w:val="21"/>
                          </w:rPr>
                          <w:t>用知总要</w:t>
                        </w:r>
                      </w:p>
                    </w:tc>
                    <w:tc>
                      <w:tcPr>
                        <w:tcW w:w="435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1)</w:t>
                        </w:r>
                        <w:r>
                          <w:rPr>
                            <w:sz w:val="21"/>
                          </w:rPr>
                          <w:t>祛暑剂的功能与主治</w:t>
                        </w:r>
                      </w:p>
                      <w:p>
                        <w:pPr>
                          <w:pStyle w:val="8"/>
                          <w:spacing w:before="2" w:line="310" w:lineRule="atLeast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2)</w:t>
                        </w:r>
                        <w:r>
                          <w:rPr>
                            <w:w w:val="95"/>
                            <w:sz w:val="21"/>
                          </w:rPr>
                          <w:t>祛暑剂的分类及各类的功能、主治（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3)</w:t>
                        </w:r>
                        <w:r>
                          <w:rPr>
                            <w:w w:val="95"/>
                            <w:sz w:val="21"/>
                          </w:rPr>
                          <w:t>祛暑</w:t>
                        </w:r>
                        <w:r>
                          <w:rPr>
                            <w:sz w:val="21"/>
                          </w:rPr>
                          <w:t>剂的使用注意事项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6" w:hRule="atLeast"/>
                    </w:trPr>
                    <w:tc>
                      <w:tcPr>
                        <w:tcW w:w="73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8"/>
                          <w:spacing w:before="21" w:line="278" w:lineRule="auto"/>
                          <w:ind w:left="14" w:right="-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pacing w:val="3"/>
                            <w:w w:val="95"/>
                            <w:sz w:val="21"/>
                          </w:rPr>
                          <w:t>2.</w:t>
                        </w:r>
                        <w:r>
                          <w:rPr>
                            <w:spacing w:val="8"/>
                            <w:w w:val="95"/>
                            <w:sz w:val="21"/>
                          </w:rPr>
                          <w:t>祛暑除湿剂：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"http://www.med126.com/pharm/2009/20090108170526_71531.shtml"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8"/>
                            <w:w w:val="95"/>
                            <w:sz w:val="21"/>
                          </w:rPr>
                          <w:t>六一散</w:t>
                        </w:r>
                        <w:r>
                          <w:rPr>
                            <w:spacing w:val="8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13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"http://www.med126.com/pharm/2009/20090113065913_101011.shtml"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甘露消毒丸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5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1" w:line="278" w:lineRule="auto"/>
                          <w:ind w:left="13" w:right="78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1)</w:t>
                        </w:r>
                        <w:r>
                          <w:rPr>
                            <w:spacing w:val="-14"/>
                            <w:w w:val="95"/>
                            <w:sz w:val="21"/>
                          </w:rPr>
                          <w:t>各成药的功能、主治、用法用量、使用注意</w:t>
                        </w:r>
                        <w:r>
                          <w:rPr>
                            <w:spacing w:val="-14"/>
                            <w:sz w:val="21"/>
                          </w:rPr>
                          <w:t>与各单元功能相似成药的鉴别应用</w:t>
                        </w:r>
                      </w:p>
                      <w:p>
                        <w:pPr>
                          <w:pStyle w:val="8"/>
                          <w:spacing w:line="269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2)</w:t>
                        </w:r>
                        <w:r>
                          <w:rPr>
                            <w:w w:val="95"/>
                            <w:sz w:val="21"/>
                          </w:rPr>
                          <w:t>六一散的药物组成、配伍意义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</w:trPr>
                    <w:tc>
                      <w:tcPr>
                        <w:tcW w:w="73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8"/>
                          <w:spacing w:before="22"/>
                          <w:ind w:left="14" w:right="-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3</w:t>
                        </w:r>
                        <w:r>
                          <w:rPr>
                            <w:rFonts w:ascii="Arial" w:eastAsia="Arial"/>
                            <w:spacing w:val="-19"/>
                            <w:sz w:val="21"/>
                          </w:rPr>
                          <w:t xml:space="preserve">. </w:t>
                        </w:r>
                        <w:r>
                          <w:rPr>
                            <w:spacing w:val="12"/>
                            <w:sz w:val="21"/>
                          </w:rPr>
                          <w:t>祛暑辟秽剂： 紫金淀</w:t>
                        </w:r>
                      </w:p>
                      <w:p>
                        <w:pPr>
                          <w:pStyle w:val="8"/>
                          <w:spacing w:before="43"/>
                          <w:ind w:left="14"/>
                          <w:rPr>
                            <w:rFonts w:ascii="Arial" w:eastAsia="Arial"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（散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435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pacing w:val="-7"/>
                            <w:w w:val="95"/>
                            <w:sz w:val="21"/>
                          </w:rPr>
                          <w:t>该成药的功能、主治、用法用量、使用注意，与</w:t>
                        </w:r>
                      </w:p>
                      <w:p>
                        <w:pPr>
                          <w:pStyle w:val="8"/>
                          <w:spacing w:before="4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各单元功能相似成药的鉴别应用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4" w:hRule="atLeast"/>
                    </w:trPr>
                    <w:tc>
                      <w:tcPr>
                        <w:tcW w:w="73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8"/>
                          <w:spacing w:before="21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pacing w:val="3"/>
                            <w:w w:val="95"/>
                            <w:sz w:val="21"/>
                          </w:rPr>
                          <w:t>4.</w:t>
                        </w:r>
                        <w:r>
                          <w:rPr>
                            <w:spacing w:val="8"/>
                            <w:w w:val="95"/>
                            <w:sz w:val="21"/>
                          </w:rPr>
                          <w:t>祛暑和中剂：六合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"http://www.med126.com/pharm/2009/20090113062420_97710.shtml"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4"/>
                            <w:w w:val="95"/>
                            <w:sz w:val="21"/>
                          </w:rPr>
                          <w:t>定中</w:t>
                        </w:r>
                        <w:r>
                          <w:rPr>
                            <w:spacing w:val="4"/>
                            <w:w w:val="95"/>
                            <w:sz w:val="21"/>
                          </w:rPr>
                          <w:fldChar w:fldCharType="end"/>
                        </w:r>
                      </w:p>
                      <w:p>
                        <w:pPr>
                          <w:pStyle w:val="8"/>
                          <w:spacing w:before="43"/>
                          <w:ind w:left="14"/>
                          <w:rPr>
                            <w:rFonts w:ascii="Arial" w:eastAsia="Arial"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丸、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"http://www.med126.com/pharm/2009/20090113061831_97137.shtml"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十滴水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（软胶囊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435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1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pacing w:val="-7"/>
                            <w:w w:val="95"/>
                            <w:sz w:val="21"/>
                          </w:rPr>
                          <w:t>各成药的功能、主治、用法用量、使用注意，与</w:t>
                        </w:r>
                      </w:p>
                      <w:p>
                        <w:pPr>
                          <w:pStyle w:val="8"/>
                          <w:spacing w:before="4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各单元功能相似成药的鉴别应用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4" w:hRule="atLeast"/>
                    </w:trPr>
                    <w:tc>
                      <w:tcPr>
                        <w:tcW w:w="73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8"/>
                          <w:spacing w:before="22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pacing w:val="3"/>
                            <w:w w:val="95"/>
                            <w:sz w:val="21"/>
                          </w:rPr>
                          <w:t>5.</w:t>
                        </w:r>
                        <w:r>
                          <w:rPr>
                            <w:spacing w:val="8"/>
                            <w:w w:val="95"/>
                            <w:sz w:val="21"/>
                          </w:rPr>
                          <w:t>清暑益气剂：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"http://www.med126.com/pharm/2009/20090113062205_97487.shtml"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6"/>
                            <w:w w:val="95"/>
                            <w:sz w:val="21"/>
                          </w:rPr>
                          <w:t>清暑益气</w:t>
                        </w:r>
                        <w:r>
                          <w:rPr>
                            <w:spacing w:val="6"/>
                            <w:w w:val="95"/>
                            <w:sz w:val="21"/>
                          </w:rPr>
                          <w:fldChar w:fldCharType="end"/>
                        </w:r>
                      </w:p>
                      <w:p>
                        <w:pPr>
                          <w:pStyle w:val="8"/>
                          <w:spacing w:before="43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丸</w:t>
                        </w:r>
                      </w:p>
                    </w:tc>
                    <w:tc>
                      <w:tcPr>
                        <w:tcW w:w="435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pacing w:val="-7"/>
                            <w:w w:val="95"/>
                            <w:sz w:val="21"/>
                          </w:rPr>
                          <w:t>该成药的功能、主治、用法用量、使用注意，与</w:t>
                        </w:r>
                      </w:p>
                      <w:p>
                        <w:pPr>
                          <w:pStyle w:val="8"/>
                          <w:spacing w:before="4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各单元功能相似成药的鉴别应用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3" w:hRule="atLeast"/>
                    </w:trPr>
                    <w:tc>
                      <w:tcPr>
                        <w:tcW w:w="73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0" w:type="dxa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1" w:line="278" w:lineRule="auto"/>
                          <w:ind w:left="13" w:right="-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spacing w:val="-25"/>
                            <w:sz w:val="21"/>
                          </w:rPr>
                          <w:t xml:space="preserve"> 三</w:t>
                        </w:r>
                        <w:r>
                          <w:rPr>
                            <w:rFonts w:ascii="Arial" w:eastAsia="Arial"/>
                            <w:spacing w:val="-17"/>
                            <w:sz w:val="21"/>
                          </w:rPr>
                          <w:t xml:space="preserve">) </w:t>
                        </w:r>
                        <w:r>
                          <w:rPr>
                            <w:spacing w:val="6"/>
                            <w:sz w:val="21"/>
                          </w:rPr>
                          <w:t>表里</w:t>
                        </w:r>
                        <w:r>
                          <w:rPr>
                            <w:sz w:val="21"/>
                          </w:rPr>
                          <w:t>双解剂</w:t>
                        </w:r>
                      </w:p>
                    </w:tc>
                    <w:tc>
                      <w:tcPr>
                        <w:tcW w:w="2370" w:type="dxa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1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1.</w:t>
                        </w:r>
                        <w:r>
                          <w:rPr>
                            <w:sz w:val="21"/>
                          </w:rPr>
                          <w:t>用知总要</w:t>
                        </w:r>
                      </w:p>
                    </w:tc>
                    <w:tc>
                      <w:tcPr>
                        <w:tcW w:w="4353" w:type="dxa"/>
                        <w:tcBorders>
                          <w:bottom w:val="single" w:color="C4D3DF" w:sz="12" w:space="0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1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1)</w:t>
                        </w:r>
                        <w:r>
                          <w:rPr>
                            <w:sz w:val="21"/>
                          </w:rPr>
                          <w:t>表里双解剂的功能与主治</w:t>
                        </w:r>
                      </w:p>
                      <w:p>
                        <w:pPr>
                          <w:pStyle w:val="8"/>
                          <w:spacing w:before="4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2)</w:t>
                        </w:r>
                        <w:r>
                          <w:rPr>
                            <w:sz w:val="21"/>
                          </w:rPr>
                          <w:t>表里双解剂的分类及各类的功能、主治</w:t>
                        </w:r>
                      </w:p>
                      <w:p>
                        <w:pPr>
                          <w:pStyle w:val="8"/>
                          <w:spacing w:before="4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3)</w:t>
                        </w:r>
                        <w:r>
                          <w:rPr>
                            <w:sz w:val="21"/>
                          </w:rPr>
                          <w:t>表里双解剂的使用注意事项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w w:val="99"/>
        </w:rPr>
        <w:t>，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1"/>
        <w:rPr>
          <w:sz w:val="18"/>
        </w:rPr>
      </w:pPr>
    </w:p>
    <w:p>
      <w:pPr>
        <w:pStyle w:val="3"/>
        <w:ind w:right="114"/>
        <w:jc w:val="right"/>
      </w:pPr>
      <w:r>
        <w:rPr>
          <w:w w:val="99"/>
        </w:rPr>
        <w:t>，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50"/>
        <w:ind w:right="114"/>
        <w:jc w:val="right"/>
      </w:pPr>
      <w:r>
        <w:rPr>
          <w:w w:val="99"/>
        </w:rPr>
        <w:t>，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1"/>
        <w:rPr>
          <w:sz w:val="18"/>
        </w:rPr>
      </w:pPr>
    </w:p>
    <w:p>
      <w:pPr>
        <w:pStyle w:val="3"/>
        <w:ind w:right="114"/>
        <w:jc w:val="right"/>
      </w:pPr>
      <w:r>
        <w:rPr>
          <w:w w:val="99"/>
        </w:rPr>
        <w:t>，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"/>
        <w:rPr>
          <w:sz w:val="25"/>
        </w:rPr>
      </w:pPr>
    </w:p>
    <w:p>
      <w:pPr>
        <w:pStyle w:val="3"/>
        <w:ind w:right="114"/>
        <w:jc w:val="right"/>
      </w:pPr>
      <w:r>
        <w:rPr>
          <w:w w:val="99"/>
        </w:rPr>
        <w:t>，</w:t>
      </w:r>
    </w:p>
    <w:p>
      <w:pPr>
        <w:spacing w:after="0"/>
        <w:jc w:val="right"/>
        <w:sectPr>
          <w:pgSz w:w="11910" w:h="16840"/>
          <w:pgMar w:top="680" w:right="1460" w:bottom="280" w:left="1600" w:header="720" w:footer="720" w:gutter="0"/>
        </w:sectPr>
      </w:pPr>
    </w:p>
    <w:p>
      <w:pPr>
        <w:pStyle w:val="3"/>
        <w:rPr>
          <w:sz w:val="20"/>
        </w:rPr>
      </w:pPr>
      <w:r>
        <w:pict>
          <v:shape id="_x0000_s1093" o:spid="_x0000_s1093" o:spt="202" type="#_x0000_t202" style="position:absolute;left:0pt;margin-left:85.5pt;margin-top:75.05pt;height:690.2pt;width:427.45pt;mso-position-horizontal-relative:page;mso-position-vertical-relative:page;z-index:25169612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15" w:type="dxa"/>
                    <w:tblBorders>
                      <w:top w:val="single" w:color="616A6F" w:sz="12" w:space="0"/>
                      <w:left w:val="single" w:color="616A6F" w:sz="12" w:space="0"/>
                      <w:bottom w:val="single" w:color="616A6F" w:sz="12" w:space="0"/>
                      <w:right w:val="single" w:color="616A6F" w:sz="12" w:space="0"/>
                      <w:insideH w:val="single" w:color="616A6F" w:sz="12" w:space="0"/>
                      <w:insideV w:val="single" w:color="616A6F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3"/>
                    <w:gridCol w:w="1050"/>
                    <w:gridCol w:w="2370"/>
                    <w:gridCol w:w="4353"/>
                  </w:tblGrid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6" w:hRule="atLeast"/>
                    </w:trPr>
                    <w:tc>
                      <w:tcPr>
                        <w:tcW w:w="733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8"/>
                          <w:spacing w:before="22" w:line="278" w:lineRule="auto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pacing w:val="3"/>
                            <w:w w:val="95"/>
                            <w:sz w:val="21"/>
                          </w:rPr>
                          <w:t>2.</w:t>
                        </w:r>
                        <w:r>
                          <w:rPr>
                            <w:spacing w:val="8"/>
                            <w:w w:val="95"/>
                            <w:sz w:val="21"/>
                          </w:rPr>
                          <w:t>解表清里剂：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"http://www.med126.com/pharm/2009/20090108161025_70664.shtml"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6"/>
                            <w:w w:val="95"/>
                            <w:sz w:val="21"/>
                          </w:rPr>
                          <w:t>葛根芩连</w:t>
                        </w:r>
                        <w:r>
                          <w:rPr>
                            <w:spacing w:val="6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6"/>
                            <w:sz w:val="21"/>
                          </w:rPr>
                          <w:t>丸（微丸</w:t>
                        </w:r>
                        <w:r>
                          <w:rPr>
                            <w:rFonts w:ascii="Arial" w:eastAsia="Arial"/>
                            <w:spacing w:val="6"/>
                            <w:sz w:val="21"/>
                          </w:rPr>
                          <w:t>)</w:t>
                        </w:r>
                        <w:r>
                          <w:rPr>
                            <w:spacing w:val="6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"http://www.med126.com/pharm/2009/20090113061823_97122.shtml"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6"/>
                            <w:sz w:val="21"/>
                          </w:rPr>
                          <w:t>双清口服液</w:t>
                        </w:r>
                        <w:r>
                          <w:rPr>
                            <w:spacing w:val="6"/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5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 w:line="278" w:lineRule="auto"/>
                          <w:ind w:left="13" w:right="78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1)</w:t>
                        </w:r>
                        <w:r>
                          <w:rPr>
                            <w:spacing w:val="-14"/>
                            <w:w w:val="95"/>
                            <w:sz w:val="21"/>
                          </w:rPr>
                          <w:t>各成药的功能、主治、用法用量、使用注意</w:t>
                        </w:r>
                        <w:r>
                          <w:rPr>
                            <w:spacing w:val="-14"/>
                            <w:sz w:val="21"/>
                          </w:rPr>
                          <w:t>与各单元功能相似成药的鉴别应用</w:t>
                        </w:r>
                      </w:p>
                      <w:p>
                        <w:pPr>
                          <w:pStyle w:val="8"/>
                          <w:spacing w:line="269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2)</w:t>
                        </w:r>
                        <w:r>
                          <w:rPr>
                            <w:sz w:val="21"/>
                          </w:rPr>
                          <w:t>葛根芩连丸（微丸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的药物组成、配伍意义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5" w:hRule="atLeast"/>
                    </w:trPr>
                    <w:tc>
                      <w:tcPr>
                        <w:tcW w:w="733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5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line="278" w:lineRule="auto"/>
                          <w:ind w:left="263" w:right="228"/>
                          <w:jc w:val="both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一内科常用中成药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8"/>
                          <w:spacing w:before="23" w:line="276" w:lineRule="auto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pacing w:val="3"/>
                            <w:w w:val="95"/>
                            <w:sz w:val="21"/>
                          </w:rPr>
                          <w:t>3.</w:t>
                        </w:r>
                        <w:r>
                          <w:rPr>
                            <w:spacing w:val="8"/>
                            <w:w w:val="95"/>
                            <w:sz w:val="21"/>
                          </w:rPr>
                          <w:t>解表攻里剂：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"http://www.med126.com/pharm/2009/20090113062623_97916.shtml"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6"/>
                            <w:w w:val="95"/>
                            <w:sz w:val="21"/>
                          </w:rPr>
                          <w:t>防风通圣</w:t>
                        </w:r>
                        <w:r>
                          <w:rPr>
                            <w:spacing w:val="6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6"/>
                            <w:sz w:val="21"/>
                          </w:rPr>
                          <w:t>丸</w:t>
                        </w:r>
                      </w:p>
                    </w:tc>
                    <w:tc>
                      <w:tcPr>
                        <w:tcW w:w="435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3" w:line="276" w:lineRule="auto"/>
                          <w:ind w:left="13" w:right="78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1)</w:t>
                        </w:r>
                        <w:r>
                          <w:rPr>
                            <w:spacing w:val="-14"/>
                            <w:w w:val="95"/>
                            <w:sz w:val="21"/>
                          </w:rPr>
                          <w:t>该成药的功能、主治、用法用量、使用注意</w:t>
                        </w:r>
                        <w:r>
                          <w:rPr>
                            <w:spacing w:val="-14"/>
                            <w:sz w:val="21"/>
                          </w:rPr>
                          <w:t>与各单元功能相似成药的鉴别应用</w:t>
                        </w:r>
                      </w:p>
                      <w:p>
                        <w:pPr>
                          <w:pStyle w:val="8"/>
                          <w:spacing w:before="5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2)</w:t>
                        </w:r>
                        <w:r>
                          <w:rPr>
                            <w:w w:val="95"/>
                            <w:sz w:val="21"/>
                          </w:rPr>
                          <w:t>该成药的药物组成、配伍意义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6" w:hRule="atLeast"/>
                    </w:trPr>
                    <w:tc>
                      <w:tcPr>
                        <w:tcW w:w="73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0" w:type="dxa"/>
                        <w:vMerge w:val="restart"/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8"/>
                          <w:spacing w:line="278" w:lineRule="auto"/>
                          <w:ind w:left="13" w:right="-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spacing w:val="-25"/>
                            <w:sz w:val="21"/>
                          </w:rPr>
                          <w:t xml:space="preserve"> 四</w:t>
                        </w:r>
                        <w:r>
                          <w:rPr>
                            <w:rFonts w:ascii="Arial" w:eastAsia="Arial"/>
                            <w:spacing w:val="-17"/>
                            <w:sz w:val="21"/>
                          </w:rPr>
                          <w:t xml:space="preserve">) </w:t>
                        </w:r>
                        <w:r>
                          <w:rPr>
                            <w:spacing w:val="6"/>
                            <w:sz w:val="21"/>
                          </w:rPr>
                          <w:t>泻下</w:t>
                        </w:r>
                        <w:r>
                          <w:rPr>
                            <w:sz w:val="21"/>
                          </w:rPr>
                          <w:t>剂</w:t>
                        </w: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8"/>
                          <w:spacing w:before="22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1.</w:t>
                        </w:r>
                        <w:r>
                          <w:rPr>
                            <w:sz w:val="21"/>
                          </w:rPr>
                          <w:t>用知总要</w:t>
                        </w:r>
                      </w:p>
                    </w:tc>
                    <w:tc>
                      <w:tcPr>
                        <w:tcW w:w="435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1)</w:t>
                        </w:r>
                        <w:r>
                          <w:rPr>
                            <w:sz w:val="21"/>
                          </w:rPr>
                          <w:t>泻下剂的功能与主治</w:t>
                        </w:r>
                      </w:p>
                      <w:p>
                        <w:pPr>
                          <w:pStyle w:val="8"/>
                          <w:spacing w:before="2" w:line="310" w:lineRule="atLeast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2)</w:t>
                        </w:r>
                        <w:r>
                          <w:rPr>
                            <w:w w:val="95"/>
                            <w:sz w:val="21"/>
                          </w:rPr>
                          <w:t>泻下剂的分类及各类的功能、主治（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3)</w:t>
                        </w:r>
                        <w:r>
                          <w:rPr>
                            <w:w w:val="95"/>
                            <w:sz w:val="21"/>
                          </w:rPr>
                          <w:t>泻下</w:t>
                        </w:r>
                        <w:r>
                          <w:rPr>
                            <w:sz w:val="21"/>
                          </w:rPr>
                          <w:t>剂的使用注意事项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</w:trPr>
                    <w:tc>
                      <w:tcPr>
                        <w:tcW w:w="73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8"/>
                          <w:spacing w:before="23"/>
                          <w:ind w:left="14" w:right="-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pacing w:val="3"/>
                            <w:w w:val="95"/>
                            <w:sz w:val="21"/>
                          </w:rPr>
                          <w:t>2.</w:t>
                        </w:r>
                        <w:r>
                          <w:rPr>
                            <w:spacing w:val="5"/>
                            <w:w w:val="95"/>
                            <w:sz w:val="21"/>
                          </w:rPr>
                          <w:t>寒下剂：通便宁片、当</w:t>
                        </w:r>
                      </w:p>
                      <w:p>
                        <w:pPr>
                          <w:pStyle w:val="8"/>
                          <w:spacing w:before="40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归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"http://www.med126.com/pharm/2009/20090113062040_97339.shtml"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龙荟丸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"http://www.med126.com/pharm/2009/20090113062134_97433.shtml"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九制大黄丸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5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0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pacing w:val="-7"/>
                            <w:w w:val="95"/>
                            <w:sz w:val="21"/>
                          </w:rPr>
                          <w:t>各成药的功能、主治、用法用量、使用注意，与</w:t>
                        </w:r>
                      </w:p>
                      <w:p>
                        <w:pPr>
                          <w:pStyle w:val="8"/>
                          <w:spacing w:before="4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各单元功能相似成药的鉴别应用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47" w:hRule="atLeast"/>
                    </w:trPr>
                    <w:tc>
                      <w:tcPr>
                        <w:tcW w:w="73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8"/>
                          <w:spacing w:before="22" w:line="278" w:lineRule="auto"/>
                          <w:ind w:left="14" w:right="-58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3.</w:t>
                        </w:r>
                        <w:r>
                          <w:rPr>
                            <w:sz w:val="21"/>
                          </w:rPr>
                          <w:t>润下剂：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"http://www.med126.com/pharm/2009/20090108155036_70345.shtml"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麻仁胶囊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（软</w:t>
                        </w:r>
                        <w:r>
                          <w:rPr>
                            <w:w w:val="95"/>
                            <w:sz w:val="21"/>
                          </w:rPr>
                          <w:t>胶囊、丸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)</w:t>
                        </w:r>
                        <w:r>
                          <w:rPr>
                            <w:w w:val="95"/>
                            <w:sz w:val="21"/>
                          </w:rPr>
                          <w:t>、增液口服液、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"http://www.med126.com/pharm/2009/20090113062436_97733.shtml"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通便灵胶囊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"http://www.med126.com/pharm/2009/20090113061929_97228.shtml"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苁蓉通便口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  <w:p>
                        <w:pPr>
                          <w:pStyle w:val="8"/>
                          <w:spacing w:line="269" w:lineRule="exact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服液</w:t>
                        </w:r>
                      </w:p>
                    </w:tc>
                    <w:tc>
                      <w:tcPr>
                        <w:tcW w:w="435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 w:line="278" w:lineRule="auto"/>
                          <w:ind w:left="13" w:right="78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1)</w:t>
                        </w:r>
                        <w:r>
                          <w:rPr>
                            <w:spacing w:val="-14"/>
                            <w:w w:val="95"/>
                            <w:sz w:val="21"/>
                          </w:rPr>
                          <w:t>各成药的功能、主治、用法用量、使用注意</w:t>
                        </w:r>
                        <w:r>
                          <w:rPr>
                            <w:spacing w:val="-14"/>
                            <w:sz w:val="21"/>
                          </w:rPr>
                          <w:t>与各单元功能相似成药的鉴别应用</w:t>
                        </w:r>
                      </w:p>
                      <w:p>
                        <w:pPr>
                          <w:pStyle w:val="8"/>
                          <w:spacing w:line="269" w:lineRule="exact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2)</w:t>
                        </w:r>
                        <w:r>
                          <w:rPr>
                            <w:spacing w:val="-9"/>
                            <w:w w:val="95"/>
                            <w:sz w:val="21"/>
                          </w:rPr>
                          <w:t>麻仁胶囊</w:t>
                        </w: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spacing w:val="-8"/>
                            <w:w w:val="95"/>
                            <w:sz w:val="21"/>
                          </w:rPr>
                          <w:t>软胶囊、丸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)</w:t>
                        </w:r>
                        <w:r>
                          <w:rPr>
                            <w:spacing w:val="-6"/>
                            <w:w w:val="95"/>
                            <w:sz w:val="21"/>
                          </w:rPr>
                          <w:t>的药物组成、配伍意</w:t>
                        </w:r>
                      </w:p>
                      <w:p>
                        <w:pPr>
                          <w:pStyle w:val="8"/>
                          <w:spacing w:before="4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4" w:hRule="atLeast"/>
                    </w:trPr>
                    <w:tc>
                      <w:tcPr>
                        <w:tcW w:w="73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8"/>
                          <w:spacing w:before="23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4.</w:t>
                        </w:r>
                        <w:r>
                          <w:rPr>
                            <w:sz w:val="21"/>
                          </w:rPr>
                          <w:t>峻下剂：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"http://www.med126.com/pharm/2009/20090113071105_102157.shtml"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舟车丸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5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0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pacing w:val="-7"/>
                            <w:w w:val="95"/>
                            <w:sz w:val="21"/>
                          </w:rPr>
                          <w:t>该成药的功能、主治、用法用量、使用注意，与</w:t>
                        </w:r>
                      </w:p>
                      <w:p>
                        <w:pPr>
                          <w:pStyle w:val="8"/>
                          <w:spacing w:before="4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各单元功能相似成药的鉴别应用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</w:trPr>
                    <w:tc>
                      <w:tcPr>
                        <w:tcW w:w="73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8"/>
                          <w:spacing w:before="22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pacing w:val="3"/>
                            <w:w w:val="95"/>
                            <w:sz w:val="21"/>
                          </w:rPr>
                          <w:t>5.</w:t>
                        </w:r>
                        <w:r>
                          <w:rPr>
                            <w:spacing w:val="8"/>
                            <w:w w:val="95"/>
                            <w:sz w:val="21"/>
                          </w:rPr>
                          <w:t>通腑降浊剂：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"http://www.med126.com/pharm/2009/20090113072651_103686.shtml"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6"/>
                            <w:w w:val="95"/>
                            <w:sz w:val="21"/>
                          </w:rPr>
                          <w:t>尿毒清颗</w:t>
                        </w:r>
                        <w:r>
                          <w:rPr>
                            <w:spacing w:val="6"/>
                            <w:w w:val="95"/>
                            <w:sz w:val="21"/>
                          </w:rPr>
                          <w:fldChar w:fldCharType="end"/>
                        </w:r>
                      </w:p>
                      <w:p>
                        <w:pPr>
                          <w:pStyle w:val="8"/>
                          <w:spacing w:before="43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粒</w:t>
                        </w:r>
                      </w:p>
                    </w:tc>
                    <w:tc>
                      <w:tcPr>
                        <w:tcW w:w="435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pacing w:val="-7"/>
                            <w:w w:val="95"/>
                            <w:sz w:val="21"/>
                          </w:rPr>
                          <w:t>该成药的功能、主治、用法用量、使用注意，与</w:t>
                        </w:r>
                      </w:p>
                      <w:p>
                        <w:pPr>
                          <w:pStyle w:val="8"/>
                          <w:spacing w:before="4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各单元功能相似成药的鉴别应用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6" w:hRule="atLeast"/>
                    </w:trPr>
                    <w:tc>
                      <w:tcPr>
                        <w:tcW w:w="73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0" w:type="dxa"/>
                        <w:vMerge w:val="restart"/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11"/>
                          <w:rPr>
                            <w:sz w:val="27"/>
                          </w:rPr>
                        </w:pPr>
                      </w:p>
                      <w:p>
                        <w:pPr>
                          <w:pStyle w:val="8"/>
                          <w:spacing w:line="276" w:lineRule="auto"/>
                          <w:ind w:left="13" w:right="-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spacing w:val="-25"/>
                            <w:sz w:val="21"/>
                          </w:rPr>
                          <w:t xml:space="preserve"> 五</w:t>
                        </w:r>
                        <w:r>
                          <w:rPr>
                            <w:rFonts w:ascii="Arial" w:eastAsia="Arial"/>
                            <w:spacing w:val="-17"/>
                            <w:sz w:val="21"/>
                          </w:rPr>
                          <w:t xml:space="preserve">) </w:t>
                        </w:r>
                        <w:r>
                          <w:rPr>
                            <w:spacing w:val="6"/>
                            <w:sz w:val="21"/>
                          </w:rPr>
                          <w:t>清热</w:t>
                        </w:r>
                        <w:r>
                          <w:rPr>
                            <w:sz w:val="21"/>
                          </w:rPr>
                          <w:t>剂</w:t>
                        </w: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8"/>
                          <w:spacing w:before="23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1.</w:t>
                        </w:r>
                        <w:r>
                          <w:rPr>
                            <w:sz w:val="21"/>
                          </w:rPr>
                          <w:t>用知总要</w:t>
                        </w:r>
                      </w:p>
                    </w:tc>
                    <w:tc>
                      <w:tcPr>
                        <w:tcW w:w="435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1)</w:t>
                        </w:r>
                        <w:r>
                          <w:rPr>
                            <w:sz w:val="21"/>
                          </w:rPr>
                          <w:t>清热剂的功能与主治</w:t>
                        </w:r>
                      </w:p>
                      <w:p>
                        <w:pPr>
                          <w:pStyle w:val="8"/>
                          <w:spacing w:before="2" w:line="310" w:lineRule="atLeast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2)</w:t>
                        </w:r>
                        <w:r>
                          <w:rPr>
                            <w:w w:val="95"/>
                            <w:sz w:val="21"/>
                          </w:rPr>
                          <w:t>清热剂的分类及各类的功能、主治（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3)</w:t>
                        </w:r>
                        <w:r>
                          <w:rPr>
                            <w:w w:val="95"/>
                            <w:sz w:val="21"/>
                          </w:rPr>
                          <w:t>清热</w:t>
                        </w:r>
                        <w:r>
                          <w:rPr>
                            <w:sz w:val="21"/>
                          </w:rPr>
                          <w:t>剂的使用注意事项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432" w:hRule="atLeast"/>
                    </w:trPr>
                    <w:tc>
                      <w:tcPr>
                        <w:tcW w:w="73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8"/>
                          <w:spacing w:before="22" w:line="278" w:lineRule="auto"/>
                          <w:ind w:left="14" w:right="-58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2.</w:t>
                        </w:r>
                        <w:r>
                          <w:rPr>
                            <w:sz w:val="21"/>
                          </w:rPr>
                          <w:t>清热泻火解毒剂：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"http://www.med126.com/pharm/2009/20090113065639_100811.shtml"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龙胆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w w:val="95"/>
                            <w:sz w:val="21"/>
                          </w:rPr>
                          <w:t>泻肝丸（颗粒、口服液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)</w:t>
                        </w:r>
                        <w:r>
                          <w:rPr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"http://www.med126.com/pharm/2009/20090113062726_98024.shtml"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黄连上清片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（丸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"http://www.med126.com/pharm/2009/20090113064721_99918.shtml"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一清颗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粒（胶囊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"http://www.med126.com/pharm/2009/20090113032233_80248.shtml"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黛蛤散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、牛黄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"http://www.med126.com/pharm/2009/20090108112928_68679.shtml"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上清胶囊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（片、丸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"http://www.med126.com/pharm/2009/20090113073300_104256.shtml"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清胃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黄连丸（片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、牛黄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"http://www.med126.com/pharm/2009/20090113033355_81306.shtml"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解毒胶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囊（片、丸、软 胶囊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"http://www.med126.com/pharm/2009/20090113071510_102577.shtml"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牛黄至宝丸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"http://www.med126.com/pharm/2009/20090113073751_104730.shtml"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新雪颗粒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"http://www.med126.com/pharm/2009/20090113062233_97534.shtml"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芩连片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"http://www.med126.com/pharm/2009/20090108112839_68671.shtml"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导赤丸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"http://www.med126.com/pharm/2009/20090108161206_70692.shtml"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板蓝根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颗粒（茶、糖浆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"http://www.med126.com/pharm/2009/20090113070146_101274.shtml"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清热解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  <w:p>
                        <w:pPr>
                          <w:pStyle w:val="8"/>
                          <w:spacing w:line="268" w:lineRule="exact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毒口服液</w:t>
                        </w:r>
                      </w:p>
                    </w:tc>
                    <w:tc>
                      <w:tcPr>
                        <w:tcW w:w="435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 w:line="278" w:lineRule="auto"/>
                          <w:ind w:left="13" w:right="78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1)</w:t>
                        </w:r>
                        <w:r>
                          <w:rPr>
                            <w:spacing w:val="-14"/>
                            <w:w w:val="95"/>
                            <w:sz w:val="21"/>
                          </w:rPr>
                          <w:t>各成药的功能、主治、用法用量、使用注意</w:t>
                        </w:r>
                        <w:r>
                          <w:rPr>
                            <w:spacing w:val="-14"/>
                            <w:sz w:val="21"/>
                          </w:rPr>
                          <w:t>与各单元功能相似成药的鉴别应用</w:t>
                        </w:r>
                      </w:p>
                      <w:p>
                        <w:pPr>
                          <w:pStyle w:val="8"/>
                          <w:spacing w:line="278" w:lineRule="auto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2)</w:t>
                        </w:r>
                        <w:r>
                          <w:rPr>
                            <w:spacing w:val="-7"/>
                            <w:w w:val="95"/>
                            <w:sz w:val="21"/>
                          </w:rPr>
                          <w:t>龙胆泻肝丸</w:t>
                        </w: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spacing w:val="-7"/>
                            <w:w w:val="95"/>
                            <w:sz w:val="21"/>
                          </w:rPr>
                          <w:t>颗粒、口服液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)</w:t>
                        </w:r>
                        <w:r>
                          <w:rPr>
                            <w:spacing w:val="-6"/>
                            <w:w w:val="95"/>
                            <w:sz w:val="21"/>
                          </w:rPr>
                          <w:t>的药物组成、配</w:t>
                        </w:r>
                        <w:r>
                          <w:rPr>
                            <w:spacing w:val="-6"/>
                            <w:sz w:val="21"/>
                          </w:rPr>
                          <w:t>伍意义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</w:trPr>
                    <w:tc>
                      <w:tcPr>
                        <w:tcW w:w="73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8"/>
                          <w:spacing w:before="23"/>
                          <w:ind w:left="14" w:right="-58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3.</w:t>
                        </w:r>
                        <w:r>
                          <w:rPr>
                            <w:spacing w:val="-5"/>
                            <w:w w:val="95"/>
                            <w:sz w:val="21"/>
                          </w:rPr>
                          <w:t>解毒消癥剂：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"http://www.med126.com/pharm/2009/20090113064117_99309.shtml"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抗癌平丸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75"/>
                            <w:w w:val="95"/>
                            <w:sz w:val="21"/>
                          </w:rPr>
                          <w:t>、</w:t>
                        </w:r>
                      </w:p>
                      <w:p>
                        <w:pPr>
                          <w:pStyle w:val="8"/>
                          <w:spacing w:before="40"/>
                          <w:ind w:left="14"/>
                          <w:rPr>
                            <w:sz w:val="2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"http://www.med126.com/pharm/2009/20090113073506_104458.shtml"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西黄丸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5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0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pacing w:val="-7"/>
                            <w:w w:val="95"/>
                            <w:sz w:val="21"/>
                          </w:rPr>
                          <w:t>各成药的功能、主治、用法用量、使用注意，与</w:t>
                        </w:r>
                      </w:p>
                      <w:p>
                        <w:pPr>
                          <w:pStyle w:val="8"/>
                          <w:spacing w:before="4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各单元功能相似成药的鉴别应用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6" w:hRule="atLeast"/>
                    </w:trPr>
                    <w:tc>
                      <w:tcPr>
                        <w:tcW w:w="73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0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133" w:line="278" w:lineRule="auto"/>
                          <w:ind w:left="13" w:right="-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spacing w:val="-25"/>
                            <w:sz w:val="21"/>
                          </w:rPr>
                          <w:t xml:space="preserve"> 六</w:t>
                        </w:r>
                        <w:r>
                          <w:rPr>
                            <w:rFonts w:ascii="Arial" w:eastAsia="Arial"/>
                            <w:spacing w:val="-17"/>
                            <w:sz w:val="21"/>
                          </w:rPr>
                          <w:t xml:space="preserve">) </w:t>
                        </w:r>
                        <w:r>
                          <w:rPr>
                            <w:spacing w:val="6"/>
                            <w:sz w:val="21"/>
                          </w:rPr>
                          <w:t>温里</w:t>
                        </w:r>
                        <w:r>
                          <w:rPr>
                            <w:sz w:val="21"/>
                          </w:rPr>
                          <w:t>剂</w:t>
                        </w: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8"/>
                          <w:spacing w:before="22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1.</w:t>
                        </w:r>
                        <w:r>
                          <w:rPr>
                            <w:sz w:val="21"/>
                          </w:rPr>
                          <w:t>用知总要</w:t>
                        </w:r>
                      </w:p>
                    </w:tc>
                    <w:tc>
                      <w:tcPr>
                        <w:tcW w:w="435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1)</w:t>
                        </w:r>
                        <w:r>
                          <w:rPr>
                            <w:sz w:val="21"/>
                          </w:rPr>
                          <w:t>温里剂的功能与主治</w:t>
                        </w:r>
                      </w:p>
                      <w:p>
                        <w:pPr>
                          <w:pStyle w:val="8"/>
                          <w:spacing w:before="2" w:line="310" w:lineRule="atLeast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2)</w:t>
                        </w:r>
                        <w:r>
                          <w:rPr>
                            <w:w w:val="95"/>
                            <w:sz w:val="21"/>
                          </w:rPr>
                          <w:t>温里剂的分类及各类的功能、主治（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3)</w:t>
                        </w:r>
                        <w:r>
                          <w:rPr>
                            <w:w w:val="95"/>
                            <w:sz w:val="21"/>
                          </w:rPr>
                          <w:t>温里</w:t>
                        </w:r>
                        <w:r>
                          <w:rPr>
                            <w:sz w:val="21"/>
                          </w:rPr>
                          <w:t>剂的使用注意事项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57" w:hRule="atLeast"/>
                    </w:trPr>
                    <w:tc>
                      <w:tcPr>
                        <w:tcW w:w="73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0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70" w:type="dxa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3" w:line="278" w:lineRule="auto"/>
                          <w:ind w:left="14" w:right="-58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2.</w:t>
                        </w:r>
                        <w:r>
                          <w:rPr>
                            <w:spacing w:val="-11"/>
                            <w:sz w:val="21"/>
                          </w:rPr>
                          <w:t>温中散寒剂：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"http://www.med126.com/pharm/2009/20090113062610_97890.shtml"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21"/>
                            <w:sz w:val="21"/>
                          </w:rPr>
                          <w:t>理中丸</w:t>
                        </w:r>
                        <w:r>
                          <w:rPr>
                            <w:spacing w:val="-21"/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（党</w:t>
                        </w:r>
                        <w:r>
                          <w:rPr>
                            <w:w w:val="95"/>
                            <w:sz w:val="21"/>
                          </w:rPr>
                          <w:t>参理中丸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)</w:t>
                        </w:r>
                        <w:r>
                          <w:rPr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"http://www.med126.com/pharm/2009/20090108114029_68861.shtml"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小建中合剂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"http://www.med126.com/pharm/2009/20090108171505_71683.shtml"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27"/>
                            <w:w w:val="95"/>
                            <w:sz w:val="21"/>
                          </w:rPr>
                          <w:t>良附丸</w:t>
                        </w:r>
                        <w:r>
                          <w:rPr>
                            <w:spacing w:val="27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26"/>
                            <w:w w:val="95"/>
                            <w:sz w:val="21"/>
                          </w:rPr>
                          <w:t>、香砂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"http://www.med126.com/pharm/2009/20090113064043_99250.shtml"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20"/>
                            <w:w w:val="95"/>
                            <w:sz w:val="21"/>
                          </w:rPr>
                          <w:t>养胃颗粒</w:t>
                        </w:r>
                        <w:r>
                          <w:rPr>
                            <w:spacing w:val="20"/>
                            <w:w w:val="95"/>
                            <w:sz w:val="21"/>
                          </w:rPr>
                          <w:fldChar w:fldCharType="end"/>
                        </w:r>
                      </w:p>
                      <w:p>
                        <w:pPr>
                          <w:pStyle w:val="8"/>
                          <w:spacing w:line="269" w:lineRule="exact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（丸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)</w:t>
                        </w:r>
                        <w:r>
                          <w:rPr>
                            <w:spacing w:val="-15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"http://www.med126.com/pharm/2009/20090113043637_87457.shtml"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附子理中丸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6"/>
                            <w:w w:val="95"/>
                            <w:sz w:val="21"/>
                          </w:rPr>
                          <w:t>、香砂</w:t>
                        </w:r>
                      </w:p>
                      <w:p>
                        <w:pPr>
                          <w:pStyle w:val="8"/>
                          <w:spacing w:before="43" w:line="267" w:lineRule="exact"/>
                          <w:ind w:left="14"/>
                          <w:rPr>
                            <w:rFonts w:ascii="Arial" w:eastAsia="Arial"/>
                            <w:sz w:val="2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"http://www.med126.com/pharm/2009/20090113062047_97355.shtml"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平胃丸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（颗粒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4353" w:type="dxa"/>
                        <w:tcBorders>
                          <w:bottom w:val="single" w:color="C4D3DF" w:sz="12" w:space="0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3" w:line="276" w:lineRule="auto"/>
                          <w:ind w:left="13" w:right="78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1)</w:t>
                        </w:r>
                        <w:r>
                          <w:rPr>
                            <w:spacing w:val="-14"/>
                            <w:w w:val="95"/>
                            <w:sz w:val="21"/>
                          </w:rPr>
                          <w:t>各成药的功能、主治、用法用量、使用注意</w:t>
                        </w:r>
                        <w:r>
                          <w:rPr>
                            <w:spacing w:val="-14"/>
                            <w:sz w:val="21"/>
                          </w:rPr>
                          <w:t>与各单元功能相似成药的鉴别应用</w:t>
                        </w:r>
                      </w:p>
                      <w:p>
                        <w:pPr>
                          <w:pStyle w:val="8"/>
                          <w:spacing w:before="5" w:line="276" w:lineRule="auto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2)</w:t>
                        </w:r>
                        <w:r>
                          <w:rPr>
                            <w:spacing w:val="-17"/>
                            <w:w w:val="95"/>
                            <w:sz w:val="21"/>
                          </w:rPr>
                          <w:t>理中丸</w:t>
                        </w:r>
                        <w:r>
                          <w:rPr>
                            <w:w w:val="95"/>
                            <w:sz w:val="21"/>
                          </w:rPr>
                          <w:t>（党参理中丸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)</w:t>
                        </w:r>
                        <w:r>
                          <w:rPr>
                            <w:spacing w:val="-8"/>
                            <w:w w:val="95"/>
                            <w:sz w:val="21"/>
                          </w:rPr>
                          <w:t xml:space="preserve">、小建中合剂的药物组 </w:t>
                        </w:r>
                        <w:r>
                          <w:rPr>
                            <w:spacing w:val="-8"/>
                            <w:sz w:val="21"/>
                          </w:rPr>
                          <w:t>成、配伍意义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</w:p>
    <w:p>
      <w:pPr>
        <w:pStyle w:val="3"/>
        <w:rPr>
          <w:sz w:val="20"/>
        </w:rPr>
      </w:pPr>
    </w:p>
    <w:p>
      <w:pPr>
        <w:pStyle w:val="3"/>
        <w:spacing w:before="3"/>
      </w:pPr>
    </w:p>
    <w:p>
      <w:pPr>
        <w:pStyle w:val="3"/>
        <w:spacing w:before="70"/>
        <w:ind w:right="114"/>
        <w:jc w:val="right"/>
      </w:pPr>
      <w:r>
        <w:rPr>
          <w:w w:val="99"/>
        </w:rPr>
        <w:t>，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3"/>
        <w:rPr>
          <w:sz w:val="14"/>
        </w:rPr>
      </w:pPr>
    </w:p>
    <w:p>
      <w:pPr>
        <w:pStyle w:val="3"/>
        <w:spacing w:before="1"/>
        <w:ind w:right="114"/>
        <w:jc w:val="right"/>
      </w:pPr>
      <w:r>
        <w:rPr>
          <w:w w:val="99"/>
        </w:rPr>
        <w:t>，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1"/>
        <w:rPr>
          <w:sz w:val="20"/>
        </w:rPr>
      </w:pPr>
    </w:p>
    <w:p>
      <w:pPr>
        <w:pStyle w:val="3"/>
        <w:ind w:right="114"/>
        <w:jc w:val="right"/>
      </w:pPr>
      <w:r>
        <w:rPr>
          <w:w w:val="99"/>
        </w:rPr>
        <w:t>，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3"/>
        <w:rPr>
          <w:sz w:val="16"/>
        </w:rPr>
      </w:pPr>
    </w:p>
    <w:p>
      <w:pPr>
        <w:pStyle w:val="3"/>
        <w:ind w:right="114"/>
        <w:jc w:val="right"/>
      </w:pPr>
      <w:r>
        <w:rPr>
          <w:w w:val="99"/>
        </w:rPr>
        <w:t>，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7"/>
        <w:rPr>
          <w:sz w:val="15"/>
        </w:rPr>
      </w:pPr>
    </w:p>
    <w:p>
      <w:pPr>
        <w:pStyle w:val="3"/>
        <w:ind w:right="114"/>
        <w:jc w:val="right"/>
      </w:pPr>
      <w:r>
        <w:rPr>
          <w:w w:val="99"/>
        </w:rPr>
        <w:t>，</w:t>
      </w:r>
    </w:p>
    <w:p>
      <w:pPr>
        <w:spacing w:after="0"/>
        <w:jc w:val="right"/>
        <w:sectPr>
          <w:pgSz w:w="11910" w:h="16840"/>
          <w:pgMar w:top="680" w:right="1460" w:bottom="280" w:left="1600" w:header="720" w:footer="720" w:gutter="0"/>
        </w:sectPr>
      </w:pPr>
    </w:p>
    <w:p>
      <w:pPr>
        <w:pStyle w:val="3"/>
        <w:rPr>
          <w:sz w:val="20"/>
        </w:rPr>
      </w:pPr>
      <w:r>
        <w:pict>
          <v:shape id="_x0000_s1097" o:spid="_x0000_s1097" o:spt="202" type="#_x0000_t202" style="position:absolute;left:0pt;margin-left:85.5pt;margin-top:75.05pt;height:676.1pt;width:427.45pt;mso-position-horizontal-relative:page;mso-position-vertical-relative:page;z-index:25169817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15" w:type="dxa"/>
                    <w:tblBorders>
                      <w:top w:val="single" w:color="616A6F" w:sz="12" w:space="0"/>
                      <w:left w:val="single" w:color="616A6F" w:sz="12" w:space="0"/>
                      <w:bottom w:val="single" w:color="616A6F" w:sz="12" w:space="0"/>
                      <w:right w:val="single" w:color="616A6F" w:sz="12" w:space="0"/>
                      <w:insideH w:val="single" w:color="616A6F" w:sz="12" w:space="0"/>
                      <w:insideV w:val="single" w:color="616A6F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3"/>
                    <w:gridCol w:w="1050"/>
                    <w:gridCol w:w="2370"/>
                    <w:gridCol w:w="4353"/>
                  </w:tblGrid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6" w:hRule="atLeast"/>
                    </w:trPr>
                    <w:tc>
                      <w:tcPr>
                        <w:tcW w:w="733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1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8"/>
                          <w:spacing w:line="278" w:lineRule="auto"/>
                          <w:ind w:left="263" w:right="228"/>
                          <w:jc w:val="both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一内科常用中成药</w:t>
                        </w:r>
                      </w:p>
                    </w:tc>
                    <w:tc>
                      <w:tcPr>
                        <w:tcW w:w="1050" w:type="dxa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8"/>
                          <w:spacing w:before="22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3.</w:t>
                        </w:r>
                        <w:r>
                          <w:rPr>
                            <w:sz w:val="21"/>
                          </w:rPr>
                          <w:t>回阳救逆剂：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"http://www.med126.com/pharm/2009/20090113073947_104873.shtml"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四逆汤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5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 w:line="278" w:lineRule="auto"/>
                          <w:ind w:left="13" w:right="78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1)</w:t>
                        </w:r>
                        <w:r>
                          <w:rPr>
                            <w:spacing w:val="-14"/>
                            <w:w w:val="95"/>
                            <w:sz w:val="21"/>
                          </w:rPr>
                          <w:t>该成药的功能、主治、用法用量、使用注意</w:t>
                        </w:r>
                        <w:r>
                          <w:rPr>
                            <w:spacing w:val="-14"/>
                            <w:sz w:val="21"/>
                          </w:rPr>
                          <w:t>与各单元功能相似成药的鉴别应用</w:t>
                        </w:r>
                      </w:p>
                      <w:p>
                        <w:pPr>
                          <w:pStyle w:val="8"/>
                          <w:spacing w:line="269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2)</w:t>
                        </w:r>
                        <w:r>
                          <w:rPr>
                            <w:w w:val="95"/>
                            <w:sz w:val="21"/>
                          </w:rPr>
                          <w:t>该成药的药物组成、配伍意义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5" w:hRule="atLeast"/>
                    </w:trPr>
                    <w:tc>
                      <w:tcPr>
                        <w:tcW w:w="73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0" w:type="dxa"/>
                        <w:vMerge w:val="restart"/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7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8"/>
                          <w:spacing w:line="276" w:lineRule="auto"/>
                          <w:ind w:left="13" w:right="-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spacing w:val="-25"/>
                            <w:sz w:val="21"/>
                          </w:rPr>
                          <w:t xml:space="preserve"> 七</w:t>
                        </w:r>
                        <w:r>
                          <w:rPr>
                            <w:rFonts w:ascii="Arial" w:eastAsia="Arial"/>
                            <w:spacing w:val="-17"/>
                            <w:sz w:val="21"/>
                          </w:rPr>
                          <w:t xml:space="preserve">) </w:t>
                        </w:r>
                        <w:r>
                          <w:rPr>
                            <w:spacing w:val="6"/>
                            <w:sz w:val="21"/>
                          </w:rPr>
                          <w:t>祛痰</w:t>
                        </w:r>
                        <w:r>
                          <w:rPr>
                            <w:sz w:val="21"/>
                          </w:rPr>
                          <w:t>剂</w:t>
                        </w: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8"/>
                          <w:spacing w:before="23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1.</w:t>
                        </w:r>
                        <w:r>
                          <w:rPr>
                            <w:sz w:val="21"/>
                          </w:rPr>
                          <w:t>用知总要</w:t>
                        </w:r>
                      </w:p>
                    </w:tc>
                    <w:tc>
                      <w:tcPr>
                        <w:tcW w:w="435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1)</w:t>
                        </w:r>
                        <w:r>
                          <w:rPr>
                            <w:sz w:val="21"/>
                          </w:rPr>
                          <w:t>祛痰剂的功能与主治</w:t>
                        </w:r>
                      </w:p>
                      <w:p>
                        <w:pPr>
                          <w:pStyle w:val="8"/>
                          <w:spacing w:before="2" w:line="310" w:lineRule="atLeast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2)</w:t>
                        </w:r>
                        <w:r>
                          <w:rPr>
                            <w:w w:val="95"/>
                            <w:sz w:val="21"/>
                          </w:rPr>
                          <w:t>祛痰剂的分类及各类的功能、主治（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3)</w:t>
                        </w:r>
                        <w:r>
                          <w:rPr>
                            <w:w w:val="95"/>
                            <w:sz w:val="21"/>
                          </w:rPr>
                          <w:t>祛痰</w:t>
                        </w:r>
                        <w:r>
                          <w:rPr>
                            <w:sz w:val="21"/>
                          </w:rPr>
                          <w:t>剂的使用注意事项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6" w:hRule="atLeast"/>
                    </w:trPr>
                    <w:tc>
                      <w:tcPr>
                        <w:tcW w:w="73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8"/>
                          <w:spacing w:before="22" w:line="278" w:lineRule="auto"/>
                          <w:ind w:left="14" w:right="-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pacing w:val="3"/>
                            <w:w w:val="95"/>
                            <w:sz w:val="21"/>
                          </w:rPr>
                          <w:t>2.</w:t>
                        </w:r>
                        <w:r>
                          <w:rPr>
                            <w:spacing w:val="8"/>
                            <w:w w:val="95"/>
                            <w:sz w:val="21"/>
                          </w:rPr>
                          <w:t>燥湿化痰剂：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"http://www.med126.com/pharm/2009/20090113032435_80441.shtml"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8"/>
                            <w:w w:val="95"/>
                            <w:sz w:val="21"/>
                          </w:rPr>
                          <w:t>二陈丸</w:t>
                        </w:r>
                        <w:r>
                          <w:rPr>
                            <w:spacing w:val="8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13"/>
                            <w:w w:val="95"/>
                            <w:sz w:val="21"/>
                          </w:rPr>
                          <w:t>、</w:t>
                        </w:r>
                        <w:r>
                          <w:rPr>
                            <w:sz w:val="21"/>
                          </w:rPr>
                          <w:t>橘贝半夏颗粒</w:t>
                        </w:r>
                      </w:p>
                    </w:tc>
                    <w:tc>
                      <w:tcPr>
                        <w:tcW w:w="435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 w:line="278" w:lineRule="auto"/>
                          <w:ind w:left="13" w:right="78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1)</w:t>
                        </w:r>
                        <w:r>
                          <w:rPr>
                            <w:spacing w:val="-14"/>
                            <w:w w:val="95"/>
                            <w:sz w:val="21"/>
                          </w:rPr>
                          <w:t>各成药的功能、主治、用法用量、使用注意</w:t>
                        </w:r>
                        <w:r>
                          <w:rPr>
                            <w:spacing w:val="-14"/>
                            <w:sz w:val="21"/>
                          </w:rPr>
                          <w:t>与各单元功能相似成药的鉴别应用</w:t>
                        </w:r>
                      </w:p>
                      <w:p>
                        <w:pPr>
                          <w:pStyle w:val="8"/>
                          <w:spacing w:line="269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2)</w:t>
                        </w:r>
                        <w:r>
                          <w:rPr>
                            <w:w w:val="95"/>
                            <w:sz w:val="21"/>
                          </w:rPr>
                          <w:t>二陈丸的药物组成、配伍意义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47" w:hRule="atLeast"/>
                    </w:trPr>
                    <w:tc>
                      <w:tcPr>
                        <w:tcW w:w="73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8"/>
                          <w:spacing w:before="23" w:line="278" w:lineRule="auto"/>
                          <w:ind w:left="14" w:right="-29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3.</w:t>
                        </w:r>
                        <w:r>
                          <w:rPr>
                            <w:w w:val="95"/>
                            <w:sz w:val="21"/>
                          </w:rPr>
                          <w:t>清化热痰剂：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"http://www.med126.com/pharm/2009/20090113072505_103513.shtml"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礞石滚痰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丸、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"http://www.med126.com/pharm/2009/20090113072544_103576.shtml"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清气化痰丸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"http://www.med126.com/pharm/2009/20090113070845_101910.shtml"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复方鲜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竹沥液</w:t>
                        </w:r>
                      </w:p>
                    </w:tc>
                    <w:tc>
                      <w:tcPr>
                        <w:tcW w:w="435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3" w:line="276" w:lineRule="auto"/>
                          <w:ind w:left="13" w:right="78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1)</w:t>
                        </w:r>
                        <w:r>
                          <w:rPr>
                            <w:spacing w:val="-14"/>
                            <w:w w:val="95"/>
                            <w:sz w:val="21"/>
                          </w:rPr>
                          <w:t>各成药的功能、主治、用法用量、使用注意</w:t>
                        </w:r>
                        <w:r>
                          <w:rPr>
                            <w:spacing w:val="-14"/>
                            <w:sz w:val="21"/>
                          </w:rPr>
                          <w:t>与各单元功能相似成药的鉴别应用</w:t>
                        </w:r>
                      </w:p>
                      <w:p>
                        <w:pPr>
                          <w:pStyle w:val="8"/>
                          <w:spacing w:before="5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2)</w:t>
                        </w:r>
                        <w:r>
                          <w:rPr>
                            <w:spacing w:val="-5"/>
                            <w:w w:val="95"/>
                            <w:sz w:val="21"/>
                          </w:rPr>
                          <w:t>礞石滚痰丸、清气化痰丸的药物组成、配伍</w:t>
                        </w:r>
                      </w:p>
                      <w:p>
                        <w:pPr>
                          <w:pStyle w:val="8"/>
                          <w:spacing w:before="40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4" w:hRule="atLeast"/>
                    </w:trPr>
                    <w:tc>
                      <w:tcPr>
                        <w:tcW w:w="73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8"/>
                          <w:spacing w:before="22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pacing w:val="3"/>
                            <w:w w:val="95"/>
                            <w:sz w:val="21"/>
                          </w:rPr>
                          <w:t>4.</w:t>
                        </w:r>
                        <w:r>
                          <w:rPr>
                            <w:spacing w:val="8"/>
                            <w:w w:val="95"/>
                            <w:sz w:val="21"/>
                          </w:rPr>
                          <w:t>化痰息风剂：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"http://www.med126.com/pharm/2009/20090113073348_104338.shtml"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6"/>
                            <w:w w:val="95"/>
                            <w:sz w:val="21"/>
                          </w:rPr>
                          <w:t>半夏天麻</w:t>
                        </w:r>
                        <w:r>
                          <w:rPr>
                            <w:spacing w:val="6"/>
                            <w:w w:val="95"/>
                            <w:sz w:val="21"/>
                          </w:rPr>
                          <w:fldChar w:fldCharType="end"/>
                        </w:r>
                      </w:p>
                      <w:p>
                        <w:pPr>
                          <w:pStyle w:val="8"/>
                          <w:spacing w:before="43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丸</w:t>
                        </w:r>
                      </w:p>
                    </w:tc>
                    <w:tc>
                      <w:tcPr>
                        <w:tcW w:w="435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pacing w:val="-7"/>
                            <w:w w:val="95"/>
                            <w:sz w:val="21"/>
                          </w:rPr>
                          <w:t>该成药的功能、主治、用法用量、使用注意，与</w:t>
                        </w:r>
                      </w:p>
                      <w:p>
                        <w:pPr>
                          <w:pStyle w:val="8"/>
                          <w:spacing w:before="4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各单元功能相似成药的鉴别应用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4" w:hRule="atLeast"/>
                    </w:trPr>
                    <w:tc>
                      <w:tcPr>
                        <w:tcW w:w="73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8"/>
                          <w:spacing w:before="23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5.</w:t>
                        </w:r>
                        <w:r>
                          <w:rPr>
                            <w:sz w:val="21"/>
                          </w:rPr>
                          <w:t>化痰散结剂：消癭丸</w:t>
                        </w:r>
                      </w:p>
                    </w:tc>
                    <w:tc>
                      <w:tcPr>
                        <w:tcW w:w="435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0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pacing w:val="-7"/>
                            <w:w w:val="95"/>
                            <w:sz w:val="21"/>
                          </w:rPr>
                          <w:t>该成药的功能、主治、用法用量、使用注意，与</w:t>
                        </w:r>
                      </w:p>
                      <w:p>
                        <w:pPr>
                          <w:pStyle w:val="8"/>
                          <w:spacing w:before="4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各单元功能相似成药的鉴别应用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6" w:hRule="atLeast"/>
                    </w:trPr>
                    <w:tc>
                      <w:tcPr>
                        <w:tcW w:w="73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0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6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8"/>
                          <w:spacing w:line="278" w:lineRule="auto"/>
                          <w:ind w:left="13" w:right="-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spacing w:val="-25"/>
                            <w:sz w:val="21"/>
                          </w:rPr>
                          <w:t xml:space="preserve"> 八</w:t>
                        </w:r>
                        <w:r>
                          <w:rPr>
                            <w:rFonts w:ascii="Arial" w:eastAsia="Arial"/>
                            <w:spacing w:val="-17"/>
                            <w:sz w:val="21"/>
                          </w:rPr>
                          <w:t xml:space="preserve">) </w:t>
                        </w:r>
                        <w:r>
                          <w:rPr>
                            <w:spacing w:val="6"/>
                            <w:sz w:val="21"/>
                          </w:rPr>
                          <w:t>止咳</w:t>
                        </w:r>
                        <w:r>
                          <w:rPr>
                            <w:sz w:val="21"/>
                          </w:rPr>
                          <w:t>平喘剂</w:t>
                        </w: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8"/>
                          <w:spacing w:before="22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1.</w:t>
                        </w:r>
                        <w:r>
                          <w:rPr>
                            <w:sz w:val="21"/>
                          </w:rPr>
                          <w:t>用知总要</w:t>
                        </w:r>
                      </w:p>
                    </w:tc>
                    <w:tc>
                      <w:tcPr>
                        <w:tcW w:w="435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1)</w:t>
                        </w:r>
                        <w:r>
                          <w:rPr>
                            <w:sz w:val="21"/>
                          </w:rPr>
                          <w:t>止咳平喘剂的功能与主治</w:t>
                        </w:r>
                      </w:p>
                      <w:p>
                        <w:pPr>
                          <w:pStyle w:val="8"/>
                          <w:spacing w:before="4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2)</w:t>
                        </w:r>
                        <w:r>
                          <w:rPr>
                            <w:sz w:val="21"/>
                          </w:rPr>
                          <w:t>止咳平喘剂的分类及各类的功能、主治</w:t>
                        </w:r>
                      </w:p>
                      <w:p>
                        <w:pPr>
                          <w:pStyle w:val="8"/>
                          <w:spacing w:before="42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3)</w:t>
                        </w:r>
                        <w:r>
                          <w:rPr>
                            <w:sz w:val="21"/>
                          </w:rPr>
                          <w:t>止咳平喘剂的使用注意事项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47" w:hRule="atLeast"/>
                    </w:trPr>
                    <w:tc>
                      <w:tcPr>
                        <w:tcW w:w="73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0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8"/>
                          <w:spacing w:before="23" w:line="278" w:lineRule="auto"/>
                          <w:ind w:left="14" w:right="-29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pacing w:val="3"/>
                            <w:w w:val="95"/>
                            <w:sz w:val="21"/>
                          </w:rPr>
                          <w:t>2.</w:t>
                        </w:r>
                        <w:r>
                          <w:rPr>
                            <w:spacing w:val="8"/>
                            <w:w w:val="95"/>
                            <w:sz w:val="21"/>
                          </w:rPr>
                          <w:t>散寒止咳剂：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"http://www.med126.com/pharm/2009/20090113032324_80331.shtml"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6"/>
                            <w:w w:val="95"/>
                            <w:sz w:val="21"/>
                          </w:rPr>
                          <w:t>通宣理肺</w:t>
                        </w:r>
                        <w:r>
                          <w:rPr>
                            <w:spacing w:val="6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4"/>
                            <w:sz w:val="21"/>
                          </w:rPr>
                          <w:t>丸（</w:t>
                        </w:r>
                        <w:r>
                          <w:rPr>
                            <w:sz w:val="21"/>
                          </w:rPr>
                          <w:t>胶囊、口服液、片、</w:t>
                        </w:r>
                        <w:r>
                          <w:rPr>
                            <w:spacing w:val="-5"/>
                            <w:sz w:val="21"/>
                          </w:rPr>
                          <w:t>颗粒、膏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pacing w:val="-1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"http://www.med126.com/pharm/2009/20090113065057_100234.shtml"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杏苏止咳颗粒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  <w:p>
                        <w:pPr>
                          <w:pStyle w:val="8"/>
                          <w:spacing w:line="269" w:lineRule="exact"/>
                          <w:ind w:left="14"/>
                          <w:rPr>
                            <w:rFonts w:ascii="Arial" w:eastAsia="Arial"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（糖浆、口服液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435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0" w:line="278" w:lineRule="auto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pacing w:val="-7"/>
                            <w:w w:val="95"/>
                            <w:sz w:val="21"/>
                          </w:rPr>
                          <w:t xml:space="preserve">各成药的功能、主治、用法用量、使用注意，与 </w:t>
                        </w:r>
                        <w:r>
                          <w:rPr>
                            <w:spacing w:val="-7"/>
                            <w:sz w:val="21"/>
                          </w:rPr>
                          <w:t>各单元功能相似成药的鉴别应用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71" w:hRule="atLeast"/>
                    </w:trPr>
                    <w:tc>
                      <w:tcPr>
                        <w:tcW w:w="73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0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8"/>
                          <w:spacing w:before="22" w:line="278" w:lineRule="auto"/>
                          <w:ind w:left="14" w:right="-29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pacing w:val="3"/>
                            <w:w w:val="95"/>
                            <w:sz w:val="21"/>
                          </w:rPr>
                          <w:t>3.</w:t>
                        </w:r>
                        <w:r>
                          <w:rPr>
                            <w:spacing w:val="8"/>
                            <w:w w:val="95"/>
                            <w:sz w:val="21"/>
                          </w:rPr>
                          <w:t>清肺止咳剂：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"http://www.med126.com/pharm/2009/20090113072544_103575.shtml"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6"/>
                            <w:w w:val="95"/>
                            <w:sz w:val="21"/>
                          </w:rPr>
                          <w:t>清肺抑火</w:t>
                        </w:r>
                        <w:r>
                          <w:rPr>
                            <w:spacing w:val="6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2"/>
                            <w:sz w:val="21"/>
                          </w:rPr>
                          <w:t>丸、蛇胆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"http://www.med126.com/pharm/2009/20090108170034_71457.shtml"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2"/>
                            <w:sz w:val="21"/>
                          </w:rPr>
                          <w:t>川贝散</w:t>
                        </w:r>
                        <w:r>
                          <w:rPr>
                            <w:spacing w:val="2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4"/>
                            <w:sz w:val="21"/>
                          </w:rPr>
                          <w:t>（</w:t>
                        </w:r>
                        <w:r>
                          <w:rPr>
                            <w:spacing w:val="1"/>
                            <w:sz w:val="21"/>
                          </w:rPr>
                          <w:t>胶囊、</w:t>
                        </w:r>
                        <w:r>
                          <w:rPr>
                            <w:spacing w:val="1"/>
                            <w:w w:val="95"/>
                            <w:sz w:val="21"/>
                          </w:rPr>
                          <w:t>软胶囊</w:t>
                        </w:r>
                        <w:r>
                          <w:rPr>
                            <w:rFonts w:ascii="Arial" w:eastAsia="Arial"/>
                            <w:spacing w:val="1"/>
                            <w:w w:val="95"/>
                            <w:sz w:val="21"/>
                          </w:rPr>
                          <w:t>)</w:t>
                        </w:r>
                        <w:r>
                          <w:rPr>
                            <w:spacing w:val="-10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"http://www.med126.com/pharm/2009/20090113032240_80260.shtml"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4"/>
                            <w:w w:val="95"/>
                            <w:sz w:val="21"/>
                          </w:rPr>
                          <w:t>橘红丸</w:t>
                        </w:r>
                        <w:r>
                          <w:rPr>
                            <w:spacing w:val="-4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spacing w:val="-3"/>
                            <w:w w:val="95"/>
                            <w:sz w:val="21"/>
                          </w:rPr>
                          <w:t>片、颗</w:t>
                        </w:r>
                        <w:r>
                          <w:rPr>
                            <w:spacing w:val="-4"/>
                            <w:w w:val="95"/>
                            <w:sz w:val="21"/>
                          </w:rPr>
                          <w:t>粒、胶囊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)</w:t>
                        </w:r>
                        <w:r>
                          <w:rPr>
                            <w:spacing w:val="-10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"http://www.med126.com/pharm/2009/20090113032356_80376.shtml"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急支糖浆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8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"http://www.med126.com/pharm/2009/20090113071138_102208.shtml"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强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5"/>
                            <w:sz w:val="21"/>
                          </w:rPr>
                          <w:t>力枇杷露</w:t>
                        </w:r>
                        <w:r>
                          <w:rPr>
                            <w:sz w:val="21"/>
                          </w:rPr>
                          <w:t>（胶囊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pacing w:val="-17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"http://www.med126.com/pharm/2009/20090113065452_100635.shtml"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川贝止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  <w:p>
                        <w:pPr>
                          <w:pStyle w:val="8"/>
                          <w:spacing w:line="269" w:lineRule="exact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咳露</w:t>
                        </w:r>
                      </w:p>
                    </w:tc>
                    <w:tc>
                      <w:tcPr>
                        <w:tcW w:w="435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 w:line="278" w:lineRule="auto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pacing w:val="-7"/>
                            <w:w w:val="95"/>
                            <w:sz w:val="21"/>
                          </w:rPr>
                          <w:t xml:space="preserve">各成药的功能、主治、用法用量、使用注意，与 </w:t>
                        </w:r>
                        <w:r>
                          <w:rPr>
                            <w:spacing w:val="-7"/>
                            <w:sz w:val="21"/>
                          </w:rPr>
                          <w:t>各单元功能相似成药的鉴别应用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47" w:hRule="atLeast"/>
                    </w:trPr>
                    <w:tc>
                      <w:tcPr>
                        <w:tcW w:w="73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0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8"/>
                          <w:spacing w:before="23" w:line="278" w:lineRule="auto"/>
                          <w:ind w:left="14" w:right="-58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4.</w:t>
                        </w:r>
                        <w:r>
                          <w:rPr>
                            <w:sz w:val="21"/>
                          </w:rPr>
                          <w:t>润肺止咳剂：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"http://www.med126.com/pharm/2009/20090113032356_80380.shtml"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养阴清肺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w w:val="95"/>
                            <w:sz w:val="21"/>
                          </w:rPr>
                          <w:t>膏（糖浆、口服液、丸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)</w:t>
                        </w:r>
                        <w:r>
                          <w:rPr>
                            <w:w w:val="95"/>
                            <w:sz w:val="21"/>
                          </w:rPr>
                          <w:t>、</w:t>
                        </w:r>
                        <w:r>
                          <w:rPr>
                            <w:sz w:val="21"/>
                          </w:rPr>
                          <w:t>二母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"http://www.med126.com/pharm/2009/20090113062024_97315.shtml"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宁嗽丸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"http://www.med126.com/pharm/2009/20090113064027_99226.shtml"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蜜炼川贝枇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  <w:p>
                        <w:pPr>
                          <w:pStyle w:val="8"/>
                          <w:spacing w:line="266" w:lineRule="exact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杷膏</w:t>
                        </w:r>
                      </w:p>
                    </w:tc>
                    <w:tc>
                      <w:tcPr>
                        <w:tcW w:w="435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3" w:line="276" w:lineRule="auto"/>
                          <w:ind w:left="13" w:right="78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1)</w:t>
                        </w:r>
                        <w:r>
                          <w:rPr>
                            <w:spacing w:val="-14"/>
                            <w:w w:val="95"/>
                            <w:sz w:val="21"/>
                          </w:rPr>
                          <w:t>各成药的功能、主治、用法用量、使用注意</w:t>
                        </w:r>
                        <w:r>
                          <w:rPr>
                            <w:spacing w:val="-14"/>
                            <w:sz w:val="21"/>
                          </w:rPr>
                          <w:t>与各单元功能相似成药的鉴别应用</w:t>
                        </w:r>
                      </w:p>
                      <w:p>
                        <w:pPr>
                          <w:pStyle w:val="8"/>
                          <w:spacing w:before="5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2)</w:t>
                        </w:r>
                        <w:r>
                          <w:rPr>
                            <w:spacing w:val="-5"/>
                            <w:w w:val="95"/>
                            <w:sz w:val="21"/>
                          </w:rPr>
                          <w:t>养阴清肺膏</w:t>
                        </w: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spacing w:val="-7"/>
                            <w:w w:val="95"/>
                            <w:sz w:val="21"/>
                          </w:rPr>
                          <w:t>糖浆、口服液、丸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)</w:t>
                        </w:r>
                        <w:r>
                          <w:rPr>
                            <w:spacing w:val="-25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"http://www.med126.com/pharm/2009/20090113062023_97313.shtml"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二母宁嗽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</w:p>
                      <w:p>
                        <w:pPr>
                          <w:pStyle w:val="8"/>
                          <w:spacing w:before="40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丸的药物组成、配伍意义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48" w:hRule="atLeast"/>
                    </w:trPr>
                    <w:tc>
                      <w:tcPr>
                        <w:tcW w:w="73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0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8"/>
                          <w:spacing w:before="22" w:line="278" w:lineRule="auto"/>
                          <w:ind w:left="14" w:right="-58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5.</w:t>
                        </w:r>
                        <w:r>
                          <w:rPr>
                            <w:sz w:val="21"/>
                          </w:rPr>
                          <w:t>发表化饮平喘剂</w:t>
                        </w:r>
                        <w:r>
                          <w:rPr>
                            <w:rFonts w:ascii="Arial" w:eastAsia="Arial"/>
                            <w:spacing w:val="4"/>
                            <w:sz w:val="21"/>
                          </w:rPr>
                          <w:t>: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"http://www.med126.com/pharm/2009/20090113054344_93852.shtml"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小青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龙</w:t>
                        </w:r>
                        <w:r>
                          <w:rPr>
                            <w:spacing w:val="-23"/>
                            <w:sz w:val="21"/>
                          </w:rPr>
                          <w:t>胶囊</w:t>
                        </w: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spacing w:val="-13"/>
                            <w:sz w:val="21"/>
                          </w:rPr>
                          <w:t>合剂、颗粒、糖浆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pacing w:val="-77"/>
                            <w:sz w:val="21"/>
                          </w:rPr>
                          <w:t>、</w:t>
                        </w:r>
                        <w:r>
                          <w:rPr>
                            <w:sz w:val="21"/>
                          </w:rPr>
                          <w:t>桂龙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"http://www.med126.com/pharm/2009/20090113071303_102357.shtml"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咳喘宁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胶囊</w:t>
                        </w:r>
                      </w:p>
                    </w:tc>
                    <w:tc>
                      <w:tcPr>
                        <w:tcW w:w="435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 w:line="278" w:lineRule="auto"/>
                          <w:ind w:left="13" w:right="78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1)</w:t>
                        </w:r>
                        <w:r>
                          <w:rPr>
                            <w:spacing w:val="-14"/>
                            <w:w w:val="95"/>
                            <w:sz w:val="21"/>
                          </w:rPr>
                          <w:t>各成药的功能、主治、用法用量、使用注意</w:t>
                        </w:r>
                        <w:r>
                          <w:rPr>
                            <w:spacing w:val="-14"/>
                            <w:sz w:val="21"/>
                          </w:rPr>
                          <w:t>与各单元功能相似成药的鉴别应用</w:t>
                        </w:r>
                      </w:p>
                      <w:p>
                        <w:pPr>
                          <w:pStyle w:val="8"/>
                          <w:spacing w:line="269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2)</w:t>
                        </w:r>
                        <w:r>
                          <w:rPr>
                            <w:spacing w:val="-14"/>
                            <w:sz w:val="21"/>
                          </w:rPr>
                          <w:t>小青龙胶囊</w:t>
                        </w: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spacing w:val="-20"/>
                            <w:sz w:val="21"/>
                          </w:rPr>
                          <w:t>合剂、颗粒、糖浆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的药物组成</w:t>
                        </w:r>
                      </w:p>
                      <w:p>
                        <w:pPr>
                          <w:pStyle w:val="8"/>
                          <w:spacing w:before="4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配伍意义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3" w:hRule="atLeast"/>
                    </w:trPr>
                    <w:tc>
                      <w:tcPr>
                        <w:tcW w:w="73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0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8"/>
                          <w:spacing w:before="23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pacing w:val="3"/>
                            <w:w w:val="95"/>
                            <w:sz w:val="21"/>
                          </w:rPr>
                          <w:t>6.</w:t>
                        </w:r>
                        <w:r>
                          <w:rPr>
                            <w:spacing w:val="8"/>
                            <w:w w:val="95"/>
                            <w:sz w:val="21"/>
                          </w:rPr>
                          <w:t>泄热平喘剂：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"http://www.med126.com/pharm/2009/20090113061724_97087.shtml"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6"/>
                            <w:w w:val="95"/>
                            <w:sz w:val="21"/>
                          </w:rPr>
                          <w:t>止嗽定喘</w:t>
                        </w:r>
                        <w:r>
                          <w:rPr>
                            <w:spacing w:val="6"/>
                            <w:w w:val="95"/>
                            <w:sz w:val="21"/>
                          </w:rPr>
                          <w:fldChar w:fldCharType="end"/>
                        </w:r>
                      </w:p>
                      <w:p>
                        <w:pPr>
                          <w:pStyle w:val="8"/>
                          <w:spacing w:before="40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口服液</w:t>
                        </w:r>
                      </w:p>
                    </w:tc>
                    <w:tc>
                      <w:tcPr>
                        <w:tcW w:w="435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0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pacing w:val="-7"/>
                            <w:w w:val="95"/>
                            <w:sz w:val="21"/>
                          </w:rPr>
                          <w:t>该成药的功能、主治、用法用量、使用注意，与</w:t>
                        </w:r>
                      </w:p>
                      <w:p>
                        <w:pPr>
                          <w:pStyle w:val="8"/>
                          <w:spacing w:before="4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各单元功能相似成药的鉴别应用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2" w:hRule="atLeast"/>
                    </w:trPr>
                    <w:tc>
                      <w:tcPr>
                        <w:tcW w:w="73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0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70" w:type="dxa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pacing w:val="3"/>
                            <w:w w:val="95"/>
                            <w:sz w:val="21"/>
                          </w:rPr>
                          <w:t>7.</w:t>
                        </w:r>
                        <w:r>
                          <w:rPr>
                            <w:spacing w:val="8"/>
                            <w:w w:val="95"/>
                            <w:sz w:val="21"/>
                          </w:rPr>
                          <w:t>化痰平喘剂：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"http://www.med126.com/pharm/2009/20090113073913_104816.shtml"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6"/>
                            <w:w w:val="95"/>
                            <w:sz w:val="21"/>
                          </w:rPr>
                          <w:t>降气定喘</w:t>
                        </w:r>
                        <w:r>
                          <w:rPr>
                            <w:spacing w:val="6"/>
                            <w:w w:val="95"/>
                            <w:sz w:val="21"/>
                          </w:rPr>
                          <w:fldChar w:fldCharType="end"/>
                        </w:r>
                      </w:p>
                      <w:p>
                        <w:pPr>
                          <w:pStyle w:val="8"/>
                          <w:spacing w:before="43" w:line="268" w:lineRule="exact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丸、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"http://www.med126.com/pharm/2009/20090113032649_80654.shtml"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蠲哮片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53" w:type="dxa"/>
                        <w:tcBorders>
                          <w:bottom w:val="single" w:color="C4D3DF" w:sz="12" w:space="0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pacing w:val="-7"/>
                            <w:w w:val="95"/>
                            <w:sz w:val="21"/>
                          </w:rPr>
                          <w:t>各成药的功能、主治、用法用量、使用注意，与</w:t>
                        </w:r>
                      </w:p>
                      <w:p>
                        <w:pPr>
                          <w:pStyle w:val="8"/>
                          <w:spacing w:before="43" w:line="268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各单元功能相似成药的鉴别应用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</w:p>
    <w:p>
      <w:pPr>
        <w:pStyle w:val="3"/>
        <w:rPr>
          <w:sz w:val="20"/>
        </w:rPr>
      </w:pPr>
    </w:p>
    <w:p>
      <w:pPr>
        <w:pStyle w:val="3"/>
        <w:spacing w:before="3"/>
      </w:pPr>
    </w:p>
    <w:p>
      <w:pPr>
        <w:pStyle w:val="3"/>
        <w:spacing w:before="70"/>
        <w:ind w:right="114"/>
        <w:jc w:val="right"/>
      </w:pPr>
      <w:r>
        <w:rPr>
          <w:w w:val="99"/>
        </w:rPr>
        <w:t>，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0"/>
        <w:rPr>
          <w:sz w:val="29"/>
        </w:rPr>
      </w:pPr>
    </w:p>
    <w:p>
      <w:pPr>
        <w:pStyle w:val="3"/>
        <w:ind w:right="114"/>
        <w:jc w:val="right"/>
      </w:pPr>
      <w:r>
        <w:rPr>
          <w:w w:val="99"/>
        </w:rPr>
        <w:t>，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14"/>
        </w:rPr>
      </w:pPr>
    </w:p>
    <w:p>
      <w:pPr>
        <w:pStyle w:val="3"/>
        <w:ind w:right="114"/>
        <w:jc w:val="right"/>
      </w:pPr>
      <w:r>
        <w:rPr>
          <w:w w:val="99"/>
        </w:rPr>
        <w:t>，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24"/>
        </w:rPr>
      </w:pPr>
    </w:p>
    <w:p>
      <w:pPr>
        <w:pStyle w:val="3"/>
        <w:ind w:right="114"/>
        <w:jc w:val="right"/>
      </w:pPr>
      <w:r>
        <w:rPr>
          <w:w w:val="99"/>
        </w:rPr>
        <w:t>，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1"/>
        <w:rPr>
          <w:sz w:val="18"/>
        </w:rPr>
      </w:pPr>
    </w:p>
    <w:p>
      <w:pPr>
        <w:pStyle w:val="3"/>
        <w:ind w:right="114"/>
        <w:jc w:val="right"/>
      </w:pPr>
      <w:r>
        <w:rPr>
          <w:w w:val="99"/>
        </w:rPr>
        <w:t>，</w:t>
      </w:r>
    </w:p>
    <w:p>
      <w:pPr>
        <w:pStyle w:val="3"/>
        <w:spacing w:before="9"/>
        <w:rPr>
          <w:sz w:val="27"/>
        </w:rPr>
      </w:pPr>
    </w:p>
    <w:p>
      <w:pPr>
        <w:pStyle w:val="3"/>
        <w:ind w:right="114"/>
        <w:jc w:val="right"/>
      </w:pPr>
      <w:r>
        <w:rPr>
          <w:w w:val="99"/>
        </w:rPr>
        <w:t>、</w:t>
      </w:r>
    </w:p>
    <w:p>
      <w:pPr>
        <w:spacing w:after="0"/>
        <w:jc w:val="right"/>
        <w:sectPr>
          <w:pgSz w:w="11910" w:h="16840"/>
          <w:pgMar w:top="680" w:right="1460" w:bottom="280" w:left="1600" w:header="720" w:footer="720" w:gutter="0"/>
        </w:sect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17"/>
        </w:rPr>
      </w:pPr>
    </w:p>
    <w:p>
      <w:pPr>
        <w:pStyle w:val="3"/>
        <w:ind w:right="114"/>
        <w:jc w:val="right"/>
      </w:pPr>
      <w:r>
        <w:pict>
          <v:shape id="_x0000_s1101" o:spid="_x0000_s1101" o:spt="202" type="#_x0000_t202" style="position:absolute;left:0pt;margin-left:85.5pt;margin-top:-35.2pt;height:82.5pt;width:427.45pt;mso-position-horizontal-relative:page;z-index:25170022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15" w:type="dxa"/>
                    <w:tblBorders>
                      <w:top w:val="single" w:color="616A6F" w:sz="12" w:space="0"/>
                      <w:left w:val="single" w:color="616A6F" w:sz="12" w:space="0"/>
                      <w:bottom w:val="single" w:color="616A6F" w:sz="12" w:space="0"/>
                      <w:right w:val="single" w:color="616A6F" w:sz="12" w:space="0"/>
                      <w:insideH w:val="single" w:color="616A6F" w:sz="12" w:space="0"/>
                      <w:insideV w:val="single" w:color="616A6F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33"/>
                    <w:gridCol w:w="1050"/>
                    <w:gridCol w:w="2370"/>
                    <w:gridCol w:w="4353"/>
                  </w:tblGrid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4" w:hRule="atLeast"/>
                    </w:trPr>
                    <w:tc>
                      <w:tcPr>
                        <w:tcW w:w="733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050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70" w:type="dxa"/>
                      </w:tcPr>
                      <w:p>
                        <w:pPr>
                          <w:pStyle w:val="8"/>
                          <w:spacing w:before="22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pacing w:val="3"/>
                            <w:w w:val="95"/>
                            <w:sz w:val="21"/>
                          </w:rPr>
                          <w:t>8.</w:t>
                        </w:r>
                        <w:r>
                          <w:rPr>
                            <w:spacing w:val="8"/>
                            <w:w w:val="95"/>
                            <w:sz w:val="21"/>
                          </w:rPr>
                          <w:t>补肺平喘剂：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"http://www.med126.com/pharm/2009/20090113072442_103475.shtml"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6"/>
                            <w:w w:val="95"/>
                            <w:sz w:val="21"/>
                          </w:rPr>
                          <w:t>人参保肺</w:t>
                        </w:r>
                        <w:r>
                          <w:rPr>
                            <w:spacing w:val="6"/>
                            <w:w w:val="95"/>
                            <w:sz w:val="21"/>
                          </w:rPr>
                          <w:fldChar w:fldCharType="end"/>
                        </w:r>
                      </w:p>
                      <w:p>
                        <w:pPr>
                          <w:pStyle w:val="8"/>
                          <w:spacing w:before="43"/>
                          <w:ind w:left="14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丸</w:t>
                        </w:r>
                      </w:p>
                    </w:tc>
                    <w:tc>
                      <w:tcPr>
                        <w:tcW w:w="435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pacing w:val="-7"/>
                            <w:w w:val="95"/>
                            <w:sz w:val="21"/>
                          </w:rPr>
                          <w:t>该成药的功能、主治、用法用量、使用注意，与</w:t>
                        </w:r>
                      </w:p>
                      <w:p>
                        <w:pPr>
                          <w:pStyle w:val="8"/>
                          <w:spacing w:before="4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各单元功能相似成药的鉴别应用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5" w:hRule="atLeast"/>
                    </w:trPr>
                    <w:tc>
                      <w:tcPr>
                        <w:tcW w:w="73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050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370" w:type="dxa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3" w:line="276" w:lineRule="auto"/>
                          <w:ind w:left="14" w:right="-29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pacing w:val="3"/>
                            <w:w w:val="95"/>
                            <w:sz w:val="21"/>
                          </w:rPr>
                          <w:t>9.</w:t>
                        </w:r>
                        <w:r>
                          <w:rPr>
                            <w:spacing w:val="8"/>
                            <w:w w:val="95"/>
                            <w:sz w:val="21"/>
                          </w:rPr>
                          <w:t>纳气平喘剂：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"http://www.med126.com/pharm/2009/20090113032820_80757.shtml"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6"/>
                            <w:w w:val="95"/>
                            <w:sz w:val="21"/>
                          </w:rPr>
                          <w:t>苏子降气</w:t>
                        </w:r>
                        <w:r>
                          <w:rPr>
                            <w:spacing w:val="6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2"/>
                            <w:w w:val="95"/>
                            <w:sz w:val="21"/>
                          </w:rPr>
                          <w:t>丸、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"http://www.med126.com/pharm/2009/20090113071555_102650.shtml"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2"/>
                            <w:w w:val="95"/>
                            <w:sz w:val="21"/>
                          </w:rPr>
                          <w:t>七味都气丸</w:t>
                        </w:r>
                        <w:r>
                          <w:rPr>
                            <w:spacing w:val="2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4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"http://www.med126.com/pharm/2009/20090113072436_103461.shtml"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1"/>
                            <w:w w:val="95"/>
                            <w:sz w:val="21"/>
                          </w:rPr>
                          <w:t>固本咳</w:t>
                        </w:r>
                        <w:r>
                          <w:rPr>
                            <w:spacing w:val="1"/>
                            <w:w w:val="95"/>
                            <w:sz w:val="21"/>
                          </w:rPr>
                          <w:fldChar w:fldCharType="end"/>
                        </w:r>
                      </w:p>
                      <w:p>
                        <w:pPr>
                          <w:pStyle w:val="8"/>
                          <w:spacing w:before="5"/>
                          <w:ind w:left="14" w:right="-15"/>
                          <w:rPr>
                            <w:rFonts w:ascii="Arial" w:eastAsia="Arial"/>
                            <w:sz w:val="21"/>
                          </w:rPr>
                        </w:pPr>
                        <w:r>
                          <w:rPr>
                            <w:spacing w:val="-6"/>
                            <w:w w:val="95"/>
                            <w:sz w:val="21"/>
                          </w:rPr>
                          <w:t>喘片、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"http://www.med126.com/pharm/2009/20090113061905_97189.shtml"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3"/>
                            <w:w w:val="95"/>
                            <w:sz w:val="21"/>
                          </w:rPr>
                          <w:t>蛤蚧定喘胶囊</w:t>
                        </w:r>
                        <w:r>
                          <w:rPr>
                            <w:spacing w:val="-3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w w:val="95"/>
                            <w:sz w:val="21"/>
                          </w:rPr>
                          <w:t>（丸</w:t>
                        </w:r>
                        <w:r>
                          <w:rPr>
                            <w:rFonts w:ascii="Arial" w:eastAsia="Arial"/>
                            <w:spacing w:val="-12"/>
                            <w:w w:val="95"/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4353" w:type="dxa"/>
                        <w:tcBorders>
                          <w:bottom w:val="single" w:color="C4D3DF" w:sz="12" w:space="0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3" w:line="276" w:lineRule="auto"/>
                          <w:ind w:left="13" w:right="78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1)</w:t>
                        </w:r>
                        <w:r>
                          <w:rPr>
                            <w:spacing w:val="-14"/>
                            <w:w w:val="95"/>
                            <w:sz w:val="21"/>
                          </w:rPr>
                          <w:t>各成药的功能、主治、用法用量、使用注意</w:t>
                        </w:r>
                        <w:r>
                          <w:rPr>
                            <w:spacing w:val="-14"/>
                            <w:sz w:val="21"/>
                          </w:rPr>
                          <w:t>与各单元功能相似成药的鉴别应用</w:t>
                        </w:r>
                      </w:p>
                      <w:p>
                        <w:pPr>
                          <w:pStyle w:val="8"/>
                          <w:spacing w:before="5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2)</w:t>
                        </w:r>
                        <w:r>
                          <w:rPr>
                            <w:sz w:val="21"/>
                          </w:rPr>
                          <w:t>苏子降气丸的药物组成、配伍意义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pict>
          <v:shape id="_x0000_s1102" o:spid="_x0000_s1102" o:spt="202" type="#_x0000_t202" style="position:absolute;left:0pt;margin-left:85.5pt;margin-top:78.45pt;height:560.9pt;width:427.45pt;mso-position-horizontal-relative:page;z-index:25170124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15" w:type="dxa"/>
                    <w:tblBorders>
                      <w:top w:val="single" w:color="616A6F" w:sz="12" w:space="0"/>
                      <w:left w:val="single" w:color="616A6F" w:sz="12" w:space="0"/>
                      <w:bottom w:val="single" w:color="616A6F" w:sz="12" w:space="0"/>
                      <w:right w:val="single" w:color="616A6F" w:sz="12" w:space="0"/>
                      <w:insideH w:val="single" w:color="616A6F" w:sz="12" w:space="0"/>
                      <w:insideV w:val="single" w:color="616A6F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3"/>
                    <w:gridCol w:w="1410"/>
                    <w:gridCol w:w="2550"/>
                    <w:gridCol w:w="3593"/>
                  </w:tblGrid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5" w:hRule="atLeast"/>
                    </w:trPr>
                    <w:tc>
                      <w:tcPr>
                        <w:tcW w:w="953" w:type="dxa"/>
                        <w:vMerge w:val="restart"/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8"/>
                          <w:spacing w:line="278" w:lineRule="auto"/>
                          <w:ind w:left="374" w:right="337"/>
                          <w:jc w:val="both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一内科常用中成药</w:t>
                        </w:r>
                      </w:p>
                    </w:tc>
                    <w:tc>
                      <w:tcPr>
                        <w:tcW w:w="141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8"/>
                          <w:spacing w:before="23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1.</w:t>
                        </w:r>
                        <w:r>
                          <w:rPr>
                            <w:sz w:val="21"/>
                          </w:rPr>
                          <w:t>用知总要</w:t>
                        </w:r>
                      </w:p>
                    </w:tc>
                    <w:tc>
                      <w:tcPr>
                        <w:tcW w:w="359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1)</w:t>
                        </w:r>
                        <w:r>
                          <w:rPr>
                            <w:sz w:val="21"/>
                          </w:rPr>
                          <w:t>开窍剂的功能与主治</w:t>
                        </w:r>
                      </w:p>
                      <w:p>
                        <w:pPr>
                          <w:pStyle w:val="8"/>
                          <w:spacing w:before="4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2)</w:t>
                        </w:r>
                        <w:r>
                          <w:rPr>
                            <w:w w:val="95"/>
                            <w:sz w:val="21"/>
                          </w:rPr>
                          <w:t>开窍剂的分类及各类的功能、主治</w:t>
                        </w:r>
                      </w:p>
                      <w:p>
                        <w:pPr>
                          <w:pStyle w:val="8"/>
                          <w:spacing w:before="4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3)</w:t>
                        </w:r>
                        <w:r>
                          <w:rPr>
                            <w:sz w:val="21"/>
                          </w:rPr>
                          <w:t>开窍剂的使用注意事项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45" w:hRule="atLeast"/>
                    </w:trPr>
                    <w:tc>
                      <w:tcPr>
                        <w:tcW w:w="95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line="262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（九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开窍剂</w:t>
                        </w:r>
                      </w:p>
                    </w:tc>
                    <w:tc>
                      <w:tcPr>
                        <w:tcW w:w="255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spacing w:before="22" w:line="278" w:lineRule="auto"/>
                          <w:ind w:left="15" w:right="-29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2.</w:t>
                        </w:r>
                        <w:r>
                          <w:rPr>
                            <w:spacing w:val="4"/>
                            <w:w w:val="95"/>
                            <w:sz w:val="21"/>
                          </w:rPr>
                          <w:t>凉开剂：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"http://www.med126.com/pharm/2009/20090107143918_50361.shtml"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4"/>
                            <w:w w:val="95"/>
                            <w:sz w:val="21"/>
                          </w:rPr>
                          <w:t>安宫牛黄丸</w:t>
                        </w:r>
                        <w:r>
                          <w:rPr>
                            <w:spacing w:val="4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4"/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w w:val="95"/>
                            <w:sz w:val="21"/>
                          </w:rPr>
                          <w:t>胶</w:t>
                        </w:r>
                        <w:r>
                          <w:rPr>
                            <w:spacing w:val="7"/>
                            <w:w w:val="95"/>
                            <w:sz w:val="21"/>
                          </w:rPr>
                          <w:t>囊、散</w:t>
                        </w:r>
                        <w:r>
                          <w:rPr>
                            <w:rFonts w:ascii="Arial" w:eastAsia="Arial"/>
                            <w:spacing w:val="6"/>
                            <w:w w:val="95"/>
                            <w:sz w:val="21"/>
                          </w:rPr>
                          <w:t>)</w:t>
                        </w:r>
                        <w:r>
                          <w:rPr>
                            <w:spacing w:val="7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"http://www.med126.com/pharm/2009/20090113032306_80303.shtml"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8"/>
                            <w:w w:val="95"/>
                            <w:sz w:val="21"/>
                          </w:rPr>
                          <w:t>紫雪</w:t>
                        </w:r>
                        <w:r>
                          <w:rPr>
                            <w:spacing w:val="8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7"/>
                            <w:w w:val="95"/>
                            <w:sz w:val="21"/>
                          </w:rPr>
                          <w:t>散</w:t>
                        </w:r>
                        <w:r>
                          <w:rPr>
                            <w:spacing w:val="9"/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spacing w:val="8"/>
                            <w:w w:val="95"/>
                            <w:sz w:val="21"/>
                          </w:rPr>
                          <w:t>紫雪</w:t>
                        </w:r>
                        <w:r>
                          <w:rPr>
                            <w:rFonts w:ascii="Arial" w:eastAsia="Arial"/>
                            <w:spacing w:val="6"/>
                            <w:w w:val="95"/>
                            <w:sz w:val="21"/>
                          </w:rPr>
                          <w:t>)</w:t>
                        </w:r>
                        <w:r>
                          <w:rPr>
                            <w:w w:val="95"/>
                            <w:sz w:val="21"/>
                          </w:rPr>
                          <w:t>、</w:t>
                        </w:r>
                        <w:r>
                          <w:rPr>
                            <w:spacing w:val="-7"/>
                            <w:w w:val="95"/>
                            <w:sz w:val="21"/>
                          </w:rPr>
                          <w:t>局方至宝散</w:t>
                        </w:r>
                        <w:r>
                          <w:rPr>
                            <w:w w:val="95"/>
                            <w:sz w:val="21"/>
                          </w:rPr>
                          <w:t>（丸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)</w:t>
                        </w:r>
                        <w:r>
                          <w:rPr>
                            <w:spacing w:val="-7"/>
                            <w:w w:val="95"/>
                            <w:sz w:val="21"/>
                          </w:rPr>
                          <w:t>、万氏牛黄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"http://www.med126.com/pharm/2009/20090113071156_102239.shtml"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7"/>
                            <w:w w:val="95"/>
                            <w:sz w:val="21"/>
                          </w:rPr>
                          <w:t>清心丸</w:t>
                        </w:r>
                        <w:r>
                          <w:rPr>
                            <w:spacing w:val="-7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7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"http://www.med126.com/pharm/2009/20090107141801_50041.shtml"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7"/>
                            <w:w w:val="95"/>
                            <w:sz w:val="21"/>
                          </w:rPr>
                          <w:t>清开灵</w:t>
                        </w:r>
                        <w:r>
                          <w:rPr>
                            <w:spacing w:val="-7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7"/>
                            <w:w w:val="95"/>
                            <w:sz w:val="21"/>
                          </w:rPr>
                          <w:t>口服液（胶</w:t>
                        </w:r>
                      </w:p>
                      <w:p>
                        <w:pPr>
                          <w:pStyle w:val="8"/>
                          <w:spacing w:line="255" w:lineRule="exact"/>
                          <w:ind w:left="15" w:right="-15"/>
                          <w:rPr>
                            <w:sz w:val="21"/>
                          </w:rPr>
                        </w:pPr>
                        <w:r>
                          <w:rPr>
                            <w:spacing w:val="-1"/>
                            <w:w w:val="95"/>
                            <w:sz w:val="21"/>
                          </w:rPr>
                          <w:t>囊、软胶囊、颗粒、滴丸、</w:t>
                        </w:r>
                      </w:p>
                    </w:tc>
                    <w:tc>
                      <w:tcPr>
                        <w:tcW w:w="3593" w:type="dxa"/>
                        <w:tcBorders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 w:line="278" w:lineRule="auto"/>
                          <w:ind w:left="13" w:right="-29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1)</w:t>
                        </w:r>
                        <w:r>
                          <w:rPr>
                            <w:w w:val="95"/>
                            <w:sz w:val="21"/>
                          </w:rPr>
                          <w:t>各成药的功能、主治、用法用量、</w:t>
                        </w:r>
                        <w:r>
                          <w:rPr>
                            <w:sz w:val="21"/>
                          </w:rPr>
                          <w:t>使用注意，与各单元功能相似成药的鉴别应用</w:t>
                        </w:r>
                      </w:p>
                      <w:p>
                        <w:pPr>
                          <w:pStyle w:val="8"/>
                          <w:spacing w:line="269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2)</w:t>
                        </w:r>
                        <w:r>
                          <w:rPr>
                            <w:spacing w:val="-13"/>
                            <w:sz w:val="21"/>
                          </w:rPr>
                          <w:t>安宫牛黄丸</w:t>
                        </w: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spacing w:val="-16"/>
                            <w:sz w:val="21"/>
                          </w:rPr>
                          <w:t>胶囊、散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的药物组成</w:t>
                        </w:r>
                      </w:p>
                      <w:p>
                        <w:pPr>
                          <w:pStyle w:val="8"/>
                          <w:spacing w:before="43" w:line="256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配伍意义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6" w:hRule="atLeast"/>
                    </w:trPr>
                    <w:tc>
                      <w:tcPr>
                        <w:tcW w:w="95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</w:tcBorders>
                      </w:tcPr>
                      <w:p>
                        <w:pPr>
                          <w:pStyle w:val="8"/>
                          <w:spacing w:before="6"/>
                          <w:ind w:left="15"/>
                          <w:rPr>
                            <w:rFonts w:ascii="Arial" w:eastAsia="Arial"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片、泡腾片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3593" w:type="dxa"/>
                        <w:tcBorders>
                          <w:top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8" w:hRule="atLeast"/>
                    </w:trPr>
                    <w:tc>
                      <w:tcPr>
                        <w:tcW w:w="95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spacing w:before="23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3.</w:t>
                        </w:r>
                        <w:r>
                          <w:rPr>
                            <w:sz w:val="21"/>
                          </w:rPr>
                          <w:t>温开剂：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"http://www.med126.com/pharm/2008/20081222052116_37046.shtml"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苏合香丸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593" w:type="dxa"/>
                        <w:tcBorders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3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1)</w:t>
                        </w:r>
                        <w:r>
                          <w:rPr>
                            <w:w w:val="95"/>
                            <w:sz w:val="21"/>
                          </w:rPr>
                          <w:t>该成药的功能、主治、用法用量、</w:t>
                        </w:r>
                      </w:p>
                      <w:p>
                        <w:pPr>
                          <w:pStyle w:val="8"/>
                          <w:spacing w:before="40" w:line="256" w:lineRule="exact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使用注意，与各单元功能相似成药的鉴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1" w:hRule="atLeast"/>
                    </w:trPr>
                    <w:tc>
                      <w:tcPr>
                        <w:tcW w:w="95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93" w:type="dxa"/>
                        <w:tcBorders>
                          <w:top w:val="nil"/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6" w:line="256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别应用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7" w:hRule="atLeast"/>
                    </w:trPr>
                    <w:tc>
                      <w:tcPr>
                        <w:tcW w:w="95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93" w:type="dxa"/>
                        <w:tcBorders>
                          <w:top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8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2)</w:t>
                        </w:r>
                        <w:r>
                          <w:rPr>
                            <w:sz w:val="21"/>
                          </w:rPr>
                          <w:t>该成药的药物组成、配伍意义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5" w:hRule="atLeast"/>
                    </w:trPr>
                    <w:tc>
                      <w:tcPr>
                        <w:tcW w:w="95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8"/>
                          <w:spacing w:before="22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1.</w:t>
                        </w:r>
                        <w:r>
                          <w:rPr>
                            <w:sz w:val="21"/>
                          </w:rPr>
                          <w:t>用知总要</w:t>
                        </w:r>
                      </w:p>
                    </w:tc>
                    <w:tc>
                      <w:tcPr>
                        <w:tcW w:w="359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1)</w:t>
                        </w:r>
                        <w:r>
                          <w:rPr>
                            <w:sz w:val="21"/>
                          </w:rPr>
                          <w:t>固涩剂的功能与主治</w:t>
                        </w:r>
                      </w:p>
                      <w:p>
                        <w:pPr>
                          <w:pStyle w:val="8"/>
                          <w:spacing w:before="4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2)</w:t>
                        </w:r>
                        <w:r>
                          <w:rPr>
                            <w:w w:val="95"/>
                            <w:sz w:val="21"/>
                          </w:rPr>
                          <w:t>固涩剂的分类及各类的功能、主治</w:t>
                        </w:r>
                      </w:p>
                      <w:p>
                        <w:pPr>
                          <w:pStyle w:val="8"/>
                          <w:spacing w:before="42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3)</w:t>
                        </w:r>
                        <w:r>
                          <w:rPr>
                            <w:sz w:val="21"/>
                          </w:rPr>
                          <w:t>固涩剂的使用注意事项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1" w:hRule="atLeast"/>
                    </w:trPr>
                    <w:tc>
                      <w:tcPr>
                        <w:tcW w:w="95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spacing w:before="23"/>
                          <w:ind w:left="15" w:right="-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2.</w:t>
                        </w:r>
                        <w:r>
                          <w:rPr>
                            <w:spacing w:val="2"/>
                            <w:w w:val="95"/>
                            <w:sz w:val="21"/>
                          </w:rPr>
                          <w:t>益气固表剂：玉屏风胶囊</w:t>
                        </w:r>
                      </w:p>
                      <w:p>
                        <w:pPr>
                          <w:pStyle w:val="8"/>
                          <w:spacing w:before="43" w:line="266" w:lineRule="exact"/>
                          <w:ind w:left="15"/>
                          <w:rPr>
                            <w:rFonts w:ascii="Arial" w:eastAsia="Arial"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（颗粒、口服液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3593" w:type="dxa"/>
                        <w:tcBorders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3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1)</w:t>
                        </w:r>
                        <w:r>
                          <w:rPr>
                            <w:w w:val="95"/>
                            <w:sz w:val="21"/>
                          </w:rPr>
                          <w:t>该成药的功能、主治、用法用量、</w:t>
                        </w:r>
                      </w:p>
                      <w:p>
                        <w:pPr>
                          <w:pStyle w:val="8"/>
                          <w:spacing w:before="40" w:line="269" w:lineRule="exact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使用注意，与各单元功能相似成药的鉴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69" w:hRule="atLeast"/>
                    </w:trPr>
                    <w:tc>
                      <w:tcPr>
                        <w:tcW w:w="95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3" w:type="dxa"/>
                        <w:tcBorders>
                          <w:top w:val="nil"/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line="249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别应用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7" w:hRule="atLeast"/>
                    </w:trPr>
                    <w:tc>
                      <w:tcPr>
                        <w:tcW w:w="95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93" w:type="dxa"/>
                        <w:tcBorders>
                          <w:top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8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2)</w:t>
                        </w:r>
                        <w:r>
                          <w:rPr>
                            <w:sz w:val="21"/>
                          </w:rPr>
                          <w:t>该成药的药物组成、配伍意义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9" w:hRule="atLeast"/>
                    </w:trPr>
                    <w:tc>
                      <w:tcPr>
                        <w:tcW w:w="95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spacing w:before="22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3.</w:t>
                        </w:r>
                        <w:r>
                          <w:rPr>
                            <w:sz w:val="21"/>
                          </w:rPr>
                          <w:t>固脬缩尿剂：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"http://www.med126.com/pharm/2009/20090113032838_80786.shtml"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缩泉丸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593" w:type="dxa"/>
                        <w:tcBorders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1)</w:t>
                        </w:r>
                        <w:r>
                          <w:rPr>
                            <w:w w:val="95"/>
                            <w:sz w:val="21"/>
                          </w:rPr>
                          <w:t>该成药的功能、主治、用法用量、</w:t>
                        </w:r>
                      </w:p>
                      <w:p>
                        <w:pPr>
                          <w:pStyle w:val="8"/>
                          <w:spacing w:before="43" w:line="256" w:lineRule="exact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使用注意，与各单元功能相似成药的鉴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52" w:hRule="atLeast"/>
                    </w:trPr>
                    <w:tc>
                      <w:tcPr>
                        <w:tcW w:w="95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93" w:type="dxa"/>
                        <w:tcBorders>
                          <w:top w:val="nil"/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6" w:line="226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别应用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95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spacing w:line="245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（十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固涩剂</w:t>
                        </w: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93" w:type="dxa"/>
                        <w:tcBorders>
                          <w:top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36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2)</w:t>
                        </w:r>
                        <w:r>
                          <w:rPr>
                            <w:sz w:val="21"/>
                          </w:rPr>
                          <w:t>该成药的药物组成、配伍意义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8" w:hRule="atLeast"/>
                    </w:trPr>
                    <w:tc>
                      <w:tcPr>
                        <w:tcW w:w="95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spacing w:before="23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4.</w:t>
                        </w:r>
                        <w:r>
                          <w:rPr>
                            <w:sz w:val="21"/>
                          </w:rPr>
                          <w:t>固精止遗剂：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"http://www.med126.com/pharm/2009/20090113032845_80804.shtml"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金锁固精丸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593" w:type="dxa"/>
                        <w:tcBorders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3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1)</w:t>
                        </w:r>
                        <w:r>
                          <w:rPr>
                            <w:w w:val="95"/>
                            <w:sz w:val="21"/>
                          </w:rPr>
                          <w:t>该成药的功能、主治、用法用量、</w:t>
                        </w:r>
                      </w:p>
                      <w:p>
                        <w:pPr>
                          <w:pStyle w:val="8"/>
                          <w:spacing w:before="40" w:line="256" w:lineRule="exact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使用注意，与各单元功能相似成药的鉴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2" w:hRule="atLeast"/>
                    </w:trPr>
                    <w:tc>
                      <w:tcPr>
                        <w:tcW w:w="95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93" w:type="dxa"/>
                        <w:tcBorders>
                          <w:top w:val="nil"/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6" w:line="256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别应用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7" w:hRule="atLeast"/>
                    </w:trPr>
                    <w:tc>
                      <w:tcPr>
                        <w:tcW w:w="95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93" w:type="dxa"/>
                        <w:tcBorders>
                          <w:top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8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2)</w:t>
                        </w:r>
                        <w:r>
                          <w:rPr>
                            <w:sz w:val="21"/>
                          </w:rPr>
                          <w:t>该成药的药物组成、配伍意义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9" w:hRule="atLeast"/>
                    </w:trPr>
                    <w:tc>
                      <w:tcPr>
                        <w:tcW w:w="95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0" w:type="dxa"/>
                        <w:tcBorders>
                          <w:bottom w:val="nil"/>
                        </w:tcBorders>
                      </w:tcPr>
                      <w:p>
                        <w:pPr>
                          <w:pStyle w:val="8"/>
                          <w:spacing w:before="22"/>
                          <w:ind w:left="15" w:right="-58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5.</w:t>
                        </w:r>
                        <w:r>
                          <w:rPr>
                            <w:spacing w:val="-14"/>
                            <w:w w:val="95"/>
                            <w:sz w:val="21"/>
                          </w:rPr>
                          <w:t>涩肠止泻剂：四神丸</w:t>
                        </w:r>
                        <w:r>
                          <w:rPr>
                            <w:w w:val="95"/>
                            <w:sz w:val="21"/>
                          </w:rPr>
                          <w:t>（片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)</w:t>
                        </w:r>
                        <w:r>
                          <w:rPr>
                            <w:spacing w:val="-77"/>
                            <w:w w:val="95"/>
                            <w:sz w:val="21"/>
                          </w:rPr>
                          <w:t>、</w:t>
                        </w:r>
                      </w:p>
                      <w:p>
                        <w:pPr>
                          <w:pStyle w:val="8"/>
                          <w:spacing w:before="43" w:line="256" w:lineRule="exact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固本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"http://www.med126.com/pharm/2009/20090113035241_83064.shtml"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益肠片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593" w:type="dxa"/>
                        <w:tcBorders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1)</w:t>
                        </w:r>
                        <w:r>
                          <w:rPr>
                            <w:w w:val="95"/>
                            <w:sz w:val="21"/>
                          </w:rPr>
                          <w:t>该成药的功能、主治、用法用量、</w:t>
                        </w:r>
                      </w:p>
                      <w:p>
                        <w:pPr>
                          <w:pStyle w:val="8"/>
                          <w:spacing w:before="43" w:line="256" w:lineRule="exact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使用注意，与各单元功能相似成药的鉴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81" w:hRule="atLeast"/>
                    </w:trPr>
                    <w:tc>
                      <w:tcPr>
                        <w:tcW w:w="95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93" w:type="dxa"/>
                        <w:tcBorders>
                          <w:top w:val="nil"/>
                          <w:bottom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6" w:line="256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别应用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96" w:hRule="atLeast"/>
                    </w:trPr>
                    <w:tc>
                      <w:tcPr>
                        <w:tcW w:w="95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top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0" w:type="dxa"/>
                        <w:tcBorders>
                          <w:top w:val="nil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593" w:type="dxa"/>
                        <w:tcBorders>
                          <w:top w:val="nil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6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2)</w:t>
                        </w:r>
                        <w:r>
                          <w:rPr>
                            <w:sz w:val="21"/>
                          </w:rPr>
                          <w:t>四神丸（片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药物组成、配伍意义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4" w:hRule="atLeast"/>
                    </w:trPr>
                    <w:tc>
                      <w:tcPr>
                        <w:tcW w:w="953" w:type="dxa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0" w:type="dxa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(</w:t>
                        </w:r>
                        <w:r>
                          <w:rPr>
                            <w:sz w:val="21"/>
                          </w:rPr>
                          <w:t>十一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补虚剂</w:t>
                        </w:r>
                      </w:p>
                    </w:tc>
                    <w:tc>
                      <w:tcPr>
                        <w:tcW w:w="2550" w:type="dxa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3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1.</w:t>
                        </w:r>
                        <w:r>
                          <w:rPr>
                            <w:sz w:val="21"/>
                          </w:rPr>
                          <w:t>用知总要</w:t>
                        </w:r>
                      </w:p>
                    </w:tc>
                    <w:tc>
                      <w:tcPr>
                        <w:tcW w:w="3593" w:type="dxa"/>
                        <w:tcBorders>
                          <w:bottom w:val="single" w:color="C4D3DF" w:sz="12" w:space="0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1)</w:t>
                        </w:r>
                        <w:r>
                          <w:rPr>
                            <w:sz w:val="21"/>
                          </w:rPr>
                          <w:t>补虚剂的功能与主治</w:t>
                        </w:r>
                      </w:p>
                      <w:p>
                        <w:pPr>
                          <w:pStyle w:val="8"/>
                          <w:spacing w:before="4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2)</w:t>
                        </w:r>
                        <w:r>
                          <w:rPr>
                            <w:w w:val="95"/>
                            <w:sz w:val="21"/>
                          </w:rPr>
                          <w:t>补虚剂的分类及各类的功能、主治</w:t>
                        </w:r>
                      </w:p>
                      <w:p>
                        <w:pPr>
                          <w:pStyle w:val="8"/>
                          <w:spacing w:before="43" w:line="267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3)</w:t>
                        </w:r>
                        <w:r>
                          <w:rPr>
                            <w:sz w:val="21"/>
                          </w:rPr>
                          <w:t>补虚剂的使用注意事项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w w:val="99"/>
        </w:rPr>
        <w:t>，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179"/>
        <w:ind w:right="114"/>
        <w:jc w:val="right"/>
      </w:pPr>
      <w:r>
        <w:rPr>
          <w:w w:val="99"/>
        </w:rPr>
        <w:t>、</w:t>
      </w:r>
    </w:p>
    <w:p>
      <w:pPr>
        <w:spacing w:after="0"/>
        <w:jc w:val="right"/>
        <w:sectPr>
          <w:pgSz w:w="11910" w:h="16840"/>
          <w:pgMar w:top="680" w:right="1460" w:bottom="280" w:left="1600" w:header="720" w:footer="720" w:gutter="0"/>
        </w:sectPr>
      </w:pPr>
    </w:p>
    <w:p>
      <w:pPr>
        <w:pStyle w:val="3"/>
        <w:rPr>
          <w:sz w:val="20"/>
        </w:rPr>
      </w:pPr>
      <w:r>
        <w:pict>
          <v:shape id="_x0000_s1106" o:spid="_x0000_s1106" o:spt="202" type="#_x0000_t202" style="position:absolute;left:0pt;margin-left:85.5pt;margin-top:75.05pt;height:686.45pt;width:427.45pt;mso-position-horizontal-relative:page;mso-position-vertical-relative:page;z-index:251703296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15" w:type="dxa"/>
                    <w:tblBorders>
                      <w:top w:val="single" w:color="616A6F" w:sz="12" w:space="0"/>
                      <w:left w:val="single" w:color="616A6F" w:sz="12" w:space="0"/>
                      <w:bottom w:val="single" w:color="616A6F" w:sz="12" w:space="0"/>
                      <w:right w:val="single" w:color="616A6F" w:sz="12" w:space="0"/>
                      <w:insideH w:val="single" w:color="616A6F" w:sz="12" w:space="0"/>
                      <w:insideV w:val="single" w:color="616A6F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3"/>
                    <w:gridCol w:w="1410"/>
                    <w:gridCol w:w="2550"/>
                    <w:gridCol w:w="3593"/>
                  </w:tblGrid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45" w:hRule="atLeast"/>
                    </w:trPr>
                    <w:tc>
                      <w:tcPr>
                        <w:tcW w:w="953" w:type="dxa"/>
                        <w:vMerge w:val="restart"/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10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8"/>
                          <w:spacing w:line="278" w:lineRule="auto"/>
                          <w:ind w:left="374" w:right="337"/>
                          <w:jc w:val="both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一内科常用中成药</w:t>
                        </w:r>
                      </w:p>
                    </w:tc>
                    <w:tc>
                      <w:tcPr>
                        <w:tcW w:w="1410" w:type="dxa"/>
                        <w:vMerge w:val="restart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8"/>
                          <w:spacing w:before="7" w:line="278" w:lineRule="auto"/>
                          <w:ind w:left="15" w:right="-58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2.</w:t>
                        </w:r>
                        <w:r>
                          <w:rPr>
                            <w:spacing w:val="-15"/>
                            <w:w w:val="95"/>
                            <w:sz w:val="21"/>
                          </w:rPr>
                          <w:t>补气剂：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"http://www.med126.com/pharm/2009/20090108123404_69732.shtml"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15"/>
                            <w:w w:val="95"/>
                            <w:sz w:val="21"/>
                          </w:rPr>
                          <w:t>四君子丸</w:t>
                        </w:r>
                        <w:r>
                          <w:rPr>
                            <w:spacing w:val="-15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w w:val="95"/>
                            <w:sz w:val="21"/>
                          </w:rPr>
                          <w:t>（合剂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)</w:t>
                        </w:r>
                        <w:r>
                          <w:rPr>
                            <w:spacing w:val="-77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"http://www.med126.com/pharm/2009/20090113043643_87469.shtml"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17"/>
                            <w:w w:val="95"/>
                            <w:sz w:val="21"/>
                          </w:rPr>
                          <w:t>补中益气丸</w:t>
                        </w:r>
                        <w:r>
                          <w:rPr>
                            <w:spacing w:val="-17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spacing w:val="-15"/>
                            <w:w w:val="95"/>
                            <w:sz w:val="21"/>
                          </w:rPr>
                          <w:t>口服液、合剂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)</w:t>
                        </w:r>
                        <w:r>
                          <w:rPr>
                            <w:spacing w:val="-75"/>
                            <w:w w:val="95"/>
                            <w:sz w:val="21"/>
                          </w:rPr>
                          <w:t>、</w:t>
                        </w:r>
                        <w:r>
                          <w:rPr>
                            <w:sz w:val="21"/>
                          </w:rPr>
                          <w:t>参苓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"http://www.med126.com/pharm/2009/20090113040611_84447.shtml"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白术散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（水丸、颗粒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pacing w:val="-34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"http://www.med126.com/pharm/2009/20090113062535_97836.shtml"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六君子丸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85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"http://www.med126.com/pharm/2009/20090113032403_80388.shtml"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17"/>
                            <w:w w:val="95"/>
                            <w:sz w:val="21"/>
                          </w:rPr>
                          <w:t>香砂六君丸</w:t>
                        </w:r>
                        <w:r>
                          <w:rPr>
                            <w:spacing w:val="-17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w w:val="95"/>
                            <w:sz w:val="21"/>
                          </w:rPr>
                          <w:t>（片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)</w:t>
                        </w:r>
                        <w:r>
                          <w:rPr>
                            <w:spacing w:val="-75"/>
                            <w:w w:val="95"/>
                            <w:sz w:val="21"/>
                          </w:rPr>
                          <w:t>、</w:t>
                        </w:r>
                      </w:p>
                      <w:p>
                        <w:pPr>
                          <w:pStyle w:val="8"/>
                          <w:spacing w:line="266" w:lineRule="exact"/>
                          <w:ind w:left="15"/>
                          <w:rPr>
                            <w:sz w:val="2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"http://www.med126.com/pharm/2009/20090113072424_103444.shtml"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启脾丸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"http://www.med126.com/pharm/2010/20100613014233_334105.shtml"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薯蓣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丸</w:t>
                        </w:r>
                      </w:p>
                    </w:tc>
                    <w:tc>
                      <w:tcPr>
                        <w:tcW w:w="359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7" w:line="278" w:lineRule="auto"/>
                          <w:ind w:left="13" w:right="-29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1)</w:t>
                        </w:r>
                        <w:r>
                          <w:rPr>
                            <w:w w:val="95"/>
                            <w:sz w:val="21"/>
                          </w:rPr>
                          <w:t>各成药的功能、主治、用法用量、</w:t>
                        </w:r>
                        <w:r>
                          <w:rPr>
                            <w:sz w:val="21"/>
                          </w:rPr>
                          <w:t>使用注意，与各单元功能相似成药的鉴别应用</w:t>
                        </w:r>
                      </w:p>
                      <w:p>
                        <w:pPr>
                          <w:pStyle w:val="8"/>
                          <w:spacing w:line="269" w:lineRule="exact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2)</w:t>
                        </w:r>
                        <w:r>
                          <w:rPr>
                            <w:spacing w:val="-2"/>
                            <w:w w:val="95"/>
                            <w:sz w:val="21"/>
                          </w:rPr>
                          <w:t>四君子丸</w:t>
                        </w:r>
                        <w:r>
                          <w:rPr>
                            <w:w w:val="95"/>
                            <w:sz w:val="21"/>
                          </w:rPr>
                          <w:t>（合剂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)</w:t>
                        </w:r>
                        <w:r>
                          <w:rPr>
                            <w:spacing w:val="-4"/>
                            <w:w w:val="95"/>
                            <w:sz w:val="21"/>
                          </w:rPr>
                          <w:t>、补中益气丸</w:t>
                        </w:r>
                        <w:r>
                          <w:rPr>
                            <w:w w:val="95"/>
                            <w:sz w:val="21"/>
                          </w:rPr>
                          <w:t>（口</w:t>
                        </w:r>
                      </w:p>
                      <w:p>
                        <w:pPr>
                          <w:pStyle w:val="8"/>
                          <w:spacing w:before="4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服液、合剂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的药物组成、配伍意义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60" w:hRule="atLeast"/>
                    </w:trPr>
                    <w:tc>
                      <w:tcPr>
                        <w:tcW w:w="95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8"/>
                          <w:spacing w:before="21" w:line="278" w:lineRule="auto"/>
                          <w:ind w:left="15" w:right="-29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3.</w:t>
                        </w:r>
                        <w:r>
                          <w:rPr>
                            <w:spacing w:val="4"/>
                            <w:w w:val="95"/>
                            <w:sz w:val="21"/>
                          </w:rPr>
                          <w:t>助阳剂：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"http://www.med126.com/pharm/2009/20090113032350_80374.shtml"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4"/>
                            <w:w w:val="95"/>
                            <w:sz w:val="21"/>
                          </w:rPr>
                          <w:t>桂附地黄丸</w:t>
                        </w:r>
                        <w:r>
                          <w:rPr>
                            <w:spacing w:val="4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4"/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w w:val="95"/>
                            <w:sz w:val="21"/>
                          </w:rPr>
                          <w:t>胶</w:t>
                        </w:r>
                        <w:r>
                          <w:rPr>
                            <w:spacing w:val="7"/>
                            <w:w w:val="95"/>
                            <w:sz w:val="21"/>
                          </w:rPr>
                          <w:t>囊</w:t>
                        </w:r>
                        <w:r>
                          <w:rPr>
                            <w:rFonts w:ascii="Arial" w:eastAsia="Arial"/>
                            <w:spacing w:val="6"/>
                            <w:w w:val="95"/>
                            <w:sz w:val="21"/>
                          </w:rPr>
                          <w:t>)</w:t>
                        </w:r>
                        <w:r>
                          <w:rPr>
                            <w:spacing w:val="9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"http://www.med126.com/pharm/2009/20090113071533_102615.shtml"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7"/>
                            <w:w w:val="95"/>
                            <w:sz w:val="21"/>
                          </w:rPr>
                          <w:t>右归丸</w:t>
                        </w:r>
                        <w:r>
                          <w:rPr>
                            <w:spacing w:val="7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7"/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spacing w:val="8"/>
                            <w:w w:val="95"/>
                            <w:sz w:val="21"/>
                          </w:rPr>
                          <w:t>胶囊</w:t>
                        </w:r>
                        <w:r>
                          <w:rPr>
                            <w:rFonts w:ascii="Arial" w:eastAsia="Arial"/>
                            <w:spacing w:val="8"/>
                            <w:w w:val="95"/>
                            <w:sz w:val="21"/>
                          </w:rPr>
                          <w:t>)</w:t>
                        </w:r>
                        <w:r>
                          <w:rPr>
                            <w:spacing w:val="7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"http://www.med126.com/pharm/2009/20090108120109_69201.shtml"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3"/>
                            <w:w w:val="95"/>
                            <w:sz w:val="21"/>
                          </w:rPr>
                          <w:t>五子</w:t>
                        </w:r>
                        <w:r>
                          <w:rPr>
                            <w:spacing w:val="3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6"/>
                            <w:sz w:val="21"/>
                          </w:rPr>
                          <w:t>衍宗丸</w:t>
                        </w: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spacing w:val="-5"/>
                            <w:sz w:val="21"/>
                          </w:rPr>
                          <w:t>片、口服液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pacing w:val="-8"/>
                            <w:sz w:val="21"/>
                          </w:rPr>
                          <w:t>、济生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"http://www.med126.com/pharm/2009/20090113042139_85935.shtml"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8"/>
                            <w:sz w:val="21"/>
                          </w:rPr>
                          <w:t>肾气丸</w:t>
                        </w:r>
                        <w:r>
                          <w:rPr>
                            <w:spacing w:val="-8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8"/>
                            <w:sz w:val="21"/>
                          </w:rPr>
                          <w:t>（片</w:t>
                        </w:r>
                        <w:r>
                          <w:rPr>
                            <w:rFonts w:ascii="Arial" w:eastAsia="Arial"/>
                            <w:spacing w:val="-8"/>
                            <w:sz w:val="21"/>
                          </w:rPr>
                          <w:t>)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"http://www.med126.com/pharm/2009/20090108164945_71286.shtml"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8"/>
                            <w:sz w:val="21"/>
                          </w:rPr>
                          <w:t>青娥丸</w:t>
                        </w:r>
                        <w:r>
                          <w:rPr>
                            <w:spacing w:val="-8"/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59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1" w:line="278" w:lineRule="auto"/>
                          <w:ind w:left="13" w:right="-29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1)</w:t>
                        </w:r>
                        <w:r>
                          <w:rPr>
                            <w:w w:val="95"/>
                            <w:sz w:val="21"/>
                          </w:rPr>
                          <w:t>各成药的功能、主治、用法用量、</w:t>
                        </w:r>
                        <w:r>
                          <w:rPr>
                            <w:sz w:val="21"/>
                          </w:rPr>
                          <w:t>使用注意，与各单元功能相似成药的鉴别应用</w:t>
                        </w:r>
                      </w:p>
                      <w:p>
                        <w:pPr>
                          <w:pStyle w:val="8"/>
                          <w:spacing w:line="269" w:lineRule="exact"/>
                          <w:ind w:left="13" w:right="-29"/>
                          <w:rPr>
                            <w:rFonts w:ascii="Arial" w:eastAsia="Arial"/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2)</w:t>
                        </w:r>
                        <w:r>
                          <w:rPr>
                            <w:spacing w:val="-5"/>
                            <w:w w:val="95"/>
                            <w:sz w:val="21"/>
                          </w:rPr>
                          <w:t>桂附地黄丸</w:t>
                        </w:r>
                        <w:r>
                          <w:rPr>
                            <w:w w:val="95"/>
                            <w:sz w:val="21"/>
                          </w:rPr>
                          <w:t>（胶囊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)</w:t>
                        </w:r>
                        <w:r>
                          <w:rPr>
                            <w:spacing w:val="-15"/>
                            <w:w w:val="95"/>
                            <w:sz w:val="21"/>
                          </w:rPr>
                          <w:t>、右归丸</w:t>
                        </w:r>
                        <w:r>
                          <w:rPr>
                            <w:w w:val="95"/>
                            <w:sz w:val="21"/>
                          </w:rPr>
                          <w:t>（胶囊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)</w:t>
                        </w:r>
                      </w:p>
                      <w:p>
                        <w:pPr>
                          <w:pStyle w:val="8"/>
                          <w:spacing w:before="4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的药物组成、配伍意义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48" w:hRule="atLeast"/>
                    </w:trPr>
                    <w:tc>
                      <w:tcPr>
                        <w:tcW w:w="95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8"/>
                          <w:spacing w:before="22"/>
                          <w:ind w:left="15" w:right="-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4.</w:t>
                        </w:r>
                        <w:r>
                          <w:rPr>
                            <w:spacing w:val="4"/>
                            <w:w w:val="95"/>
                            <w:sz w:val="21"/>
                          </w:rPr>
                          <w:t>养血剂：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"http://www.med126.com/pharm/2009/20090108123436_69741.shtml"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1"/>
                            <w:w w:val="95"/>
                            <w:sz w:val="21"/>
                          </w:rPr>
                          <w:t>当归补血口服液</w:t>
                        </w:r>
                        <w:r>
                          <w:rPr>
                            <w:spacing w:val="1"/>
                            <w:w w:val="95"/>
                            <w:sz w:val="21"/>
                          </w:rPr>
                          <w:fldChar w:fldCharType="end"/>
                        </w:r>
                      </w:p>
                      <w:p>
                        <w:pPr>
                          <w:pStyle w:val="8"/>
                          <w:spacing w:before="43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（丸、胶囊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"http://www.med126.com/pharm/2009/20090113062403_97687.shtml"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四物合剂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59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 w:line="278" w:lineRule="auto"/>
                          <w:ind w:left="13" w:right="-29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1)</w:t>
                        </w:r>
                        <w:r>
                          <w:rPr>
                            <w:w w:val="95"/>
                            <w:sz w:val="21"/>
                          </w:rPr>
                          <w:t>各成药的功能、主治、用法用量、</w:t>
                        </w:r>
                        <w:r>
                          <w:rPr>
                            <w:sz w:val="21"/>
                          </w:rPr>
                          <w:t>使用注意，与各单元功能相似成药的鉴别应用</w:t>
                        </w:r>
                      </w:p>
                      <w:p>
                        <w:pPr>
                          <w:pStyle w:val="8"/>
                          <w:spacing w:line="269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2)</w:t>
                        </w:r>
                        <w:r>
                          <w:rPr>
                            <w:sz w:val="21"/>
                          </w:rPr>
                          <w:t>各成药的药物组成、配伍意义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83" w:hRule="atLeast"/>
                    </w:trPr>
                    <w:tc>
                      <w:tcPr>
                        <w:tcW w:w="95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8"/>
                          <w:spacing w:before="21" w:line="278" w:lineRule="auto"/>
                          <w:ind w:left="15" w:right="-58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5.</w:t>
                        </w:r>
                        <w:r>
                          <w:rPr>
                            <w:spacing w:val="4"/>
                            <w:sz w:val="21"/>
                          </w:rPr>
                          <w:t>滋阴剂：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"http://www.med126.com/pharm/2009/20090113062610_97891.shtml"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4"/>
                            <w:sz w:val="21"/>
                          </w:rPr>
                          <w:t>六味地黄丸</w:t>
                        </w:r>
                        <w:r>
                          <w:rPr>
                            <w:spacing w:val="4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4"/>
                            <w:sz w:val="21"/>
                          </w:rPr>
                          <w:t>（</w:t>
                        </w:r>
                        <w:r>
                          <w:rPr>
                            <w:sz w:val="21"/>
                          </w:rPr>
                          <w:t>胶</w:t>
                        </w:r>
                        <w:r>
                          <w:rPr>
                            <w:spacing w:val="-12"/>
                            <w:sz w:val="21"/>
                          </w:rPr>
                          <w:t>囊、颗粒、口服液、 片、软胶囊</w:t>
                        </w:r>
                        <w:r>
                          <w:rPr>
                            <w:rFonts w:ascii="Arial" w:eastAsia="Arial"/>
                            <w:spacing w:val="-12"/>
                            <w:sz w:val="21"/>
                          </w:rPr>
                          <w:t>)</w:t>
                        </w:r>
                        <w:r>
                          <w:rPr>
                            <w:spacing w:val="-12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"http://www.med126.com/pharm/2009/20090113062029_97322.shtml"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12"/>
                            <w:sz w:val="21"/>
                          </w:rPr>
                          <w:t>左归丸</w:t>
                        </w:r>
                        <w:r>
                          <w:rPr>
                            <w:spacing w:val="-12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12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"http://www.med126.com/pharm/2009/20090108162345_70867.shtml"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12"/>
                            <w:sz w:val="21"/>
                          </w:rPr>
                          <w:t>大补阴丸</w:t>
                        </w:r>
                        <w:r>
                          <w:rPr>
                            <w:spacing w:val="-12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34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"http://www.med126.com/pharm/2009/20090113043625_87435.shtml"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知柏地黄丸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"http://www.med126.com/pharm/2009/20090113032429_80433.shtml"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河车大造丸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"http://www.med126.com/pharm/2009/20090113062414_97701.shtml"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17"/>
                            <w:w w:val="95"/>
                            <w:sz w:val="21"/>
                          </w:rPr>
                          <w:t>麦味地黄丸</w:t>
                        </w:r>
                        <w:r>
                          <w:rPr>
                            <w:spacing w:val="-17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w w:val="95"/>
                            <w:sz w:val="21"/>
                          </w:rPr>
                          <w:t>（口服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)</w:t>
                        </w:r>
                        <w:r>
                          <w:rPr>
                            <w:spacing w:val="-82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"http://www.med126.com/pharm/2009/20090113063548_98797.shtml"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玉泉丸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75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"http://www.med126.com/pharm/2009/20090113073142_104120.shtml"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杞菊地黄丸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（浓缩丸、片、</w:t>
                        </w:r>
                      </w:p>
                      <w:p>
                        <w:pPr>
                          <w:pStyle w:val="8"/>
                          <w:spacing w:line="268" w:lineRule="exact"/>
                          <w:ind w:left="15"/>
                          <w:rPr>
                            <w:rFonts w:ascii="Arial" w:eastAsia="Arial"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口服液、胶囊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359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1" w:line="278" w:lineRule="auto"/>
                          <w:ind w:left="13" w:right="-29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1)</w:t>
                        </w:r>
                        <w:r>
                          <w:rPr>
                            <w:w w:val="95"/>
                            <w:sz w:val="21"/>
                          </w:rPr>
                          <w:t>各成药的功能、主治、用法用量、</w:t>
                        </w:r>
                        <w:r>
                          <w:rPr>
                            <w:sz w:val="21"/>
                          </w:rPr>
                          <w:t>使用注意，与各单元功能相似成药的鉴别应用</w:t>
                        </w:r>
                      </w:p>
                      <w:p>
                        <w:pPr>
                          <w:pStyle w:val="8"/>
                          <w:spacing w:line="278" w:lineRule="auto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2)</w:t>
                        </w:r>
                        <w:r>
                          <w:rPr>
                            <w:spacing w:val="-4"/>
                            <w:sz w:val="21"/>
                          </w:rPr>
                          <w:t>六味地黄丸</w:t>
                        </w: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spacing w:val="-7"/>
                            <w:sz w:val="21"/>
                          </w:rPr>
                          <w:t>胶囊、颗粒、口服液</w:t>
                        </w:r>
                        <w:r>
                          <w:rPr>
                            <w:spacing w:val="-7"/>
                            <w:w w:val="95"/>
                            <w:sz w:val="21"/>
                          </w:rPr>
                          <w:t>片、软胶囊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)</w:t>
                        </w:r>
                        <w:r>
                          <w:rPr>
                            <w:spacing w:val="-7"/>
                            <w:w w:val="95"/>
                            <w:sz w:val="21"/>
                          </w:rPr>
                          <w:t>、左归丸的药物组成、配伍</w:t>
                        </w:r>
                        <w:r>
                          <w:rPr>
                            <w:spacing w:val="-7"/>
                            <w:sz w:val="21"/>
                          </w:rPr>
                          <w:t>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60" w:hRule="atLeast"/>
                    </w:trPr>
                    <w:tc>
                      <w:tcPr>
                        <w:tcW w:w="95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8"/>
                          <w:spacing w:before="22"/>
                          <w:ind w:left="15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 xml:space="preserve">6. </w:t>
                        </w:r>
                        <w:r>
                          <w:rPr>
                            <w:sz w:val="21"/>
                          </w:rPr>
                          <w:t xml:space="preserve">补气养血剂： 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"http://www.med126.com/pharm/2009/20090113064515_99715.shtml"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八珍颗粒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  <w:p>
                        <w:pPr>
                          <w:pStyle w:val="8"/>
                          <w:spacing w:before="43" w:line="278" w:lineRule="auto"/>
                          <w:ind w:left="15" w:right="-58"/>
                          <w:jc w:val="both"/>
                          <w:rPr>
                            <w:rFonts w:ascii="Arial" w:eastAsia="Arial"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（丸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pacing w:val="-11"/>
                            <w:sz w:val="21"/>
                          </w:rPr>
                          <w:t>、人参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"http://www.med126.com/pharm/2009/20090113062403_97684.shtml"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归脾丸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11"/>
                            <w:sz w:val="21"/>
                          </w:rPr>
                          <w:t>、人参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"http://www.med126.com/pharm/2009/20090113062309_97595.shtml"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养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29"/>
                            <w:w w:val="95"/>
                            <w:sz w:val="21"/>
                          </w:rPr>
                          <w:t>荣丸、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"http://www.med126.com/pharm/2009/20090113062041_97343.shtml"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17"/>
                            <w:w w:val="95"/>
                            <w:sz w:val="21"/>
                          </w:rPr>
                          <w:t>十全大补丸</w:t>
                        </w:r>
                        <w:r>
                          <w:rPr>
                            <w:spacing w:val="-17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w w:val="95"/>
                            <w:sz w:val="21"/>
                          </w:rPr>
                          <w:t>（口服液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)</w:t>
                        </w:r>
                        <w:r>
                          <w:rPr>
                            <w:spacing w:val="-75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"http://www.med126.com/pharm/2009/20090108171841_71742.shtml"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健脾生血颗粒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（片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359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 w:line="278" w:lineRule="auto"/>
                          <w:ind w:left="13" w:right="-29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1)</w:t>
                        </w:r>
                        <w:r>
                          <w:rPr>
                            <w:w w:val="95"/>
                            <w:sz w:val="21"/>
                          </w:rPr>
                          <w:t>各成药的功能、主治、用法用量、</w:t>
                        </w:r>
                        <w:r>
                          <w:rPr>
                            <w:sz w:val="21"/>
                          </w:rPr>
                          <w:t>使用注意，与各单元功能相似成药的鉴别应用</w:t>
                        </w:r>
                      </w:p>
                      <w:p>
                        <w:pPr>
                          <w:pStyle w:val="8"/>
                          <w:spacing w:line="269" w:lineRule="exact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2)</w:t>
                        </w:r>
                        <w:r>
                          <w:rPr>
                            <w:spacing w:val="-3"/>
                            <w:w w:val="95"/>
                            <w:sz w:val="21"/>
                          </w:rPr>
                          <w:t>八珍颗粒</w:t>
                        </w:r>
                        <w:r>
                          <w:rPr>
                            <w:w w:val="95"/>
                            <w:sz w:val="21"/>
                          </w:rPr>
                          <w:t>（丸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)</w:t>
                        </w:r>
                        <w:r>
                          <w:rPr>
                            <w:spacing w:val="-10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"http://www.med126.com/pharm/2009/20090113062321_97614.shtml"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人参归脾丸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w w:val="95"/>
                            <w:sz w:val="21"/>
                          </w:rPr>
                          <w:t>的药物</w:t>
                        </w:r>
                      </w:p>
                      <w:p>
                        <w:pPr>
                          <w:pStyle w:val="8"/>
                          <w:spacing w:before="41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组成、配伍意义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60" w:hRule="atLeast"/>
                    </w:trPr>
                    <w:tc>
                      <w:tcPr>
                        <w:tcW w:w="95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8"/>
                          <w:spacing w:before="21" w:line="278" w:lineRule="auto"/>
                          <w:ind w:left="15" w:right="-58"/>
                          <w:jc w:val="both"/>
                          <w:rPr>
                            <w:rFonts w:ascii="Arial" w:eastAsia="Arial"/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7.</w:t>
                        </w:r>
                        <w:r>
                          <w:rPr>
                            <w:spacing w:val="4"/>
                            <w:sz w:val="21"/>
                          </w:rPr>
                          <w:t>补气养阴剂：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"http://www.med126.com/pharm/2009/20090113073758_104746.shtml"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4"/>
                            <w:sz w:val="21"/>
                          </w:rPr>
                          <w:t>生脉饮</w:t>
                        </w:r>
                        <w:r>
                          <w:rPr>
                            <w:spacing w:val="4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4"/>
                            <w:sz w:val="21"/>
                          </w:rPr>
                          <w:t>（</w:t>
                        </w:r>
                        <w:r>
                          <w:rPr>
                            <w:sz w:val="21"/>
                          </w:rPr>
                          <w:t>胶囊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、人参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"http://www.med126.com/pharm/2009/20090113063218_98462.shtml"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固本丸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"http://www.med126.com/tcm/2009/20090113021459_75861.shtml"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消渴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17"/>
                            <w:sz w:val="21"/>
                          </w:rPr>
                          <w:t>丸、</w:t>
                        </w:r>
                        <w:r>
                          <w:rPr>
                            <w:sz w:val="21"/>
                          </w:rPr>
                          <w:t>参芪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"http://www.med126.com/pharm/2009/20090113064622_99813.shtml"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降糖胶囊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（颗粒、片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pacing w:val="-34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"http://www.med126.com/pharm/2009/20090113032541_80543.shtml"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养胃舒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胶囊（颗粒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359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1" w:line="278" w:lineRule="auto"/>
                          <w:ind w:left="13" w:right="-29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1)</w:t>
                        </w:r>
                        <w:r>
                          <w:rPr>
                            <w:w w:val="95"/>
                            <w:sz w:val="21"/>
                          </w:rPr>
                          <w:t>各成药的功能、主治、用法用量、</w:t>
                        </w:r>
                        <w:r>
                          <w:rPr>
                            <w:sz w:val="21"/>
                          </w:rPr>
                          <w:t>使用注意，与各单元功能相似成药的鉴别应用</w:t>
                        </w:r>
                      </w:p>
                      <w:p>
                        <w:pPr>
                          <w:pStyle w:val="8"/>
                          <w:spacing w:line="269" w:lineRule="exact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2)</w:t>
                        </w:r>
                        <w:r>
                          <w:rPr>
                            <w:spacing w:val="-4"/>
                            <w:w w:val="95"/>
                            <w:sz w:val="21"/>
                          </w:rPr>
                          <w:t>生脉饮</w:t>
                        </w:r>
                        <w:r>
                          <w:rPr>
                            <w:w w:val="95"/>
                            <w:sz w:val="21"/>
                          </w:rPr>
                          <w:t>（胶囊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)</w:t>
                        </w:r>
                        <w:r>
                          <w:rPr>
                            <w:spacing w:val="-3"/>
                            <w:w w:val="95"/>
                            <w:sz w:val="21"/>
                          </w:rPr>
                          <w:t>的药物组成、配伍意</w:t>
                        </w:r>
                      </w:p>
                      <w:p>
                        <w:pPr>
                          <w:pStyle w:val="8"/>
                          <w:spacing w:before="4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47" w:hRule="atLeast"/>
                    </w:trPr>
                    <w:tc>
                      <w:tcPr>
                        <w:tcW w:w="95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8"/>
                          <w:spacing w:before="22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8.</w:t>
                        </w:r>
                        <w:r>
                          <w:rPr>
                            <w:sz w:val="21"/>
                          </w:rPr>
                          <w:t>阴阳双补剂：龟鹿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"http://www.med126.com/pharm/2009/20090113073902_104799.shtml"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二仙膏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59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 w:line="278" w:lineRule="auto"/>
                          <w:ind w:left="13" w:right="-29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1)</w:t>
                        </w:r>
                        <w:r>
                          <w:rPr>
                            <w:w w:val="95"/>
                            <w:sz w:val="21"/>
                          </w:rPr>
                          <w:t>该成药的功效、主治、用法用量、</w:t>
                        </w:r>
                        <w:r>
                          <w:rPr>
                            <w:sz w:val="21"/>
                          </w:rPr>
                          <w:t>使用注意，与各单元功能相似成药的鉴别应用</w:t>
                        </w:r>
                      </w:p>
                      <w:p>
                        <w:pPr>
                          <w:pStyle w:val="8"/>
                          <w:spacing w:line="269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2)</w:t>
                        </w:r>
                        <w:r>
                          <w:rPr>
                            <w:sz w:val="21"/>
                          </w:rPr>
                          <w:t>该成药的药物组成、配伍意义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6" w:hRule="atLeast"/>
                    </w:trPr>
                    <w:tc>
                      <w:tcPr>
                        <w:tcW w:w="95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8"/>
                          <w:spacing w:before="21"/>
                          <w:ind w:left="15" w:right="-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9.</w:t>
                        </w:r>
                        <w:r>
                          <w:rPr>
                            <w:spacing w:val="4"/>
                            <w:w w:val="95"/>
                            <w:sz w:val="21"/>
                          </w:rPr>
                          <w:t>补精养血剂：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"http://www.med126.com/pharm/2009/20090113062022_97308.shtml"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七宝美髯丸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</w:p>
                      <w:p>
                        <w:pPr>
                          <w:pStyle w:val="8"/>
                          <w:spacing w:before="43"/>
                          <w:ind w:left="15"/>
                          <w:rPr>
                            <w:rFonts w:ascii="Arial" w:eastAsia="Arial"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（颗粒、口服液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359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1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该成药的功能、主治、用法用量、使用</w:t>
                        </w:r>
                      </w:p>
                      <w:p>
                        <w:pPr>
                          <w:pStyle w:val="8"/>
                          <w:spacing w:before="2" w:line="310" w:lineRule="atLeast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注意，与各单元功能相似成药的应用鉴别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5" w:hRule="atLeast"/>
                    </w:trPr>
                    <w:tc>
                      <w:tcPr>
                        <w:tcW w:w="953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1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8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（十二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安神剂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8"/>
                          <w:spacing w:before="22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1.</w:t>
                        </w:r>
                        <w:r>
                          <w:rPr>
                            <w:sz w:val="21"/>
                          </w:rPr>
                          <w:t>用知总要</w:t>
                        </w:r>
                      </w:p>
                    </w:tc>
                    <w:tc>
                      <w:tcPr>
                        <w:tcW w:w="359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1)</w:t>
                        </w:r>
                        <w:r>
                          <w:rPr>
                            <w:sz w:val="21"/>
                          </w:rPr>
                          <w:t>安神剂的功能与主治</w:t>
                        </w:r>
                      </w:p>
                      <w:p>
                        <w:pPr>
                          <w:pStyle w:val="8"/>
                          <w:spacing w:before="4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2)</w:t>
                        </w:r>
                        <w:r>
                          <w:rPr>
                            <w:w w:val="95"/>
                            <w:sz w:val="21"/>
                          </w:rPr>
                          <w:t>安神剂的分类及各类的功能、主治</w:t>
                        </w:r>
                      </w:p>
                      <w:p>
                        <w:pPr>
                          <w:pStyle w:val="8"/>
                          <w:spacing w:before="4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3)</w:t>
                        </w:r>
                        <w:r>
                          <w:rPr>
                            <w:sz w:val="21"/>
                          </w:rPr>
                          <w:t>安神剂的使用注意事项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22" w:hRule="atLeast"/>
                    </w:trPr>
                    <w:tc>
                      <w:tcPr>
                        <w:tcW w:w="95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1"/>
                          <w:ind w:left="15" w:right="-58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2.</w:t>
                        </w:r>
                        <w:r>
                          <w:rPr>
                            <w:spacing w:val="-13"/>
                            <w:w w:val="95"/>
                            <w:sz w:val="21"/>
                          </w:rPr>
                          <w:t>补虚安神剂：天王补心丸、</w:t>
                        </w:r>
                      </w:p>
                      <w:p>
                        <w:pPr>
                          <w:pStyle w:val="8"/>
                          <w:spacing w:before="43" w:line="269" w:lineRule="exact"/>
                          <w:ind w:left="15" w:right="-29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柏子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"http://www.med126.com/pharm/2009/20090113061213_96553.shtml"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11"/>
                            <w:w w:val="95"/>
                            <w:sz w:val="21"/>
                          </w:rPr>
                          <w:t>养心丸</w:t>
                        </w:r>
                        <w:r>
                          <w:rPr>
                            <w:spacing w:val="-11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w w:val="95"/>
                            <w:sz w:val="21"/>
                          </w:rPr>
                          <w:t>（片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)</w:t>
                        </w:r>
                        <w:r>
                          <w:rPr>
                            <w:spacing w:val="-29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"http://www.med126.com/pharm/2009/20090113062059_97375.shtml"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养血安神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593" w:type="dxa"/>
                        <w:tcBorders>
                          <w:bottom w:val="single" w:color="C4D3DF" w:sz="12" w:space="0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1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1)</w:t>
                        </w:r>
                        <w:r>
                          <w:rPr>
                            <w:w w:val="95"/>
                            <w:sz w:val="21"/>
                          </w:rPr>
                          <w:t>各成药的功能、主治、用法用量、</w:t>
                        </w:r>
                      </w:p>
                      <w:p>
                        <w:pPr>
                          <w:pStyle w:val="8"/>
                          <w:spacing w:before="43" w:line="269" w:lineRule="exact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使用注意，与各单元功能相似成药的鉴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</w:pPr>
    </w:p>
    <w:p>
      <w:pPr>
        <w:pStyle w:val="3"/>
        <w:spacing w:before="70"/>
        <w:ind w:right="116"/>
        <w:jc w:val="right"/>
      </w:pPr>
      <w:r>
        <w:rPr>
          <w:w w:val="99"/>
        </w:rPr>
        <w:t>、</w:t>
      </w:r>
    </w:p>
    <w:p>
      <w:pPr>
        <w:spacing w:after="0"/>
        <w:jc w:val="right"/>
        <w:sectPr>
          <w:pgSz w:w="11910" w:h="16840"/>
          <w:pgMar w:top="680" w:right="1460" w:bottom="280" w:left="1600" w:header="720" w:footer="720" w:gutter="0"/>
        </w:sectPr>
      </w:pPr>
    </w:p>
    <w:p>
      <w:pPr>
        <w:pStyle w:val="3"/>
        <w:rPr>
          <w:sz w:val="20"/>
        </w:rPr>
      </w:pPr>
      <w:r>
        <w:pict>
          <v:shape id="_x0000_s1110" o:spid="_x0000_s1110" o:spt="202" type="#_x0000_t202" style="position:absolute;left:0pt;margin-left:85.5pt;margin-top:75.05pt;height:689.45pt;width:427.45pt;mso-position-horizontal-relative:page;mso-position-vertical-relative:page;z-index:25170534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15" w:type="dxa"/>
                    <w:tblBorders>
                      <w:top w:val="single" w:color="616A6F" w:sz="12" w:space="0"/>
                      <w:left w:val="single" w:color="616A6F" w:sz="12" w:space="0"/>
                      <w:bottom w:val="single" w:color="616A6F" w:sz="12" w:space="0"/>
                      <w:right w:val="single" w:color="616A6F" w:sz="12" w:space="0"/>
                      <w:insideH w:val="single" w:color="616A6F" w:sz="12" w:space="0"/>
                      <w:insideV w:val="single" w:color="616A6F" w:sz="12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953"/>
                    <w:gridCol w:w="1410"/>
                    <w:gridCol w:w="2550"/>
                    <w:gridCol w:w="3593"/>
                  </w:tblGrid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09" w:hRule="atLeast"/>
                    </w:trPr>
                    <w:tc>
                      <w:tcPr>
                        <w:tcW w:w="953" w:type="dxa"/>
                        <w:vMerge w:val="restart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restart"/>
                      </w:tcPr>
                      <w:p>
                        <w:pPr>
                          <w:pStyle w:val="8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8"/>
                          <w:spacing w:before="7"/>
                          <w:ind w:left="15" w:right="-29"/>
                          <w:rPr>
                            <w:sz w:val="2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"http://www.med126.com/pharm/2009/20090113062059_97375.shtml"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22"/>
                            <w:w w:val="95"/>
                            <w:sz w:val="21"/>
                          </w:rPr>
                          <w:t>丸</w:t>
                        </w:r>
                        <w:r>
                          <w:rPr>
                            <w:spacing w:val="-22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spacing w:val="-6"/>
                            <w:w w:val="95"/>
                            <w:sz w:val="21"/>
                          </w:rPr>
                          <w:t>片、糖浆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)</w:t>
                        </w:r>
                        <w:r>
                          <w:rPr>
                            <w:spacing w:val="-20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"http://www.med126.com/pharm/2009/20090113064002_99181.shtml"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枣仁安神液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</w:p>
                      <w:p>
                        <w:pPr>
                          <w:pStyle w:val="8"/>
                          <w:spacing w:before="43"/>
                          <w:ind w:left="15"/>
                          <w:rPr>
                            <w:rFonts w:ascii="Arial" w:eastAsia="Arial"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（颗粒、胶囊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359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5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别应用</w:t>
                        </w:r>
                      </w:p>
                      <w:p>
                        <w:pPr>
                          <w:pStyle w:val="8"/>
                          <w:spacing w:before="45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2)</w:t>
                        </w:r>
                        <w:r>
                          <w:rPr>
                            <w:w w:val="95"/>
                            <w:sz w:val="21"/>
                          </w:rPr>
                          <w:t>天王补心丸的药物组成、配伍意义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5" w:hRule="atLeast"/>
                    </w:trPr>
                    <w:tc>
                      <w:tcPr>
                        <w:tcW w:w="95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8"/>
                          <w:spacing w:before="21" w:line="278" w:lineRule="auto"/>
                          <w:ind w:left="15" w:right="-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3.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"http://www.med126.com/pharm/2009/20090113073753_104739.shtml"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4"/>
                            <w:w w:val="95"/>
                            <w:sz w:val="21"/>
                          </w:rPr>
                          <w:t>解郁安神</w:t>
                        </w:r>
                        <w:r>
                          <w:rPr>
                            <w:spacing w:val="4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5"/>
                            <w:w w:val="95"/>
                            <w:sz w:val="21"/>
                          </w:rPr>
                          <w:t>剂：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"http://www.med126.com/pharm/2009/20090108153820_70153.shtml"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解郁安神颗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粒</w:t>
                        </w:r>
                      </w:p>
                    </w:tc>
                    <w:tc>
                      <w:tcPr>
                        <w:tcW w:w="359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1" w:line="278" w:lineRule="auto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该成药的功能、主治、用法用量、使用注意，与各单元功能相似成药的应用鉴</w:t>
                        </w:r>
                      </w:p>
                      <w:p>
                        <w:pPr>
                          <w:pStyle w:val="8"/>
                          <w:spacing w:line="269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别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48" w:hRule="atLeast"/>
                    </w:trPr>
                    <w:tc>
                      <w:tcPr>
                        <w:tcW w:w="953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8"/>
                          <w:spacing w:before="22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4.</w:t>
                        </w:r>
                        <w:r>
                          <w:rPr>
                            <w:sz w:val="21"/>
                          </w:rPr>
                          <w:t>清火安神剂：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"http://www.med126.com/pharm/2009/20090113065248_100423.shtml"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朱砂安神丸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59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 w:line="278" w:lineRule="auto"/>
                          <w:ind w:left="13" w:right="-29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1)</w:t>
                        </w:r>
                        <w:r>
                          <w:rPr>
                            <w:w w:val="95"/>
                            <w:sz w:val="21"/>
                          </w:rPr>
                          <w:t>该成药的功效、主治、用法用量、</w:t>
                        </w:r>
                        <w:r>
                          <w:rPr>
                            <w:sz w:val="21"/>
                          </w:rPr>
                          <w:t>使用注意，与各单元功能相似成药的鉴别应用</w:t>
                        </w:r>
                      </w:p>
                      <w:p>
                        <w:pPr>
                          <w:pStyle w:val="8"/>
                          <w:spacing w:line="269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2)</w:t>
                        </w:r>
                        <w:r>
                          <w:rPr>
                            <w:sz w:val="21"/>
                          </w:rPr>
                          <w:t>该成药的药物组成、配伍意义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5" w:hRule="atLeast"/>
                    </w:trPr>
                    <w:tc>
                      <w:tcPr>
                        <w:tcW w:w="953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8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line="278" w:lineRule="auto"/>
                          <w:ind w:left="374" w:right="337"/>
                          <w:jc w:val="both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一内科常用中成药</w:t>
                        </w:r>
                      </w:p>
                    </w:tc>
                    <w:tc>
                      <w:tcPr>
                        <w:tcW w:w="1410" w:type="dxa"/>
                        <w:vMerge w:val="restart"/>
                      </w:tcPr>
                      <w:p>
                        <w:pPr>
                          <w:pStyle w:val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spacing w:before="172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（十三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和解剂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8"/>
                          <w:spacing w:before="21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1.</w:t>
                        </w:r>
                        <w:r>
                          <w:rPr>
                            <w:sz w:val="21"/>
                          </w:rPr>
                          <w:t>用知总要</w:t>
                        </w:r>
                      </w:p>
                    </w:tc>
                    <w:tc>
                      <w:tcPr>
                        <w:tcW w:w="359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1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1)</w:t>
                        </w:r>
                        <w:r>
                          <w:rPr>
                            <w:sz w:val="21"/>
                          </w:rPr>
                          <w:t>和解剂的功能与主治</w:t>
                        </w:r>
                      </w:p>
                      <w:p>
                        <w:pPr>
                          <w:pStyle w:val="8"/>
                          <w:spacing w:before="4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2)</w:t>
                        </w:r>
                        <w:r>
                          <w:rPr>
                            <w:w w:val="95"/>
                            <w:sz w:val="21"/>
                          </w:rPr>
                          <w:t>和解剂的分类及各类的功能、主治</w:t>
                        </w:r>
                      </w:p>
                      <w:p>
                        <w:pPr>
                          <w:pStyle w:val="8"/>
                          <w:spacing w:before="4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3)</w:t>
                        </w:r>
                        <w:r>
                          <w:rPr>
                            <w:sz w:val="21"/>
                          </w:rPr>
                          <w:t>和解剂的使用注意事项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247" w:hRule="atLeast"/>
                    </w:trPr>
                    <w:tc>
                      <w:tcPr>
                        <w:tcW w:w="95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8"/>
                          <w:spacing w:before="22"/>
                          <w:ind w:left="15" w:right="-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2.</w:t>
                        </w:r>
                        <w:r>
                          <w:rPr>
                            <w:spacing w:val="4"/>
                            <w:w w:val="95"/>
                            <w:sz w:val="21"/>
                          </w:rPr>
                          <w:t>和解少阳剂：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"http://www.med126.com/pharm/2008/20081222050726_36800.shtml"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小柴胡颗粒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</w:p>
                      <w:p>
                        <w:pPr>
                          <w:pStyle w:val="8"/>
                          <w:spacing w:before="43"/>
                          <w:ind w:left="15"/>
                          <w:rPr>
                            <w:rFonts w:ascii="Arial" w:eastAsia="Arial"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（片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359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 w:line="278" w:lineRule="auto"/>
                          <w:ind w:left="13" w:right="-29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1)</w:t>
                        </w:r>
                        <w:r>
                          <w:rPr>
                            <w:w w:val="95"/>
                            <w:sz w:val="21"/>
                          </w:rPr>
                          <w:t>该成药的功效、主治、用法用量、</w:t>
                        </w:r>
                        <w:r>
                          <w:rPr>
                            <w:sz w:val="21"/>
                          </w:rPr>
                          <w:t>使用注意，与各单元功能相似成药的鉴别应用</w:t>
                        </w:r>
                      </w:p>
                      <w:p>
                        <w:pPr>
                          <w:pStyle w:val="8"/>
                          <w:spacing w:line="269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2)</w:t>
                        </w:r>
                        <w:r>
                          <w:rPr>
                            <w:sz w:val="21"/>
                          </w:rPr>
                          <w:t>该成药的药物组成、配伍意义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60" w:hRule="atLeast"/>
                    </w:trPr>
                    <w:tc>
                      <w:tcPr>
                        <w:tcW w:w="95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8"/>
                          <w:spacing w:before="21"/>
                          <w:ind w:left="15" w:right="-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3</w:t>
                        </w:r>
                        <w:r>
                          <w:rPr>
                            <w:rFonts w:ascii="Arial" w:eastAsia="Arial"/>
                            <w:spacing w:val="-23"/>
                            <w:sz w:val="21"/>
                          </w:rPr>
                          <w:t xml:space="preserve">. </w:t>
                        </w:r>
                        <w:r>
                          <w:rPr>
                            <w:spacing w:val="4"/>
                            <w:sz w:val="21"/>
                          </w:rPr>
                          <w:t xml:space="preserve">调和肝脾剂： 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"http://www.med126.com/pharm/2009/20090113064825_99979.shtml"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15"/>
                            <w:sz w:val="21"/>
                          </w:rPr>
                          <w:t>逍遥颗粒</w:t>
                        </w:r>
                        <w:r>
                          <w:rPr>
                            <w:spacing w:val="15"/>
                            <w:sz w:val="21"/>
                          </w:rPr>
                          <w:fldChar w:fldCharType="end"/>
                        </w:r>
                      </w:p>
                      <w:p>
                        <w:pPr>
                          <w:pStyle w:val="8"/>
                          <w:spacing w:before="43"/>
                          <w:ind w:left="15" w:right="-15"/>
                          <w:rPr>
                            <w:rFonts w:ascii="Arial" w:eastAsia="Arial"/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（丸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)</w:t>
                        </w:r>
                        <w:r>
                          <w:rPr>
                            <w:spacing w:val="-63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"http://www.med126.com/pharm/2009/20090113062615_97899.shtml"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加味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"http://www.med126.com/pharm/2009/20090113032336_80346.shtml"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21"/>
                            <w:w w:val="95"/>
                            <w:sz w:val="21"/>
                          </w:rPr>
                          <w:t>逍遥丸</w:t>
                        </w:r>
                        <w:r>
                          <w:rPr>
                            <w:spacing w:val="-21"/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3"/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w w:val="95"/>
                            <w:sz w:val="21"/>
                          </w:rPr>
                          <w:t>口服液</w:t>
                        </w:r>
                        <w:r>
                          <w:rPr>
                            <w:rFonts w:ascii="Arial" w:eastAsia="Arial"/>
                            <w:spacing w:val="-13"/>
                            <w:w w:val="95"/>
                            <w:sz w:val="21"/>
                          </w:rPr>
                          <w:t>)</w:t>
                        </w:r>
                      </w:p>
                    </w:tc>
                    <w:tc>
                      <w:tcPr>
                        <w:tcW w:w="359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1" w:line="278" w:lineRule="auto"/>
                          <w:ind w:left="13" w:right="-29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1)</w:t>
                        </w:r>
                        <w:r>
                          <w:rPr>
                            <w:w w:val="95"/>
                            <w:sz w:val="21"/>
                          </w:rPr>
                          <w:t>各成药的功能、主治、用法用量、</w:t>
                        </w:r>
                        <w:r>
                          <w:rPr>
                            <w:sz w:val="21"/>
                          </w:rPr>
                          <w:t>使用注意，与各单元功能相似成药的鉴别应用</w:t>
                        </w:r>
                      </w:p>
                      <w:p>
                        <w:pPr>
                          <w:pStyle w:val="8"/>
                          <w:spacing w:line="269" w:lineRule="exact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2)</w:t>
                        </w:r>
                        <w:r>
                          <w:rPr>
                            <w:spacing w:val="-3"/>
                            <w:w w:val="95"/>
                            <w:sz w:val="21"/>
                          </w:rPr>
                          <w:t>逍遥颗粒</w:t>
                        </w:r>
                        <w:r>
                          <w:rPr>
                            <w:w w:val="95"/>
                            <w:sz w:val="21"/>
                          </w:rPr>
                          <w:t>（丸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)</w:t>
                        </w:r>
                        <w:r>
                          <w:rPr>
                            <w:spacing w:val="-3"/>
                            <w:w w:val="95"/>
                            <w:sz w:val="21"/>
                          </w:rPr>
                          <w:t>的药物组成、配伍意</w:t>
                        </w:r>
                      </w:p>
                      <w:p>
                        <w:pPr>
                          <w:pStyle w:val="8"/>
                          <w:spacing w:before="4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w w:val="99"/>
                            <w:sz w:val="21"/>
                          </w:rPr>
                          <w:t>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6" w:hRule="atLeast"/>
                    </w:trPr>
                    <w:tc>
                      <w:tcPr>
                        <w:tcW w:w="95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restart"/>
                      </w:tcPr>
                      <w:p>
                        <w:pPr>
                          <w:pStyle w:val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spacing w:before="17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（十四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理气剂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8"/>
                          <w:spacing w:before="22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1.</w:t>
                        </w:r>
                        <w:r>
                          <w:rPr>
                            <w:sz w:val="21"/>
                          </w:rPr>
                          <w:t>用知总要</w:t>
                        </w:r>
                      </w:p>
                    </w:tc>
                    <w:tc>
                      <w:tcPr>
                        <w:tcW w:w="359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2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1)</w:t>
                        </w:r>
                        <w:r>
                          <w:rPr>
                            <w:sz w:val="21"/>
                          </w:rPr>
                          <w:t>理气剂的功能与主治</w:t>
                        </w:r>
                      </w:p>
                      <w:p>
                        <w:pPr>
                          <w:pStyle w:val="8"/>
                          <w:spacing w:before="4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2)</w:t>
                        </w:r>
                        <w:r>
                          <w:rPr>
                            <w:w w:val="95"/>
                            <w:sz w:val="21"/>
                          </w:rPr>
                          <w:t>理气剂的分类及各类的功能、主治</w:t>
                        </w:r>
                      </w:p>
                      <w:p>
                        <w:pPr>
                          <w:pStyle w:val="8"/>
                          <w:spacing w:before="4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3)</w:t>
                        </w:r>
                        <w:r>
                          <w:rPr>
                            <w:sz w:val="21"/>
                          </w:rPr>
                          <w:t>理气剂的使用注意事项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59" w:hRule="atLeast"/>
                    </w:trPr>
                    <w:tc>
                      <w:tcPr>
                        <w:tcW w:w="95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8"/>
                          <w:spacing w:before="21" w:line="278" w:lineRule="auto"/>
                          <w:ind w:left="15" w:right="-58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2.</w:t>
                        </w:r>
                        <w:r>
                          <w:rPr>
                            <w:spacing w:val="4"/>
                            <w:sz w:val="21"/>
                          </w:rPr>
                          <w:t>理气疏肝剂：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"http://www.med126.com/pharm/2009/20090113032827_80769.shtml"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4"/>
                            <w:sz w:val="21"/>
                          </w:rPr>
                          <w:t>四逆散</w:t>
                        </w:r>
                        <w:r>
                          <w:rPr>
                            <w:spacing w:val="4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7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"http://www.med126.com/pharm/2009/20090108154720_70290.shtml"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左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金丸（胶囊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、柴胡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"http://www.med126.com/pharm/2009/20090113073653_104632.shtml"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舒肝丸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34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"http://www.med126.com/pharm/2009/20090113064145_99354.shtml"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6"/>
                            <w:sz w:val="21"/>
                          </w:rPr>
                          <w:t>气滞胃痛颗粒</w:t>
                        </w:r>
                        <w:r>
                          <w:rPr>
                            <w:spacing w:val="-6"/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（片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pacing w:val="-32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"http://www.med126.com/pharm/2009/20090113031641_79737.shtml"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胃苏颗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粒</w:t>
                        </w:r>
                      </w:p>
                    </w:tc>
                    <w:tc>
                      <w:tcPr>
                        <w:tcW w:w="359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1" w:line="278" w:lineRule="auto"/>
                          <w:ind w:left="13" w:right="-29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1)</w:t>
                        </w:r>
                        <w:r>
                          <w:rPr>
                            <w:w w:val="95"/>
                            <w:sz w:val="21"/>
                          </w:rPr>
                          <w:t>各成药的功能、主治、用法用量、</w:t>
                        </w:r>
                        <w:r>
                          <w:rPr>
                            <w:sz w:val="21"/>
                          </w:rPr>
                          <w:t>使用注意，与各单元功能相似成药的鉴别应用</w:t>
                        </w:r>
                      </w:p>
                      <w:p>
                        <w:pPr>
                          <w:pStyle w:val="8"/>
                          <w:spacing w:line="269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2)</w:t>
                        </w:r>
                        <w:r>
                          <w:rPr>
                            <w:spacing w:val="-19"/>
                            <w:sz w:val="21"/>
                          </w:rPr>
                          <w:t>四逆散、左金丸</w:t>
                        </w:r>
                        <w:r>
                          <w:rPr>
                            <w:sz w:val="21"/>
                          </w:rPr>
                          <w:t>（胶囊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的药物组成</w:t>
                        </w:r>
                      </w:p>
                      <w:p>
                        <w:pPr>
                          <w:pStyle w:val="8"/>
                          <w:spacing w:before="4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配伍意义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6" w:hRule="atLeast"/>
                    </w:trPr>
                    <w:tc>
                      <w:tcPr>
                        <w:tcW w:w="95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8"/>
                          <w:spacing w:before="22"/>
                          <w:ind w:left="15" w:right="-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3.</w:t>
                        </w:r>
                        <w:r>
                          <w:rPr>
                            <w:spacing w:val="4"/>
                            <w:w w:val="95"/>
                            <w:sz w:val="21"/>
                          </w:rPr>
                          <w:t>理气和中剂：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"http://www.med126.com/pharm/2009/20090113062029_97325.shtml"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木香顺气丸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</w:p>
                      <w:p>
                        <w:pPr>
                          <w:pStyle w:val="8"/>
                          <w:spacing w:before="41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（颗粒〕、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"http://www.med126.com/pharm/2009/20090113073653_104631.shtml"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越鞠丸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59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0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各成药的功能、主治、用法用量、使用</w:t>
                        </w:r>
                      </w:p>
                      <w:p>
                        <w:pPr>
                          <w:pStyle w:val="8"/>
                          <w:spacing w:before="2" w:line="310" w:lineRule="atLeast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注意，与各单元功能相似成药的鉴别应用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5" w:hRule="atLeast"/>
                    </w:trPr>
                    <w:tc>
                      <w:tcPr>
                        <w:tcW w:w="95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restart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8"/>
                          <w:spacing w:before="142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（十五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z w:val="21"/>
                          </w:rPr>
                          <w:t>活血剂</w:t>
                        </w: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8"/>
                          <w:spacing w:before="21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1.</w:t>
                        </w:r>
                        <w:r>
                          <w:rPr>
                            <w:sz w:val="21"/>
                          </w:rPr>
                          <w:t>用知总要</w:t>
                        </w:r>
                      </w:p>
                    </w:tc>
                    <w:tc>
                      <w:tcPr>
                        <w:tcW w:w="359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1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1)</w:t>
                        </w:r>
                        <w:r>
                          <w:rPr>
                            <w:sz w:val="21"/>
                          </w:rPr>
                          <w:t>活血剂的功能与主治</w:t>
                        </w:r>
                      </w:p>
                      <w:p>
                        <w:pPr>
                          <w:pStyle w:val="8"/>
                          <w:spacing w:before="4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2)</w:t>
                        </w:r>
                        <w:r>
                          <w:rPr>
                            <w:w w:val="95"/>
                            <w:sz w:val="21"/>
                          </w:rPr>
                          <w:t>活血剂的分类及各类的功能、主治</w:t>
                        </w:r>
                      </w:p>
                      <w:p>
                        <w:pPr>
                          <w:pStyle w:val="8"/>
                          <w:spacing w:before="43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3)</w:t>
                        </w:r>
                        <w:r>
                          <w:rPr>
                            <w:sz w:val="21"/>
                          </w:rPr>
                          <w:t>活血剂的使用注意事项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36" w:hRule="atLeast"/>
                    </w:trPr>
                    <w:tc>
                      <w:tcPr>
                        <w:tcW w:w="95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</w:tcPr>
                      <w:p>
                        <w:pPr>
                          <w:pStyle w:val="8"/>
                          <w:spacing w:before="22" w:line="276" w:lineRule="auto"/>
                          <w:ind w:left="15" w:right="-58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2.</w:t>
                        </w:r>
                        <w:r>
                          <w:rPr>
                            <w:spacing w:val="-9"/>
                            <w:w w:val="95"/>
                            <w:sz w:val="21"/>
                          </w:rPr>
                          <w:t>活血化瘀剂：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"http://www.med126.com/pharm/2009/20090113032409_80396.shtml"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复方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"http://www.med126.com/pharm/2009/20090113073118_104082.shtml"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丹参片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75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"http://www.med126.com/pharm/2009/20090113071532_102608.shtml"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丹七片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"http://www.med126.com/pharm/2009/20090107145532_50610.shtml"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血塞通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z w:val="21"/>
                          </w:rPr>
                          <w:t>颗粒、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"http://www.med126.com/pharm/2009/20090107150306_50726.shtml"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消栓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  <w:p>
                        <w:pPr>
                          <w:pStyle w:val="8"/>
                          <w:spacing w:before="3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通络胶囊、逐瘀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"http://www.med126.com/pharm/2009/20090113031602_79678.shtml"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通脉胶囊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593" w:type="dxa"/>
                        <w:tcBorders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0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各成药的功能、主治、用法用量、使用</w:t>
                        </w:r>
                      </w:p>
                      <w:p>
                        <w:pPr>
                          <w:pStyle w:val="8"/>
                          <w:spacing w:before="2" w:line="310" w:lineRule="atLeast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注意，与各单元功能相似成药的鉴别应用</w:t>
                        </w:r>
                      </w:p>
                    </w:tc>
                  </w:tr>
                  <w:tr>
                    <w:tblPrEx>
                      <w:tblBorders>
                        <w:top w:val="single" w:color="616A6F" w:sz="12" w:space="0"/>
                        <w:left w:val="single" w:color="616A6F" w:sz="12" w:space="0"/>
                        <w:bottom w:val="single" w:color="616A6F" w:sz="12" w:space="0"/>
                        <w:right w:val="single" w:color="616A6F" w:sz="12" w:space="0"/>
                        <w:insideH w:val="single" w:color="616A6F" w:sz="12" w:space="0"/>
                        <w:insideV w:val="single" w:color="616A6F" w:sz="12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557" w:hRule="atLeast"/>
                    </w:trPr>
                    <w:tc>
                      <w:tcPr>
                        <w:tcW w:w="953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10" w:type="dxa"/>
                        <w:vMerge w:val="continue"/>
                        <w:tcBorders>
                          <w:top w:val="nil"/>
                          <w:bottom w:val="single" w:color="C4D3DF" w:sz="12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50" w:type="dxa"/>
                        <w:tcBorders>
                          <w:bottom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1" w:line="278" w:lineRule="auto"/>
                          <w:ind w:left="15" w:right="-58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rFonts w:ascii="Arial" w:eastAsia="Arial"/>
                            <w:sz w:val="21"/>
                          </w:rPr>
                          <w:t>3.</w:t>
                        </w:r>
                        <w:r>
                          <w:rPr>
                            <w:spacing w:val="4"/>
                            <w:sz w:val="21"/>
                          </w:rPr>
                          <w:t>活血行气剂：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"http://www.med126.com/pharm/2009/20090113031910_79925.shtml"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3"/>
                            <w:sz w:val="21"/>
                          </w:rPr>
                          <w:t>血府逐瘀口</w:t>
                        </w:r>
                        <w:r>
                          <w:rPr>
                            <w:spacing w:val="3"/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46"/>
                            <w:sz w:val="21"/>
                          </w:rPr>
                          <w:t>服液</w:t>
                        </w:r>
                        <w:r>
                          <w:rPr>
                            <w:sz w:val="21"/>
                          </w:rPr>
                          <w:t>（胶囊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"http://www.med126.com/pharm/2009/20090113061659_97040.shtml" \h </w:instrText>
                        </w:r>
                        <w:r>
                          <w:fldChar w:fldCharType="separate"/>
                        </w:r>
                        <w:r>
                          <w:rPr>
                            <w:spacing w:val="-92"/>
                            <w:sz w:val="21"/>
                          </w:rPr>
                          <w:t>、</w:t>
                        </w:r>
                        <w:r>
                          <w:rPr>
                            <w:spacing w:val="-92"/>
                            <w:sz w:val="21"/>
                          </w:rPr>
                          <w:fldChar w:fldCharType="end"/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"http://www.med126.com/pharm/2009/20090113045358_89110.shtml" \h </w:instrText>
                        </w:r>
                        <w:r>
                          <w:fldChar w:fldCharType="separate"/>
                        </w:r>
                        <w:r>
                          <w:rPr>
                            <w:sz w:val="21"/>
                          </w:rPr>
                          <w:t>元胡</w:t>
                        </w:r>
                        <w:r>
                          <w:rPr>
                            <w:sz w:val="21"/>
                          </w:rPr>
                          <w:fldChar w:fldCharType="end"/>
                        </w:r>
                        <w:r>
                          <w:rPr>
                            <w:spacing w:val="-29"/>
                            <w:sz w:val="21"/>
                          </w:rPr>
                          <w:t>止痛片</w:t>
                        </w:r>
                        <w:r>
                          <w:rPr>
                            <w:sz w:val="21"/>
                          </w:rPr>
                          <w:t>（颗粒、胶囊、口服液、滴丸</w:t>
                        </w:r>
                        <w:r>
                          <w:rPr>
                            <w:rFonts w:ascii="Arial" w:eastAsia="Arial"/>
                            <w:sz w:val="21"/>
                          </w:rPr>
                          <w:t>)</w:t>
                        </w:r>
                        <w:r>
                          <w:rPr>
                            <w:spacing w:val="-34"/>
                            <w:sz w:val="21"/>
                          </w:rPr>
                          <w:t>、</w:t>
                        </w:r>
                        <w:r>
                          <w:rPr>
                            <w:w w:val="95"/>
                            <w:sz w:val="21"/>
                          </w:rPr>
                          <w:t>速效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"http://www.med126.com/pharm/2009/20090113063853_99064.shtml"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救心丸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  <w:r>
                          <w:rPr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"http://www.med126.com/pharm/2009/20090113065347_100521.shtml"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冠心苏合滴丸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</w:p>
                      <w:p>
                        <w:pPr>
                          <w:pStyle w:val="8"/>
                          <w:spacing w:line="268" w:lineRule="exact"/>
                          <w:ind w:left="15" w:right="-29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spacing w:val="-7"/>
                            <w:w w:val="95"/>
                            <w:sz w:val="21"/>
                          </w:rPr>
                          <w:t>丸、软胶囊、胶囊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)</w:t>
                        </w:r>
                        <w:r>
                          <w:rPr>
                            <w:spacing w:val="-22"/>
                            <w:w w:val="95"/>
                            <w:sz w:val="21"/>
                          </w:rPr>
                          <w:t>、</w:t>
                        </w:r>
                        <w:r>
                          <w:fldChar w:fldCharType="begin"/>
                        </w:r>
                        <w:r>
                          <w:instrText xml:space="preserve"> HYPERLINK "http://www.med126.com/pharm/2009/20090113031844_79888.shtml" \h </w:instrText>
                        </w:r>
                        <w:r>
                          <w:fldChar w:fldCharType="separate"/>
                        </w:r>
                        <w:r>
                          <w:rPr>
                            <w:w w:val="95"/>
                            <w:sz w:val="21"/>
                          </w:rPr>
                          <w:t>心可</w:t>
                        </w:r>
                        <w:r>
                          <w:rPr>
                            <w:w w:val="95"/>
                            <w:sz w:val="21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593" w:type="dxa"/>
                        <w:tcBorders>
                          <w:bottom w:val="single" w:color="C4D3DF" w:sz="12" w:space="0"/>
                          <w:right w:val="single" w:color="C4D3DF" w:sz="12" w:space="0"/>
                        </w:tcBorders>
                      </w:tcPr>
                      <w:p>
                        <w:pPr>
                          <w:pStyle w:val="8"/>
                          <w:spacing w:before="21" w:line="278" w:lineRule="auto"/>
                          <w:ind w:left="13" w:right="-29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w w:val="95"/>
                            <w:sz w:val="21"/>
                          </w:rPr>
                          <w:t>1)</w:t>
                        </w:r>
                        <w:r>
                          <w:rPr>
                            <w:w w:val="95"/>
                            <w:sz w:val="21"/>
                          </w:rPr>
                          <w:t>各成药的功能、主治、用法用量、</w:t>
                        </w:r>
                        <w:r>
                          <w:rPr>
                            <w:sz w:val="21"/>
                          </w:rPr>
                          <w:t>使用注意，与各单元功能相似成药的鉴别应用</w:t>
                        </w:r>
                      </w:p>
                      <w:p>
                        <w:pPr>
                          <w:pStyle w:val="8"/>
                          <w:spacing w:line="269" w:lineRule="exact"/>
                          <w:ind w:left="13" w:right="-29"/>
                          <w:rPr>
                            <w:sz w:val="21"/>
                          </w:rPr>
                        </w:pPr>
                        <w:r>
                          <w:rPr>
                            <w:spacing w:val="7"/>
                            <w:w w:val="95"/>
                            <w:sz w:val="21"/>
                          </w:rPr>
                          <w:t>（</w:t>
                        </w:r>
                        <w:r>
                          <w:rPr>
                            <w:rFonts w:ascii="Arial" w:eastAsia="Arial"/>
                            <w:spacing w:val="7"/>
                            <w:w w:val="95"/>
                            <w:sz w:val="21"/>
                          </w:rPr>
                          <w:t>2)</w:t>
                        </w:r>
                        <w:r>
                          <w:rPr>
                            <w:spacing w:val="11"/>
                            <w:w w:val="95"/>
                            <w:sz w:val="21"/>
                          </w:rPr>
                          <w:t>血府逐瘀口服液（</w:t>
                        </w:r>
                        <w:r>
                          <w:rPr>
                            <w:spacing w:val="12"/>
                            <w:w w:val="95"/>
                            <w:sz w:val="21"/>
                          </w:rPr>
                          <w:t>胶囊</w:t>
                        </w:r>
                        <w:r>
                          <w:rPr>
                            <w:rFonts w:ascii="Arial" w:eastAsia="Arial"/>
                            <w:spacing w:val="11"/>
                            <w:w w:val="95"/>
                            <w:sz w:val="21"/>
                          </w:rPr>
                          <w:t>)</w:t>
                        </w:r>
                        <w:r>
                          <w:rPr>
                            <w:spacing w:val="8"/>
                            <w:w w:val="95"/>
                            <w:sz w:val="21"/>
                          </w:rPr>
                          <w:t>的药物组</w:t>
                        </w:r>
                      </w:p>
                      <w:p>
                        <w:pPr>
                          <w:pStyle w:val="8"/>
                          <w:spacing w:before="43" w:line="269" w:lineRule="exact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成、配伍意义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19"/>
        </w:rPr>
      </w:pPr>
    </w:p>
    <w:p>
      <w:pPr>
        <w:pStyle w:val="3"/>
        <w:ind w:right="114"/>
        <w:jc w:val="right"/>
      </w:pPr>
      <w:r>
        <w:rPr>
          <w:w w:val="99"/>
        </w:rPr>
        <w:t>、</w:t>
      </w:r>
    </w:p>
    <w:p>
      <w:pPr>
        <w:spacing w:after="0"/>
        <w:jc w:val="right"/>
        <w:sectPr>
          <w:pgSz w:w="11910" w:h="16840"/>
          <w:pgMar w:top="680" w:right="1460" w:bottom="280" w:left="1600" w:header="720" w:footer="720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9"/>
        </w:rPr>
      </w:pPr>
    </w:p>
    <w:tbl>
      <w:tblPr>
        <w:tblStyle w:val="4"/>
        <w:tblW w:w="0" w:type="auto"/>
        <w:tblInd w:w="140" w:type="dxa"/>
        <w:tblBorders>
          <w:top w:val="single" w:color="616A6F" w:sz="12" w:space="0"/>
          <w:left w:val="single" w:color="616A6F" w:sz="12" w:space="0"/>
          <w:bottom w:val="single" w:color="616A6F" w:sz="12" w:space="0"/>
          <w:right w:val="single" w:color="616A6F" w:sz="12" w:space="0"/>
          <w:insideH w:val="single" w:color="616A6F" w:sz="12" w:space="0"/>
          <w:insideV w:val="single" w:color="616A6F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1410"/>
        <w:gridCol w:w="2550"/>
        <w:gridCol w:w="3593"/>
      </w:tblGrid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3" w:type="dxa"/>
            <w:vMerge w:val="restart"/>
            <w:tcBorders>
              <w:bottom w:val="single" w:color="C4D3DF" w:sz="12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vMerge w:val="restart"/>
            <w:tcBorders>
              <w:bottom w:val="single" w:color="C4D3DF" w:sz="12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8"/>
              <w:spacing w:before="7"/>
              <w:ind w:left="15"/>
              <w:rPr>
                <w:sz w:val="21"/>
              </w:rPr>
            </w:pPr>
            <w:r>
              <w:fldChar w:fldCharType="begin"/>
            </w:r>
            <w:r>
              <w:instrText xml:space="preserve"> HYPERLINK "http://www.med126.com/pharm/2009/20090113031844_79888.shtml" \h </w:instrText>
            </w:r>
            <w:r>
              <w:fldChar w:fldCharType="separate"/>
            </w:r>
            <w:r>
              <w:rPr>
                <w:sz w:val="21"/>
              </w:rPr>
              <w:t>舒</w:t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t>胶囊（片</w:t>
            </w:r>
            <w:r>
              <w:rPr>
                <w:rFonts w:ascii="Arial" w:eastAsia="Arial"/>
                <w:sz w:val="21"/>
              </w:rPr>
              <w:t>)</w:t>
            </w:r>
            <w:r>
              <w:rPr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"http://www.med126.com/pharm/2009/20090113073654_104636.shtml" \h </w:instrText>
            </w:r>
            <w:r>
              <w:fldChar w:fldCharType="separate"/>
            </w:r>
            <w:r>
              <w:rPr>
                <w:sz w:val="21"/>
              </w:rPr>
              <w:t>九气拈痛丸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>
            <w:pPr>
              <w:pStyle w:val="8"/>
              <w:spacing w:before="21" w:line="278" w:lineRule="auto"/>
              <w:ind w:left="15" w:right="-58"/>
              <w:rPr>
                <w:sz w:val="21"/>
              </w:rPr>
            </w:pPr>
            <w:r>
              <w:rPr>
                <w:rFonts w:ascii="Arial" w:eastAsia="Arial"/>
                <w:w w:val="95"/>
                <w:sz w:val="21"/>
              </w:rPr>
              <w:t>4.</w:t>
            </w:r>
            <w:r>
              <w:rPr>
                <w:spacing w:val="-9"/>
                <w:w w:val="95"/>
                <w:sz w:val="21"/>
              </w:rPr>
              <w:t>益气活血剂：</w:t>
            </w:r>
            <w:r>
              <w:fldChar w:fldCharType="begin"/>
            </w:r>
            <w:r>
              <w:instrText xml:space="preserve"> HYPERLINK "http://www.med126.com/pharm/2009/20090113043913_87677.shtml" \h </w:instrText>
            </w:r>
            <w:r>
              <w:fldChar w:fldCharType="separate"/>
            </w:r>
            <w:r>
              <w:rPr>
                <w:w w:val="95"/>
                <w:sz w:val="21"/>
              </w:rPr>
              <w:t>麝香保心丸</w:t>
            </w:r>
            <w:r>
              <w:rPr>
                <w:w w:val="95"/>
                <w:sz w:val="21"/>
              </w:rPr>
              <w:fldChar w:fldCharType="end"/>
            </w:r>
            <w:r>
              <w:rPr>
                <w:spacing w:val="-75"/>
                <w:w w:val="95"/>
                <w:sz w:val="21"/>
              </w:rPr>
              <w:t>、</w:t>
            </w:r>
            <w:r>
              <w:rPr>
                <w:spacing w:val="-8"/>
                <w:sz w:val="21"/>
              </w:rPr>
              <w:t>消栓胶囊</w:t>
            </w:r>
            <w:r>
              <w:rPr>
                <w:sz w:val="21"/>
              </w:rPr>
              <w:t>（口服液</w:t>
            </w:r>
            <w:r>
              <w:rPr>
                <w:rFonts w:ascii="Arial" w:eastAsia="Arial"/>
                <w:sz w:val="21"/>
              </w:rPr>
              <w:t>)</w:t>
            </w:r>
            <w:r>
              <w:rPr>
                <w:spacing w:val="-32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"http://www.med126.com/pharm/2009/20090113072915_103879.shtml" \h </w:instrText>
            </w:r>
            <w:r>
              <w:fldChar w:fldCharType="separate"/>
            </w:r>
            <w:r>
              <w:rPr>
                <w:sz w:val="21"/>
              </w:rPr>
              <w:t>通心络</w:t>
            </w:r>
            <w:r>
              <w:rPr>
                <w:sz w:val="21"/>
              </w:rPr>
              <w:fldChar w:fldCharType="end"/>
            </w:r>
          </w:p>
          <w:p>
            <w:pPr>
              <w:pStyle w:val="8"/>
              <w:spacing w:line="269" w:lineRule="exact"/>
              <w:ind w:left="15"/>
              <w:rPr>
                <w:sz w:val="21"/>
              </w:rPr>
            </w:pPr>
            <w:r>
              <w:rPr>
                <w:sz w:val="21"/>
              </w:rPr>
              <w:t>胶囊、</w:t>
            </w:r>
            <w:r>
              <w:fldChar w:fldCharType="begin"/>
            </w:r>
            <w:r>
              <w:instrText xml:space="preserve"> HYPERLINK "http://www.med126.com/pharm/2009/20090113073659_104642.shtml" \h </w:instrText>
            </w:r>
            <w:r>
              <w:fldChar w:fldCharType="separate"/>
            </w:r>
            <w:r>
              <w:rPr>
                <w:sz w:val="21"/>
              </w:rPr>
              <w:t>诺迪康胶囊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spacing w:before="21" w:line="278" w:lineRule="auto"/>
              <w:ind w:left="13" w:right="-29"/>
              <w:rPr>
                <w:sz w:val="21"/>
              </w:rPr>
            </w:pPr>
            <w:r>
              <w:rPr>
                <w:sz w:val="21"/>
              </w:rPr>
              <w:t>各成药的功能、主治、用法用量、使用注意，与各单元功能相似成药的鉴别应</w:t>
            </w:r>
          </w:p>
          <w:p>
            <w:pPr>
              <w:pStyle w:val="8"/>
              <w:spacing w:line="269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>
            <w:pPr>
              <w:pStyle w:val="8"/>
              <w:spacing w:before="22" w:line="276" w:lineRule="auto"/>
              <w:ind w:left="15" w:right="-15"/>
              <w:rPr>
                <w:sz w:val="21"/>
              </w:rPr>
            </w:pPr>
            <w:r>
              <w:rPr>
                <w:rFonts w:ascii="Arial" w:eastAsia="Arial"/>
                <w:w w:val="95"/>
                <w:sz w:val="21"/>
              </w:rPr>
              <w:t>5.</w:t>
            </w:r>
            <w:r>
              <w:rPr>
                <w:spacing w:val="4"/>
                <w:w w:val="95"/>
                <w:sz w:val="21"/>
              </w:rPr>
              <w:t>益气养阴活血剂：</w:t>
            </w:r>
            <w:r>
              <w:fldChar w:fldCharType="begin"/>
            </w:r>
            <w:r>
              <w:instrText xml:space="preserve"> HYPERLINK "http://www.med126.com/pharm/2009/20090107155531_51540.shtml" \h </w:instrText>
            </w:r>
            <w:r>
              <w:fldChar w:fldCharType="separate"/>
            </w:r>
            <w:r>
              <w:rPr>
                <w:spacing w:val="-1"/>
                <w:w w:val="95"/>
                <w:sz w:val="21"/>
              </w:rPr>
              <w:t>稳心颗</w:t>
            </w:r>
            <w:r>
              <w:rPr>
                <w:spacing w:val="-1"/>
                <w:w w:val="95"/>
                <w:sz w:val="21"/>
              </w:rPr>
              <w:fldChar w:fldCharType="end"/>
            </w:r>
            <w:r>
              <w:rPr>
                <w:sz w:val="21"/>
              </w:rPr>
              <w:t>粒、参松养心胶囊、</w:t>
            </w:r>
            <w:r>
              <w:fldChar w:fldCharType="begin"/>
            </w:r>
            <w:r>
              <w:instrText xml:space="preserve"> HYPERLINK "http://www.med126.com/pharm/2009/20090113064546_99764.shtml" \h </w:instrText>
            </w:r>
            <w:r>
              <w:fldChar w:fldCharType="separate"/>
            </w:r>
            <w:r>
              <w:rPr>
                <w:spacing w:val="-4"/>
                <w:sz w:val="21"/>
              </w:rPr>
              <w:t>益心舒</w:t>
            </w:r>
            <w:r>
              <w:rPr>
                <w:spacing w:val="-4"/>
                <w:sz w:val="21"/>
              </w:rPr>
              <w:fldChar w:fldCharType="end"/>
            </w:r>
          </w:p>
          <w:p>
            <w:pPr>
              <w:pStyle w:val="8"/>
              <w:spacing w:before="3"/>
              <w:ind w:left="15"/>
              <w:rPr>
                <w:sz w:val="21"/>
              </w:rPr>
            </w:pPr>
            <w:r>
              <w:rPr>
                <w:sz w:val="21"/>
              </w:rPr>
              <w:t>胶囊</w:t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spacing w:before="20" w:line="278" w:lineRule="auto"/>
              <w:ind w:left="13" w:right="-29"/>
              <w:rPr>
                <w:sz w:val="21"/>
              </w:rPr>
            </w:pPr>
            <w:r>
              <w:rPr>
                <w:sz w:val="21"/>
              </w:rPr>
              <w:t>各成药的功能、主治、用法用量、使用注意，与各单元功能相似成药的鉴别应</w:t>
            </w:r>
          </w:p>
          <w:p>
            <w:pPr>
              <w:pStyle w:val="8"/>
              <w:spacing w:line="269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bottom w:val="single" w:color="C4D3DF" w:sz="12" w:space="0"/>
            </w:tcBorders>
          </w:tcPr>
          <w:p>
            <w:pPr>
              <w:pStyle w:val="8"/>
              <w:spacing w:before="21"/>
              <w:ind w:left="15" w:right="-15"/>
              <w:rPr>
                <w:sz w:val="21"/>
              </w:rPr>
            </w:pPr>
            <w:r>
              <w:rPr>
                <w:rFonts w:ascii="Arial" w:eastAsia="Arial"/>
                <w:w w:val="95"/>
                <w:sz w:val="21"/>
              </w:rPr>
              <w:t>6.</w:t>
            </w:r>
            <w:r>
              <w:rPr>
                <w:spacing w:val="4"/>
                <w:w w:val="95"/>
                <w:sz w:val="21"/>
              </w:rPr>
              <w:t>活血化瘀息风剂：</w:t>
            </w:r>
            <w:r>
              <w:fldChar w:fldCharType="begin"/>
            </w:r>
            <w:r>
              <w:instrText xml:space="preserve"> HYPERLINK "http://www.med126.com/pharm/2009/20090113073432_104406.shtml" \h </w:instrText>
            </w:r>
            <w:r>
              <w:fldChar w:fldCharType="separate"/>
            </w:r>
            <w:r>
              <w:rPr>
                <w:spacing w:val="-1"/>
                <w:w w:val="95"/>
                <w:sz w:val="21"/>
              </w:rPr>
              <w:t>人参再</w:t>
            </w:r>
            <w:r>
              <w:rPr>
                <w:spacing w:val="-1"/>
                <w:w w:val="95"/>
                <w:sz w:val="21"/>
              </w:rPr>
              <w:fldChar w:fldCharType="end"/>
            </w:r>
          </w:p>
          <w:p>
            <w:pPr>
              <w:pStyle w:val="8"/>
              <w:spacing w:before="2" w:line="310" w:lineRule="atLeast"/>
              <w:ind w:left="15" w:right="-15"/>
              <w:rPr>
                <w:sz w:val="21"/>
              </w:rPr>
            </w:pPr>
            <w:r>
              <w:rPr>
                <w:sz w:val="21"/>
              </w:rPr>
              <w:t>造丸、</w:t>
            </w:r>
            <w:r>
              <w:fldChar w:fldCharType="begin"/>
            </w:r>
            <w:r>
              <w:instrText xml:space="preserve"> HYPERLINK "http://www.med126.com/pharm/2009/20090113073850_104776.shtml" \h </w:instrText>
            </w:r>
            <w:r>
              <w:fldChar w:fldCharType="separate"/>
            </w:r>
            <w:r>
              <w:rPr>
                <w:sz w:val="21"/>
              </w:rPr>
              <w:t>华佗再造丸</w:t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"http://www.med126.com/pharm/2009/20090113071052_102129.shtml" \h </w:instrText>
            </w:r>
            <w:r>
              <w:fldChar w:fldCharType="separate"/>
            </w:r>
            <w:r>
              <w:rPr>
                <w:spacing w:val="-4"/>
                <w:sz w:val="21"/>
              </w:rPr>
              <w:t>抗栓再</w:t>
            </w:r>
            <w:r>
              <w:rPr>
                <w:spacing w:val="-4"/>
                <w:sz w:val="21"/>
              </w:rPr>
              <w:fldChar w:fldCharType="end"/>
            </w:r>
            <w:r>
              <w:rPr>
                <w:sz w:val="21"/>
              </w:rPr>
              <w:t>造丸</w:t>
            </w:r>
          </w:p>
        </w:tc>
        <w:tc>
          <w:tcPr>
            <w:tcW w:w="3593" w:type="dxa"/>
            <w:tcBorders>
              <w:bottom w:val="single" w:color="C4D3DF" w:sz="12" w:space="0"/>
              <w:right w:val="single" w:color="C4D3DF" w:sz="12" w:space="0"/>
            </w:tcBorders>
          </w:tcPr>
          <w:p>
            <w:pPr>
              <w:pStyle w:val="8"/>
              <w:spacing w:before="21"/>
              <w:ind w:left="13" w:right="-29"/>
              <w:rPr>
                <w:sz w:val="21"/>
              </w:rPr>
            </w:pPr>
            <w:r>
              <w:rPr>
                <w:sz w:val="21"/>
              </w:rPr>
              <w:t>各成药的功能、主治、用法用量、使用</w:t>
            </w:r>
          </w:p>
          <w:p>
            <w:pPr>
              <w:pStyle w:val="8"/>
              <w:spacing w:before="2" w:line="310" w:lineRule="atLeast"/>
              <w:ind w:left="13" w:right="-29"/>
              <w:rPr>
                <w:sz w:val="21"/>
              </w:rPr>
            </w:pPr>
            <w:r>
              <w:rPr>
                <w:sz w:val="21"/>
              </w:rPr>
              <w:t>注意，与各单元功能相似成药的鉴别应用</w:t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5"/>
        <w:rPr>
          <w:rFonts w:ascii="Times New Roman"/>
        </w:rPr>
      </w:pPr>
    </w:p>
    <w:tbl>
      <w:tblPr>
        <w:tblStyle w:val="4"/>
        <w:tblW w:w="0" w:type="auto"/>
        <w:tblInd w:w="215" w:type="dxa"/>
        <w:tblBorders>
          <w:top w:val="single" w:color="616A6F" w:sz="12" w:space="0"/>
          <w:left w:val="single" w:color="616A6F" w:sz="12" w:space="0"/>
          <w:bottom w:val="single" w:color="616A6F" w:sz="12" w:space="0"/>
          <w:right w:val="single" w:color="616A6F" w:sz="12" w:space="0"/>
          <w:insideH w:val="single" w:color="616A6F" w:sz="12" w:space="0"/>
          <w:insideV w:val="single" w:color="616A6F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1410"/>
        <w:gridCol w:w="2550"/>
        <w:gridCol w:w="3593"/>
      </w:tblGrid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953" w:type="dxa"/>
            <w:vMerge w:val="restart"/>
            <w:tcBorders>
              <w:bottom w:val="single" w:color="C4D3DF" w:sz="12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8"/>
              <w:spacing w:line="278" w:lineRule="auto"/>
              <w:ind w:left="373" w:right="338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一内科常用中成药</w:t>
            </w:r>
          </w:p>
        </w:tc>
        <w:tc>
          <w:tcPr>
            <w:tcW w:w="1410" w:type="dxa"/>
            <w:vMerge w:val="restart"/>
          </w:tcPr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（十六</w:t>
            </w:r>
            <w:r>
              <w:rPr>
                <w:rFonts w:ascii="Arial" w:eastAsia="Arial"/>
                <w:sz w:val="21"/>
              </w:rPr>
              <w:t>)</w:t>
            </w:r>
            <w:r>
              <w:rPr>
                <w:sz w:val="21"/>
              </w:rPr>
              <w:t>止血剂</w:t>
            </w:r>
          </w:p>
        </w:tc>
        <w:tc>
          <w:tcPr>
            <w:tcW w:w="2550" w:type="dxa"/>
          </w:tcPr>
          <w:p>
            <w:pPr>
              <w:pStyle w:val="8"/>
              <w:spacing w:before="11"/>
              <w:rPr>
                <w:rFonts w:ascii="Times New Roman"/>
                <w:sz w:val="28"/>
              </w:rPr>
            </w:pPr>
          </w:p>
          <w:p>
            <w:pPr>
              <w:pStyle w:val="8"/>
              <w:ind w:left="1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用知总要</w:t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spacing w:before="21"/>
              <w:ind w:left="13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1)</w:t>
            </w:r>
            <w:r>
              <w:rPr>
                <w:sz w:val="21"/>
              </w:rPr>
              <w:t>止血剂的功能与主治</w:t>
            </w:r>
          </w:p>
          <w:p>
            <w:pPr>
              <w:pStyle w:val="8"/>
              <w:spacing w:before="43"/>
              <w:ind w:left="13"/>
              <w:rPr>
                <w:sz w:val="21"/>
              </w:rPr>
            </w:pPr>
            <w:r>
              <w:rPr>
                <w:w w:val="95"/>
                <w:sz w:val="21"/>
              </w:rPr>
              <w:t>（</w:t>
            </w:r>
            <w:r>
              <w:rPr>
                <w:rFonts w:ascii="Arial" w:eastAsia="Arial"/>
                <w:w w:val="95"/>
                <w:sz w:val="21"/>
              </w:rPr>
              <w:t>2)</w:t>
            </w:r>
            <w:r>
              <w:rPr>
                <w:w w:val="95"/>
                <w:sz w:val="21"/>
              </w:rPr>
              <w:t>止血剂的分类及各类的功能、主治</w:t>
            </w:r>
          </w:p>
          <w:p>
            <w:pPr>
              <w:pStyle w:val="8"/>
              <w:spacing w:before="43"/>
              <w:ind w:left="13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3)</w:t>
            </w:r>
            <w:r>
              <w:rPr>
                <w:sz w:val="21"/>
              </w:rPr>
              <w:t>止血剂的使用注意事项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>
            <w:pPr>
              <w:pStyle w:val="8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8"/>
              <w:ind w:left="1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凉血止血剂：</w:t>
            </w:r>
            <w:r>
              <w:fldChar w:fldCharType="begin"/>
            </w:r>
            <w:r>
              <w:instrText xml:space="preserve"> HYPERLINK "http://www.med126.com/pharm/2009/20090113045347_89096.shtml" \h </w:instrText>
            </w:r>
            <w:r>
              <w:fldChar w:fldCharType="separate"/>
            </w:r>
            <w:r>
              <w:rPr>
                <w:sz w:val="21"/>
              </w:rPr>
              <w:t>槐角</w:t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t>丸</w:t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spacing w:before="20" w:line="278" w:lineRule="auto"/>
              <w:ind w:left="13" w:right="-29"/>
              <w:rPr>
                <w:sz w:val="21"/>
              </w:rPr>
            </w:pPr>
            <w:r>
              <w:rPr>
                <w:sz w:val="21"/>
              </w:rPr>
              <w:t>该成药的功效、主治、用法用量、使用注意，与各单元功能相似成药的鉴别应</w:t>
            </w:r>
          </w:p>
          <w:p>
            <w:pPr>
              <w:pStyle w:val="8"/>
              <w:spacing w:line="269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>
            <w:pPr>
              <w:pStyle w:val="8"/>
              <w:spacing w:before="177" w:line="278" w:lineRule="auto"/>
              <w:ind w:left="14" w:right="-15"/>
              <w:rPr>
                <w:sz w:val="21"/>
              </w:rPr>
            </w:pPr>
            <w:r>
              <w:rPr>
                <w:rFonts w:ascii="Arial" w:eastAsia="Arial"/>
                <w:w w:val="95"/>
                <w:sz w:val="21"/>
              </w:rPr>
              <w:t>3.</w:t>
            </w:r>
            <w:r>
              <w:rPr>
                <w:spacing w:val="4"/>
                <w:w w:val="95"/>
                <w:sz w:val="21"/>
              </w:rPr>
              <w:t>化瘀止血剂：</w:t>
            </w:r>
            <w:r>
              <w:fldChar w:fldCharType="begin"/>
            </w:r>
            <w:r>
              <w:instrText xml:space="preserve"> HYPERLINK "http://www.med126.com/pharm/2009/20090113062441_97740.shtml" \h </w:instrText>
            </w:r>
            <w:r>
              <w:fldChar w:fldCharType="separate"/>
            </w:r>
            <w:r>
              <w:rPr>
                <w:spacing w:val="5"/>
                <w:w w:val="95"/>
                <w:sz w:val="21"/>
              </w:rPr>
              <w:t>三七片</w:t>
            </w:r>
            <w:r>
              <w:rPr>
                <w:spacing w:val="5"/>
                <w:w w:val="95"/>
                <w:sz w:val="21"/>
              </w:rPr>
              <w:fldChar w:fldCharType="end"/>
            </w:r>
            <w:r>
              <w:rPr>
                <w:spacing w:val="4"/>
                <w:w w:val="95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"http://www.med126.com/pharm/2009/20090113073055_104045.shtml" \h </w:instrText>
            </w:r>
            <w:r>
              <w:fldChar w:fldCharType="separate"/>
            </w:r>
            <w:r>
              <w:rPr>
                <w:spacing w:val="-12"/>
                <w:w w:val="95"/>
                <w:sz w:val="21"/>
              </w:rPr>
              <w:t>止</w:t>
            </w:r>
            <w:r>
              <w:rPr>
                <w:spacing w:val="-12"/>
                <w:w w:val="95"/>
                <w:sz w:val="21"/>
              </w:rPr>
              <w:fldChar w:fldCharType="end"/>
            </w:r>
            <w:r>
              <w:rPr>
                <w:sz w:val="21"/>
              </w:rPr>
              <w:t>血定痛片</w:t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spacing w:before="21" w:line="278" w:lineRule="auto"/>
              <w:ind w:left="13" w:right="-29"/>
              <w:rPr>
                <w:sz w:val="21"/>
              </w:rPr>
            </w:pPr>
            <w:r>
              <w:rPr>
                <w:sz w:val="21"/>
              </w:rPr>
              <w:t>各成药的功能、主治、用法用量、使用注意，与各单元功能相似成药的鉴别应</w:t>
            </w:r>
          </w:p>
          <w:p>
            <w:pPr>
              <w:pStyle w:val="8"/>
              <w:spacing w:line="269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 w:val="restart"/>
          </w:tcPr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30"/>
              </w:rPr>
            </w:pPr>
          </w:p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（十七</w:t>
            </w:r>
            <w:r>
              <w:rPr>
                <w:rFonts w:ascii="Arial" w:eastAsia="Arial"/>
                <w:sz w:val="21"/>
              </w:rPr>
              <w:t>)</w:t>
            </w:r>
            <w:r>
              <w:rPr>
                <w:sz w:val="21"/>
              </w:rPr>
              <w:t>消导剂</w:t>
            </w:r>
          </w:p>
        </w:tc>
        <w:tc>
          <w:tcPr>
            <w:tcW w:w="2550" w:type="dxa"/>
          </w:tcPr>
          <w:p>
            <w:pPr>
              <w:pStyle w:val="8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8"/>
              <w:ind w:left="1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用知总要</w:t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spacing w:before="22"/>
              <w:ind w:left="13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1)</w:t>
            </w:r>
            <w:r>
              <w:rPr>
                <w:sz w:val="21"/>
              </w:rPr>
              <w:t>消导剂的功能与主治</w:t>
            </w:r>
          </w:p>
          <w:p>
            <w:pPr>
              <w:pStyle w:val="8"/>
              <w:spacing w:before="43"/>
              <w:ind w:left="13"/>
              <w:rPr>
                <w:sz w:val="21"/>
              </w:rPr>
            </w:pPr>
            <w:r>
              <w:rPr>
                <w:w w:val="95"/>
                <w:sz w:val="21"/>
              </w:rPr>
              <w:t>（</w:t>
            </w:r>
            <w:r>
              <w:rPr>
                <w:rFonts w:ascii="Arial" w:eastAsia="Arial"/>
                <w:w w:val="95"/>
                <w:sz w:val="21"/>
              </w:rPr>
              <w:t>2)</w:t>
            </w:r>
            <w:r>
              <w:rPr>
                <w:w w:val="95"/>
                <w:sz w:val="21"/>
              </w:rPr>
              <w:t>消导剂的分类及各类的功能、主治</w:t>
            </w:r>
          </w:p>
          <w:p>
            <w:pPr>
              <w:pStyle w:val="8"/>
              <w:spacing w:before="43"/>
              <w:ind w:left="13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3)</w:t>
            </w:r>
            <w:r>
              <w:rPr>
                <w:sz w:val="21"/>
              </w:rPr>
              <w:t>消导剂的使用注意事项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>
            <w:pPr>
              <w:pStyle w:val="8"/>
              <w:spacing w:before="11"/>
              <w:rPr>
                <w:rFonts w:ascii="Times New Roman"/>
                <w:sz w:val="28"/>
              </w:rPr>
            </w:pPr>
          </w:p>
          <w:p>
            <w:pPr>
              <w:pStyle w:val="8"/>
              <w:spacing w:line="278" w:lineRule="auto"/>
              <w:ind w:left="14" w:right="-15"/>
              <w:jc w:val="both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w w:val="95"/>
                <w:sz w:val="21"/>
              </w:rPr>
              <w:t>2.</w:t>
            </w:r>
            <w:r>
              <w:rPr>
                <w:w w:val="95"/>
                <w:sz w:val="21"/>
              </w:rPr>
              <w:t>消积导滞剂：</w:t>
            </w:r>
            <w:r>
              <w:fldChar w:fldCharType="begin"/>
            </w:r>
            <w:r>
              <w:instrText xml:space="preserve"> HYPERLINK "http://www.med126.com/pharm/2009/20090113072430_103453.shtml" \h </w:instrText>
            </w:r>
            <w:r>
              <w:fldChar w:fldCharType="separate"/>
            </w:r>
            <w:r>
              <w:rPr>
                <w:w w:val="95"/>
                <w:sz w:val="21"/>
              </w:rPr>
              <w:t>保和丸</w:t>
            </w:r>
            <w:r>
              <w:rPr>
                <w:w w:val="95"/>
                <w:sz w:val="21"/>
              </w:rPr>
              <w:fldChar w:fldCharType="end"/>
            </w:r>
            <w:r>
              <w:rPr>
                <w:w w:val="95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"http://www.med126.com/pharm/2009/20090113032415_80406.shtml" \h </w:instrText>
            </w:r>
            <w:r>
              <w:fldChar w:fldCharType="separate"/>
            </w:r>
            <w:r>
              <w:rPr>
                <w:w w:val="95"/>
                <w:sz w:val="21"/>
              </w:rPr>
              <w:t>枳</w:t>
            </w:r>
            <w:r>
              <w:rPr>
                <w:w w:val="95"/>
                <w:sz w:val="21"/>
              </w:rPr>
              <w:fldChar w:fldCharType="end"/>
            </w:r>
            <w:r>
              <w:rPr>
                <w:sz w:val="21"/>
              </w:rPr>
              <w:t>实导滞丸、</w:t>
            </w:r>
            <w:r>
              <w:fldChar w:fldCharType="begin"/>
            </w:r>
            <w:r>
              <w:instrText xml:space="preserve"> HYPERLINK "http://www.med126.com/pharm/2009/20090108125442_70060.shtml" \h </w:instrText>
            </w:r>
            <w:r>
              <w:fldChar w:fldCharType="separate"/>
            </w:r>
            <w:r>
              <w:rPr>
                <w:sz w:val="21"/>
              </w:rPr>
              <w:t>六味安消散</w:t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t>（胶囊</w:t>
            </w:r>
            <w:r>
              <w:rPr>
                <w:rFonts w:ascii="Arial" w:eastAsia="Arial"/>
                <w:sz w:val="21"/>
              </w:rPr>
              <w:t>)</w:t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spacing w:before="21" w:line="278" w:lineRule="auto"/>
              <w:ind w:left="13" w:right="-29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（</w:t>
            </w:r>
            <w:r>
              <w:rPr>
                <w:rFonts w:ascii="Arial" w:eastAsia="Arial"/>
                <w:w w:val="95"/>
                <w:sz w:val="21"/>
              </w:rPr>
              <w:t>1)</w:t>
            </w:r>
            <w:r>
              <w:rPr>
                <w:w w:val="95"/>
                <w:sz w:val="21"/>
              </w:rPr>
              <w:t>各成药的功能、主治、用法用量、</w:t>
            </w:r>
            <w:r>
              <w:rPr>
                <w:sz w:val="21"/>
              </w:rPr>
              <w:t>使用注意，与各单元功能相似成药的鉴别应用</w:t>
            </w:r>
          </w:p>
          <w:p>
            <w:pPr>
              <w:pStyle w:val="8"/>
              <w:spacing w:line="269" w:lineRule="exact"/>
              <w:ind w:left="13" w:right="-29"/>
              <w:rPr>
                <w:sz w:val="21"/>
              </w:rPr>
            </w:pPr>
            <w:r>
              <w:rPr>
                <w:spacing w:val="2"/>
                <w:w w:val="95"/>
                <w:sz w:val="21"/>
              </w:rPr>
              <w:t>（</w:t>
            </w:r>
            <w:r>
              <w:rPr>
                <w:rFonts w:ascii="Arial" w:eastAsia="Arial"/>
                <w:spacing w:val="2"/>
                <w:w w:val="95"/>
                <w:sz w:val="21"/>
              </w:rPr>
              <w:t>2)</w:t>
            </w:r>
            <w:r>
              <w:rPr>
                <w:w w:val="95"/>
                <w:sz w:val="21"/>
              </w:rPr>
              <w:t>保和丸、枳实导滞丸的药物组成、</w:t>
            </w:r>
          </w:p>
          <w:p>
            <w:pPr>
              <w:pStyle w:val="8"/>
              <w:spacing w:before="43"/>
              <w:ind w:left="13"/>
              <w:rPr>
                <w:sz w:val="21"/>
              </w:rPr>
            </w:pPr>
            <w:r>
              <w:rPr>
                <w:sz w:val="21"/>
              </w:rPr>
              <w:t>配伍意义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>
            <w:pPr>
              <w:pStyle w:val="8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8"/>
              <w:ind w:left="1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健脾消食剂：开胃</w:t>
            </w:r>
            <w:r>
              <w:fldChar w:fldCharType="begin"/>
            </w:r>
            <w:r>
              <w:instrText xml:space="preserve"> HYPERLINK "http://www.med126.com/pharm/2009/20090113032337_80348.shtml" \h </w:instrText>
            </w:r>
            <w:r>
              <w:fldChar w:fldCharType="separate"/>
            </w:r>
            <w:r>
              <w:rPr>
                <w:sz w:val="21"/>
              </w:rPr>
              <w:t>健脾丸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spacing w:before="20" w:line="278" w:lineRule="auto"/>
              <w:ind w:left="13" w:right="-29"/>
              <w:rPr>
                <w:sz w:val="21"/>
              </w:rPr>
            </w:pPr>
            <w:r>
              <w:rPr>
                <w:sz w:val="21"/>
              </w:rPr>
              <w:t>该成药的功效、主治、用法用量、使用注意，与各单元功能相似成药的鉴别应</w:t>
            </w:r>
          </w:p>
          <w:p>
            <w:pPr>
              <w:pStyle w:val="8"/>
              <w:spacing w:line="269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 w:val="restart"/>
            <w:tcBorders>
              <w:bottom w:val="single" w:color="C4D3DF" w:sz="12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（十八</w:t>
            </w:r>
            <w:r>
              <w:rPr>
                <w:rFonts w:ascii="Arial" w:eastAsia="Arial"/>
                <w:sz w:val="21"/>
              </w:rPr>
              <w:t>)</w:t>
            </w:r>
            <w:r>
              <w:rPr>
                <w:sz w:val="21"/>
              </w:rPr>
              <w:t>祛风剂</w:t>
            </w:r>
          </w:p>
        </w:tc>
        <w:tc>
          <w:tcPr>
            <w:tcW w:w="2550" w:type="dxa"/>
          </w:tcPr>
          <w:p>
            <w:pPr>
              <w:pStyle w:val="8"/>
              <w:spacing w:before="11"/>
              <w:rPr>
                <w:rFonts w:ascii="Times New Roman"/>
                <w:sz w:val="28"/>
              </w:rPr>
            </w:pPr>
          </w:p>
          <w:p>
            <w:pPr>
              <w:pStyle w:val="8"/>
              <w:ind w:left="1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用知总要</w:t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spacing w:before="21"/>
              <w:ind w:left="13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1)</w:t>
            </w:r>
            <w:r>
              <w:rPr>
                <w:sz w:val="21"/>
              </w:rPr>
              <w:t>祛风剂的功能与主治</w:t>
            </w:r>
          </w:p>
          <w:p>
            <w:pPr>
              <w:pStyle w:val="8"/>
              <w:spacing w:before="43"/>
              <w:ind w:left="13"/>
              <w:rPr>
                <w:sz w:val="21"/>
              </w:rPr>
            </w:pPr>
            <w:r>
              <w:rPr>
                <w:w w:val="95"/>
                <w:sz w:val="21"/>
              </w:rPr>
              <w:t>（</w:t>
            </w:r>
            <w:r>
              <w:rPr>
                <w:rFonts w:ascii="Arial" w:eastAsia="Arial"/>
                <w:w w:val="95"/>
                <w:sz w:val="21"/>
              </w:rPr>
              <w:t>2)</w:t>
            </w:r>
            <w:r>
              <w:rPr>
                <w:w w:val="95"/>
                <w:sz w:val="21"/>
              </w:rPr>
              <w:t>祛风剂的分类及各类的功能、主治</w:t>
            </w:r>
          </w:p>
          <w:p>
            <w:pPr>
              <w:pStyle w:val="8"/>
              <w:spacing w:before="43"/>
              <w:ind w:left="13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3)</w:t>
            </w:r>
            <w:r>
              <w:rPr>
                <w:sz w:val="21"/>
              </w:rPr>
              <w:t>祛风剂的使用注意事项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>
            <w:pPr>
              <w:pStyle w:val="8"/>
              <w:spacing w:before="178"/>
              <w:ind w:left="14" w:right="-15"/>
              <w:rPr>
                <w:sz w:val="21"/>
              </w:rPr>
            </w:pPr>
            <w:r>
              <w:rPr>
                <w:rFonts w:ascii="Arial" w:eastAsia="Arial"/>
                <w:w w:val="95"/>
                <w:sz w:val="21"/>
              </w:rPr>
              <w:t>2.</w:t>
            </w:r>
            <w:r>
              <w:rPr>
                <w:spacing w:val="4"/>
                <w:w w:val="95"/>
                <w:sz w:val="21"/>
              </w:rPr>
              <w:t>祛除外风剂：</w:t>
            </w:r>
            <w:r>
              <w:fldChar w:fldCharType="begin"/>
            </w:r>
            <w:r>
              <w:instrText xml:space="preserve"> HYPERLINK "http://www.med126.com/pharm/2009/20090108124515_69911.shtml" \h </w:instrText>
            </w:r>
            <w:r>
              <w:fldChar w:fldCharType="separate"/>
            </w:r>
            <w:r>
              <w:rPr>
                <w:w w:val="95"/>
                <w:sz w:val="21"/>
              </w:rPr>
              <w:t>川芎茶调散</w:t>
            </w:r>
            <w:r>
              <w:rPr>
                <w:w w:val="95"/>
                <w:sz w:val="21"/>
              </w:rPr>
              <w:fldChar w:fldCharType="end"/>
            </w:r>
          </w:p>
          <w:p>
            <w:pPr>
              <w:pStyle w:val="8"/>
              <w:spacing w:before="43" w:line="278" w:lineRule="auto"/>
              <w:ind w:left="14" w:right="-15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-18"/>
                <w:sz w:val="21"/>
              </w:rPr>
              <w:t>丸、颗粒、胶囊、袋泡剂</w:t>
            </w:r>
            <w:r>
              <w:rPr>
                <w:rFonts w:ascii="Arial" w:eastAsia="Arial"/>
                <w:sz w:val="21"/>
              </w:rPr>
              <w:t xml:space="preserve">) </w:t>
            </w:r>
            <w:r>
              <w:rPr>
                <w:w w:val="95"/>
                <w:sz w:val="21"/>
              </w:rPr>
              <w:t>芎菊</w:t>
            </w:r>
            <w:r>
              <w:fldChar w:fldCharType="begin"/>
            </w:r>
            <w:r>
              <w:instrText xml:space="preserve"> HYPERLINK "http://www.med126.com/pharm/2009/20090113065312_100464.shtml" \h </w:instrText>
            </w:r>
            <w:r>
              <w:fldChar w:fldCharType="separate"/>
            </w:r>
            <w:r>
              <w:rPr>
                <w:w w:val="95"/>
                <w:sz w:val="21"/>
              </w:rPr>
              <w:t>上清丸</w:t>
            </w:r>
            <w:r>
              <w:rPr>
                <w:w w:val="95"/>
                <w:sz w:val="21"/>
              </w:rPr>
              <w:fldChar w:fldCharType="end"/>
            </w:r>
            <w:r>
              <w:rPr>
                <w:spacing w:val="-32"/>
                <w:w w:val="95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"http://www.med126.com/pharm/2009/20090113073943_104869.shtml" \h </w:instrText>
            </w:r>
            <w:r>
              <w:fldChar w:fldCharType="separate"/>
            </w:r>
            <w:r>
              <w:rPr>
                <w:spacing w:val="-10"/>
                <w:w w:val="95"/>
                <w:sz w:val="21"/>
              </w:rPr>
              <w:t>正天丸</w:t>
            </w:r>
            <w:r>
              <w:rPr>
                <w:spacing w:val="-10"/>
                <w:w w:val="95"/>
                <w:sz w:val="21"/>
              </w:rPr>
              <w:fldChar w:fldCharType="end"/>
            </w:r>
            <w:r>
              <w:rPr>
                <w:w w:val="95"/>
                <w:sz w:val="21"/>
              </w:rPr>
              <w:t>（胶囊</w:t>
            </w:r>
            <w:r>
              <w:rPr>
                <w:rFonts w:ascii="Arial" w:eastAsia="Arial"/>
                <w:spacing w:val="-12"/>
                <w:w w:val="95"/>
                <w:sz w:val="21"/>
              </w:rPr>
              <w:t>)</w:t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spacing w:before="22"/>
              <w:ind w:left="13" w:right="-29"/>
              <w:rPr>
                <w:sz w:val="21"/>
              </w:rPr>
            </w:pPr>
            <w:r>
              <w:rPr>
                <w:spacing w:val="2"/>
                <w:w w:val="95"/>
                <w:sz w:val="21"/>
              </w:rPr>
              <w:t>（</w:t>
            </w:r>
            <w:r>
              <w:rPr>
                <w:rFonts w:ascii="Arial" w:eastAsia="Arial"/>
                <w:spacing w:val="2"/>
                <w:w w:val="95"/>
                <w:sz w:val="21"/>
              </w:rPr>
              <w:t>1)</w:t>
            </w:r>
            <w:r>
              <w:rPr>
                <w:w w:val="95"/>
                <w:sz w:val="21"/>
              </w:rPr>
              <w:t>各成药的功能、主治、用法用量、</w:t>
            </w:r>
          </w:p>
          <w:p>
            <w:pPr>
              <w:pStyle w:val="8"/>
              <w:spacing w:before="41" w:line="213" w:lineRule="exact"/>
              <w:ind w:left="13" w:right="-29"/>
              <w:rPr>
                <w:sz w:val="21"/>
              </w:rPr>
            </w:pPr>
            <w:r>
              <w:rPr>
                <w:w w:val="95"/>
                <w:sz w:val="21"/>
              </w:rPr>
              <w:t>使用注意，与各单元功能相似成药的鉴</w:t>
            </w:r>
          </w:p>
          <w:p>
            <w:pPr>
              <w:pStyle w:val="8"/>
              <w:spacing w:line="156" w:lineRule="exact"/>
              <w:ind w:left="-119"/>
              <w:rPr>
                <w:sz w:val="21"/>
              </w:rPr>
            </w:pPr>
            <w:r>
              <w:rPr>
                <w:w w:val="99"/>
                <w:sz w:val="21"/>
              </w:rPr>
              <w:t>、</w:t>
            </w:r>
          </w:p>
          <w:p>
            <w:pPr>
              <w:pStyle w:val="8"/>
              <w:spacing w:line="213" w:lineRule="exact"/>
              <w:ind w:left="13"/>
              <w:rPr>
                <w:sz w:val="21"/>
              </w:rPr>
            </w:pPr>
            <w:r>
              <w:rPr>
                <w:sz w:val="21"/>
              </w:rPr>
              <w:t>别应用</w:t>
            </w:r>
          </w:p>
          <w:p>
            <w:pPr>
              <w:pStyle w:val="8"/>
              <w:spacing w:before="45"/>
              <w:ind w:left="13"/>
              <w:rPr>
                <w:sz w:val="21"/>
              </w:rPr>
            </w:pPr>
            <w:r>
              <w:rPr>
                <w:w w:val="95"/>
                <w:sz w:val="21"/>
              </w:rPr>
              <w:t>（</w:t>
            </w:r>
            <w:r>
              <w:rPr>
                <w:rFonts w:ascii="Arial" w:eastAsia="Arial"/>
                <w:w w:val="95"/>
                <w:sz w:val="21"/>
              </w:rPr>
              <w:t>2)</w:t>
            </w:r>
            <w:r>
              <w:rPr>
                <w:w w:val="95"/>
                <w:sz w:val="21"/>
              </w:rPr>
              <w:t>川芎茶调散的药物组成、配伍意义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bottom w:val="single" w:color="C4D3DF" w:sz="12" w:space="0"/>
            </w:tcBorders>
          </w:tcPr>
          <w:p>
            <w:pPr>
              <w:pStyle w:val="8"/>
              <w:spacing w:before="21"/>
              <w:ind w:left="14" w:right="-15"/>
              <w:rPr>
                <w:sz w:val="21"/>
              </w:rPr>
            </w:pPr>
            <w:r>
              <w:rPr>
                <w:rFonts w:ascii="Arial" w:eastAsia="Arial"/>
                <w:w w:val="95"/>
                <w:sz w:val="21"/>
              </w:rPr>
              <w:t>3.</w:t>
            </w:r>
            <w:r>
              <w:rPr>
                <w:spacing w:val="4"/>
                <w:w w:val="95"/>
                <w:sz w:val="21"/>
              </w:rPr>
              <w:t>平肝息风剂：</w:t>
            </w:r>
            <w:r>
              <w:fldChar w:fldCharType="begin"/>
            </w:r>
            <w:r>
              <w:instrText xml:space="preserve"> HYPERLINK "http://www.med126.com/pharm/2009/20090113063939_99141.shtml" \h </w:instrText>
            </w:r>
            <w:r>
              <w:fldChar w:fldCharType="separate"/>
            </w:r>
            <w:r>
              <w:rPr>
                <w:w w:val="95"/>
                <w:sz w:val="21"/>
              </w:rPr>
              <w:t>天麻钩藤颗</w:t>
            </w:r>
            <w:r>
              <w:rPr>
                <w:w w:val="95"/>
                <w:sz w:val="21"/>
              </w:rPr>
              <w:fldChar w:fldCharType="end"/>
            </w:r>
          </w:p>
          <w:p>
            <w:pPr>
              <w:pStyle w:val="8"/>
              <w:spacing w:before="43" w:line="269" w:lineRule="exact"/>
              <w:ind w:left="14" w:right="-29"/>
              <w:rPr>
                <w:sz w:val="21"/>
              </w:rPr>
            </w:pPr>
            <w:r>
              <w:rPr>
                <w:spacing w:val="-10"/>
                <w:w w:val="95"/>
                <w:sz w:val="21"/>
              </w:rPr>
              <w:t>粒、</w:t>
            </w:r>
            <w:r>
              <w:fldChar w:fldCharType="begin"/>
            </w:r>
            <w:r>
              <w:instrText xml:space="preserve"> HYPERLINK "http://www.med126.com/pharm/2009/20090113032337_80350.shtml" \h </w:instrText>
            </w:r>
            <w:r>
              <w:fldChar w:fldCharType="separate"/>
            </w:r>
            <w:r>
              <w:rPr>
                <w:spacing w:val="-5"/>
                <w:w w:val="95"/>
                <w:sz w:val="21"/>
              </w:rPr>
              <w:t>脑立清丸</w:t>
            </w:r>
            <w:r>
              <w:rPr>
                <w:spacing w:val="-5"/>
                <w:w w:val="95"/>
                <w:sz w:val="21"/>
              </w:rPr>
              <w:fldChar w:fldCharType="end"/>
            </w:r>
            <w:r>
              <w:rPr>
                <w:w w:val="95"/>
                <w:sz w:val="21"/>
              </w:rPr>
              <w:t>（胶囊</w:t>
            </w:r>
            <w:r>
              <w:rPr>
                <w:rFonts w:ascii="Arial" w:eastAsia="Arial"/>
                <w:w w:val="95"/>
                <w:sz w:val="21"/>
              </w:rPr>
              <w:t>)</w:t>
            </w:r>
            <w:r>
              <w:rPr>
                <w:spacing w:val="-20"/>
                <w:w w:val="95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"http://www.med126.com/pharm/2009/20090107153257_51188.shtml" \h </w:instrText>
            </w:r>
            <w:r>
              <w:fldChar w:fldCharType="separate"/>
            </w:r>
            <w:r>
              <w:rPr>
                <w:w w:val="95"/>
                <w:sz w:val="21"/>
              </w:rPr>
              <w:t>松龄</w:t>
            </w:r>
            <w:r>
              <w:rPr>
                <w:w w:val="95"/>
                <w:sz w:val="21"/>
              </w:rPr>
              <w:fldChar w:fldCharType="end"/>
            </w:r>
          </w:p>
        </w:tc>
        <w:tc>
          <w:tcPr>
            <w:tcW w:w="3593" w:type="dxa"/>
            <w:tcBorders>
              <w:bottom w:val="single" w:color="C4D3DF" w:sz="12" w:space="0"/>
              <w:right w:val="single" w:color="C4D3DF" w:sz="12" w:space="0"/>
            </w:tcBorders>
          </w:tcPr>
          <w:p>
            <w:pPr>
              <w:pStyle w:val="8"/>
              <w:spacing w:before="21"/>
              <w:ind w:left="13" w:right="-29"/>
              <w:rPr>
                <w:sz w:val="21"/>
              </w:rPr>
            </w:pPr>
            <w:r>
              <w:rPr>
                <w:spacing w:val="2"/>
                <w:w w:val="95"/>
                <w:sz w:val="21"/>
              </w:rPr>
              <w:t>（</w:t>
            </w:r>
            <w:r>
              <w:rPr>
                <w:rFonts w:ascii="Arial" w:eastAsia="Arial"/>
                <w:spacing w:val="2"/>
                <w:w w:val="95"/>
                <w:sz w:val="21"/>
              </w:rPr>
              <w:t>1)</w:t>
            </w:r>
            <w:r>
              <w:rPr>
                <w:w w:val="95"/>
                <w:sz w:val="21"/>
              </w:rPr>
              <w:t>各成药的功能、主治、用法用量、</w:t>
            </w:r>
          </w:p>
          <w:p>
            <w:pPr>
              <w:pStyle w:val="8"/>
              <w:spacing w:before="43" w:line="269" w:lineRule="exact"/>
              <w:ind w:left="13" w:right="-29"/>
              <w:rPr>
                <w:sz w:val="21"/>
              </w:rPr>
            </w:pPr>
            <w:r>
              <w:rPr>
                <w:w w:val="95"/>
                <w:sz w:val="21"/>
              </w:rPr>
              <w:t>使用注意，与各单元功能相似成药的鉴</w:t>
            </w:r>
          </w:p>
        </w:tc>
      </w:tr>
    </w:tbl>
    <w:p>
      <w:pPr>
        <w:spacing w:after="0" w:line="269" w:lineRule="exact"/>
        <w:rPr>
          <w:sz w:val="21"/>
        </w:rPr>
        <w:sectPr>
          <w:pgSz w:w="11910" w:h="16840"/>
          <w:pgMar w:top="680" w:right="1460" w:bottom="280" w:left="1600" w:header="720" w:footer="720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9"/>
        </w:rPr>
      </w:pPr>
    </w:p>
    <w:tbl>
      <w:tblPr>
        <w:tblStyle w:val="4"/>
        <w:tblW w:w="0" w:type="auto"/>
        <w:tblInd w:w="215" w:type="dxa"/>
        <w:tblBorders>
          <w:top w:val="single" w:color="616A6F" w:sz="12" w:space="0"/>
          <w:left w:val="single" w:color="616A6F" w:sz="12" w:space="0"/>
          <w:bottom w:val="single" w:color="616A6F" w:sz="12" w:space="0"/>
          <w:right w:val="single" w:color="616A6F" w:sz="12" w:space="0"/>
          <w:insideH w:val="single" w:color="616A6F" w:sz="12" w:space="0"/>
          <w:insideV w:val="single" w:color="616A6F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1410"/>
        <w:gridCol w:w="2550"/>
        <w:gridCol w:w="3593"/>
      </w:tblGrid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53" w:type="dxa"/>
            <w:vMerge w:val="restart"/>
            <w:tcBorders>
              <w:bottom w:val="single" w:color="C4D3DF" w:sz="12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bottom w:val="nil"/>
            </w:tcBorders>
          </w:tcPr>
          <w:p>
            <w:pPr>
              <w:pStyle w:val="8"/>
              <w:spacing w:before="5" w:line="256" w:lineRule="exact"/>
              <w:ind w:left="14"/>
              <w:rPr>
                <w:sz w:val="21"/>
              </w:rPr>
            </w:pPr>
            <w:r>
              <w:fldChar w:fldCharType="begin"/>
            </w:r>
            <w:r>
              <w:instrText xml:space="preserve"> HYPERLINK "http://www.med126.com/pharm/2009/20090107153257_51188.shtml" \h </w:instrText>
            </w:r>
            <w:r>
              <w:fldChar w:fldCharType="separate"/>
            </w:r>
            <w:r>
              <w:rPr>
                <w:sz w:val="21"/>
              </w:rPr>
              <w:t>血脉康胶囊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3593" w:type="dxa"/>
            <w:tcBorders>
              <w:bottom w:val="nil"/>
              <w:right w:val="single" w:color="C4D3DF" w:sz="12" w:space="0"/>
            </w:tcBorders>
          </w:tcPr>
          <w:p>
            <w:pPr>
              <w:pStyle w:val="8"/>
              <w:spacing w:before="5" w:line="256" w:lineRule="exact"/>
              <w:ind w:left="13"/>
              <w:rPr>
                <w:sz w:val="21"/>
              </w:rPr>
            </w:pPr>
            <w:r>
              <w:rPr>
                <w:sz w:val="21"/>
              </w:rPr>
              <w:t>别应用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593" w:type="dxa"/>
            <w:tcBorders>
              <w:top w:val="nil"/>
              <w:bottom w:val="nil"/>
              <w:right w:val="single" w:color="C4D3DF" w:sz="12" w:space="0"/>
            </w:tcBorders>
          </w:tcPr>
          <w:p>
            <w:pPr>
              <w:pStyle w:val="8"/>
              <w:spacing w:before="8" w:line="266" w:lineRule="exact"/>
              <w:ind w:left="13" w:right="-29"/>
              <w:rPr>
                <w:sz w:val="21"/>
              </w:rPr>
            </w:pPr>
            <w:r>
              <w:rPr>
                <w:spacing w:val="2"/>
                <w:w w:val="95"/>
                <w:sz w:val="21"/>
              </w:rPr>
              <w:t>（</w:t>
            </w:r>
            <w:r>
              <w:rPr>
                <w:rFonts w:ascii="Arial" w:eastAsia="Arial"/>
                <w:spacing w:val="2"/>
                <w:w w:val="95"/>
                <w:sz w:val="21"/>
              </w:rPr>
              <w:t>2)</w:t>
            </w:r>
            <w:r>
              <w:rPr>
                <w:w w:val="95"/>
                <w:sz w:val="21"/>
              </w:rPr>
              <w:t>天麻钩藤颗粒的药物组成、配伍意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593" w:type="dxa"/>
            <w:tcBorders>
              <w:top w:val="nil"/>
              <w:right w:val="single" w:color="C4D3DF" w:sz="12" w:space="0"/>
            </w:tcBorders>
          </w:tcPr>
          <w:p>
            <w:pPr>
              <w:pStyle w:val="8"/>
              <w:spacing w:line="263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义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593" w:type="dxa"/>
            <w:tcBorders>
              <w:bottom w:val="nil"/>
              <w:right w:val="single" w:color="C4D3DF" w:sz="12" w:space="0"/>
            </w:tcBorders>
          </w:tcPr>
          <w:p>
            <w:pPr>
              <w:pStyle w:val="8"/>
              <w:spacing w:before="21" w:line="267" w:lineRule="exact"/>
              <w:ind w:left="13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1)</w:t>
            </w:r>
            <w:r>
              <w:rPr>
                <w:sz w:val="21"/>
              </w:rPr>
              <w:t>祛湿剂的功能与主治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8"/>
              <w:spacing w:line="262" w:lineRule="exact"/>
              <w:ind w:left="1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用知总要</w:t>
            </w:r>
          </w:p>
        </w:tc>
        <w:tc>
          <w:tcPr>
            <w:tcW w:w="3593" w:type="dxa"/>
            <w:tcBorders>
              <w:top w:val="nil"/>
              <w:bottom w:val="nil"/>
              <w:right w:val="single" w:color="C4D3DF" w:sz="12" w:space="0"/>
            </w:tcBorders>
          </w:tcPr>
          <w:p>
            <w:pPr>
              <w:pStyle w:val="8"/>
              <w:spacing w:line="262" w:lineRule="exact"/>
              <w:ind w:left="13"/>
              <w:rPr>
                <w:sz w:val="21"/>
              </w:rPr>
            </w:pPr>
            <w:r>
              <w:rPr>
                <w:w w:val="95"/>
                <w:sz w:val="21"/>
              </w:rPr>
              <w:t>（</w:t>
            </w:r>
            <w:r>
              <w:rPr>
                <w:rFonts w:ascii="Arial" w:eastAsia="Arial"/>
                <w:w w:val="95"/>
                <w:sz w:val="21"/>
              </w:rPr>
              <w:t>2)</w:t>
            </w:r>
            <w:r>
              <w:rPr>
                <w:w w:val="95"/>
                <w:sz w:val="21"/>
              </w:rPr>
              <w:t>祛湿剂的分类及各类的功能、主治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593" w:type="dxa"/>
            <w:tcBorders>
              <w:top w:val="nil"/>
              <w:right w:val="single" w:color="C4D3DF" w:sz="12" w:space="0"/>
            </w:tcBorders>
          </w:tcPr>
          <w:p>
            <w:pPr>
              <w:pStyle w:val="8"/>
              <w:spacing w:line="264" w:lineRule="exact"/>
              <w:ind w:left="13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3)</w:t>
            </w:r>
            <w:r>
              <w:rPr>
                <w:sz w:val="21"/>
              </w:rPr>
              <w:t>祛湿剂的使用注意事项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bottom w:val="nil"/>
            </w:tcBorders>
          </w:tcPr>
          <w:p>
            <w:pPr>
              <w:pStyle w:val="8"/>
              <w:spacing w:before="178" w:line="266" w:lineRule="exact"/>
              <w:ind w:left="1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清利消肿剂：</w:t>
            </w:r>
            <w:r>
              <w:fldChar w:fldCharType="begin"/>
            </w:r>
            <w:r>
              <w:instrText xml:space="preserve"> HYPERLINK "http://www.med126.com/pharm/2009/20090113065416_100570.shtml" \h </w:instrText>
            </w:r>
            <w:r>
              <w:fldChar w:fldCharType="separate"/>
            </w:r>
            <w:r>
              <w:rPr>
                <w:sz w:val="21"/>
              </w:rPr>
              <w:t>肾炎四味片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3593" w:type="dxa"/>
            <w:vMerge w:val="restart"/>
            <w:tcBorders>
              <w:right w:val="single" w:color="C4D3DF" w:sz="12" w:space="0"/>
            </w:tcBorders>
          </w:tcPr>
          <w:p>
            <w:pPr>
              <w:pStyle w:val="8"/>
              <w:spacing w:before="20" w:line="213" w:lineRule="exact"/>
              <w:ind w:left="13" w:right="-29"/>
              <w:rPr>
                <w:sz w:val="21"/>
              </w:rPr>
            </w:pPr>
            <w:r>
              <w:rPr>
                <w:w w:val="95"/>
                <w:sz w:val="21"/>
              </w:rPr>
              <w:t>各成药的功能、主治、用法用量、使用</w:t>
            </w:r>
          </w:p>
          <w:p>
            <w:pPr>
              <w:pStyle w:val="8"/>
              <w:spacing w:line="156" w:lineRule="exact"/>
              <w:ind w:left="-122"/>
              <w:rPr>
                <w:sz w:val="21"/>
              </w:rPr>
            </w:pPr>
            <w:r>
              <w:rPr>
                <w:w w:val="99"/>
                <w:sz w:val="21"/>
              </w:rPr>
              <w:t>、</w:t>
            </w:r>
          </w:p>
          <w:p>
            <w:pPr>
              <w:pStyle w:val="8"/>
              <w:spacing w:line="213" w:lineRule="exact"/>
              <w:ind w:left="13" w:right="-29"/>
              <w:rPr>
                <w:sz w:val="21"/>
              </w:rPr>
            </w:pPr>
            <w:r>
              <w:rPr>
                <w:w w:val="95"/>
                <w:sz w:val="21"/>
              </w:rPr>
              <w:t>注意，与各单元功能相似成药的鉴别应</w:t>
            </w:r>
          </w:p>
          <w:p>
            <w:pPr>
              <w:pStyle w:val="8"/>
              <w:spacing w:before="43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>
            <w:pPr>
              <w:pStyle w:val="8"/>
              <w:spacing w:line="263" w:lineRule="exact"/>
              <w:ind w:left="14"/>
              <w:rPr>
                <w:sz w:val="21"/>
              </w:rPr>
            </w:pPr>
            <w:r>
              <w:fldChar w:fldCharType="begin"/>
            </w:r>
            <w:r>
              <w:instrText xml:space="preserve"> HYPERLINK "http://www.med126.com/pharm/2009/20090113072656_103694.shtml" \h </w:instrText>
            </w:r>
            <w:r>
              <w:fldChar w:fldCharType="separate"/>
            </w:r>
            <w:r>
              <w:rPr>
                <w:sz w:val="21"/>
              </w:rPr>
              <w:t>肾炎康复片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3593" w:type="dxa"/>
            <w:vMerge w:val="continue"/>
            <w:tcBorders>
              <w:top w:val="nil"/>
              <w:right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bottom w:val="nil"/>
            </w:tcBorders>
          </w:tcPr>
          <w:p>
            <w:pPr>
              <w:pStyle w:val="8"/>
              <w:spacing w:before="21" w:line="267" w:lineRule="exact"/>
              <w:ind w:left="14" w:right="-15"/>
              <w:rPr>
                <w:sz w:val="21"/>
              </w:rPr>
            </w:pPr>
            <w:r>
              <w:rPr>
                <w:rFonts w:ascii="Arial" w:eastAsia="Arial"/>
                <w:w w:val="95"/>
                <w:sz w:val="21"/>
              </w:rPr>
              <w:t>3.</w:t>
            </w:r>
            <w:r>
              <w:rPr>
                <w:spacing w:val="2"/>
                <w:w w:val="95"/>
                <w:sz w:val="21"/>
              </w:rPr>
              <w:t>利尿通淋剂：八正合剂、</w:t>
            </w:r>
          </w:p>
        </w:tc>
        <w:tc>
          <w:tcPr>
            <w:tcW w:w="3593" w:type="dxa"/>
            <w:tcBorders>
              <w:bottom w:val="nil"/>
              <w:right w:val="single" w:color="C4D3DF" w:sz="12" w:space="0"/>
            </w:tcBorders>
          </w:tcPr>
          <w:p>
            <w:pPr>
              <w:pStyle w:val="8"/>
              <w:spacing w:before="21" w:line="267" w:lineRule="exact"/>
              <w:ind w:left="13" w:right="-29"/>
              <w:rPr>
                <w:sz w:val="21"/>
              </w:rPr>
            </w:pPr>
            <w:r>
              <w:rPr>
                <w:spacing w:val="2"/>
                <w:w w:val="95"/>
                <w:sz w:val="21"/>
              </w:rPr>
              <w:t>（</w:t>
            </w:r>
            <w:r>
              <w:rPr>
                <w:rFonts w:ascii="Arial" w:eastAsia="Arial"/>
                <w:spacing w:val="2"/>
                <w:w w:val="95"/>
                <w:sz w:val="21"/>
              </w:rPr>
              <w:t>1)</w:t>
            </w:r>
            <w:r>
              <w:rPr>
                <w:w w:val="95"/>
                <w:sz w:val="21"/>
              </w:rPr>
              <w:t>各成药的功能、主治、用法用量、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8"/>
              <w:spacing w:line="251" w:lineRule="exact"/>
              <w:ind w:left="14" w:right="-58"/>
              <w:rPr>
                <w:sz w:val="21"/>
              </w:rPr>
            </w:pPr>
            <w:r>
              <w:fldChar w:fldCharType="begin"/>
            </w:r>
            <w:r>
              <w:instrText xml:space="preserve"> HYPERLINK "http://www.med126.com/tcm/2009/20090113021450_75842.shtml" \h </w:instrText>
            </w:r>
            <w:r>
              <w:fldChar w:fldCharType="separate"/>
            </w:r>
            <w:r>
              <w:rPr>
                <w:sz w:val="21"/>
              </w:rPr>
              <w:t>癃闭</w:t>
            </w:r>
            <w:r>
              <w:rPr>
                <w:sz w:val="21"/>
              </w:rPr>
              <w:fldChar w:fldCharType="end"/>
            </w:r>
            <w:r>
              <w:rPr>
                <w:spacing w:val="-13"/>
                <w:sz w:val="21"/>
              </w:rPr>
              <w:t>舒胶囊、</w:t>
            </w:r>
            <w:r>
              <w:fldChar w:fldCharType="begin"/>
            </w:r>
            <w:r>
              <w:instrText xml:space="preserve"> HYPERLINK "http://www.med126.com/pharm/2009/20090113064111_99298.shtml" \h </w:instrText>
            </w:r>
            <w:r>
              <w:fldChar w:fldCharType="separate"/>
            </w:r>
            <w:r>
              <w:rPr>
                <w:spacing w:val="-17"/>
                <w:sz w:val="21"/>
              </w:rPr>
              <w:t>三金片</w:t>
            </w:r>
            <w:r>
              <w:rPr>
                <w:spacing w:val="-17"/>
                <w:sz w:val="21"/>
              </w:rPr>
              <w:fldChar w:fldCharType="end"/>
            </w:r>
            <w:r>
              <w:rPr>
                <w:sz w:val="21"/>
              </w:rPr>
              <w:t>（</w:t>
            </w:r>
            <w:r>
              <w:rPr>
                <w:spacing w:val="-25"/>
                <w:sz w:val="21"/>
              </w:rPr>
              <w:t>颗粒、</w:t>
            </w:r>
          </w:p>
        </w:tc>
        <w:tc>
          <w:tcPr>
            <w:tcW w:w="3593" w:type="dxa"/>
            <w:tcBorders>
              <w:top w:val="nil"/>
              <w:bottom w:val="nil"/>
              <w:right w:val="single" w:color="C4D3DF" w:sz="12" w:space="0"/>
            </w:tcBorders>
          </w:tcPr>
          <w:p>
            <w:pPr>
              <w:pStyle w:val="8"/>
              <w:spacing w:line="251" w:lineRule="exact"/>
              <w:ind w:left="13" w:right="-29"/>
              <w:rPr>
                <w:sz w:val="21"/>
              </w:rPr>
            </w:pPr>
            <w:r>
              <w:rPr>
                <w:sz w:val="21"/>
              </w:rPr>
              <w:t>使用注意，与各单元功能相似成药的鉴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8"/>
              <w:spacing w:before="6" w:line="267" w:lineRule="exact"/>
              <w:ind w:left="14" w:right="-29"/>
              <w:rPr>
                <w:sz w:val="21"/>
              </w:rPr>
            </w:pPr>
            <w:r>
              <w:rPr>
                <w:w w:val="95"/>
                <w:sz w:val="21"/>
              </w:rPr>
              <w:t>胶囊</w:t>
            </w:r>
            <w:r>
              <w:rPr>
                <w:rFonts w:ascii="Arial" w:eastAsia="Arial"/>
                <w:w w:val="95"/>
                <w:sz w:val="21"/>
              </w:rPr>
              <w:t>)</w:t>
            </w:r>
            <w:r>
              <w:rPr>
                <w:spacing w:val="-92"/>
                <w:w w:val="95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"http://www.med126.com/pharm/2009/20090113064254_99473.shtml" \h </w:instrText>
            </w:r>
            <w:r>
              <w:fldChar w:fldCharType="separate"/>
            </w:r>
            <w:r>
              <w:rPr>
                <w:w w:val="95"/>
                <w:sz w:val="21"/>
              </w:rPr>
              <w:t>排石颗粒</w:t>
            </w:r>
            <w:r>
              <w:rPr>
                <w:w w:val="95"/>
                <w:sz w:val="21"/>
              </w:rPr>
              <w:fldChar w:fldCharType="end"/>
            </w:r>
            <w:r>
              <w:rPr>
                <w:spacing w:val="-92"/>
                <w:w w:val="95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"http://www.med126.com/pharm/2009/20090107153206_51176.shtml" \h </w:instrText>
            </w:r>
            <w:r>
              <w:fldChar w:fldCharType="separate"/>
            </w:r>
            <w:r>
              <w:rPr>
                <w:spacing w:val="-29"/>
                <w:w w:val="95"/>
                <w:sz w:val="21"/>
              </w:rPr>
              <w:t>癃清片</w:t>
            </w:r>
            <w:r>
              <w:rPr>
                <w:spacing w:val="-29"/>
                <w:w w:val="95"/>
                <w:sz w:val="21"/>
              </w:rPr>
              <w:fldChar w:fldCharType="end"/>
            </w:r>
            <w:r>
              <w:rPr>
                <w:w w:val="95"/>
                <w:sz w:val="21"/>
              </w:rPr>
              <w:t>（胶</w:t>
            </w:r>
          </w:p>
        </w:tc>
        <w:tc>
          <w:tcPr>
            <w:tcW w:w="3593" w:type="dxa"/>
            <w:tcBorders>
              <w:top w:val="nil"/>
              <w:bottom w:val="nil"/>
              <w:right w:val="single" w:color="C4D3DF" w:sz="12" w:space="0"/>
            </w:tcBorders>
          </w:tcPr>
          <w:p>
            <w:pPr>
              <w:pStyle w:val="8"/>
              <w:spacing w:before="6" w:line="267" w:lineRule="exact"/>
              <w:ind w:left="13"/>
              <w:rPr>
                <w:sz w:val="21"/>
              </w:rPr>
            </w:pPr>
            <w:r>
              <w:rPr>
                <w:sz w:val="21"/>
              </w:rPr>
              <w:t>别应用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>
            <w:pPr>
              <w:pStyle w:val="8"/>
              <w:spacing w:line="264" w:lineRule="exact"/>
              <w:ind w:left="14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囊</w:t>
            </w:r>
            <w:r>
              <w:rPr>
                <w:rFonts w:ascii="Arial" w:eastAsia="Arial"/>
                <w:sz w:val="21"/>
              </w:rPr>
              <w:t>)</w:t>
            </w:r>
          </w:p>
        </w:tc>
        <w:tc>
          <w:tcPr>
            <w:tcW w:w="3593" w:type="dxa"/>
            <w:tcBorders>
              <w:top w:val="nil"/>
              <w:right w:val="single" w:color="C4D3DF" w:sz="12" w:space="0"/>
            </w:tcBorders>
          </w:tcPr>
          <w:p>
            <w:pPr>
              <w:pStyle w:val="8"/>
              <w:spacing w:line="264" w:lineRule="exact"/>
              <w:ind w:left="13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2)</w:t>
            </w:r>
            <w:r>
              <w:rPr>
                <w:sz w:val="21"/>
              </w:rPr>
              <w:t>八正合剂的药物组成、配伍意义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8"/>
              <w:spacing w:before="8"/>
              <w:ind w:left="13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(</w:t>
            </w:r>
            <w:r>
              <w:rPr>
                <w:sz w:val="21"/>
              </w:rPr>
              <w:t>十九</w:t>
            </w:r>
            <w:r>
              <w:rPr>
                <w:rFonts w:ascii="Arial" w:eastAsia="Arial"/>
                <w:sz w:val="21"/>
              </w:rPr>
              <w:t>)</w:t>
            </w:r>
            <w:r>
              <w:rPr>
                <w:sz w:val="21"/>
              </w:rPr>
              <w:t>祛湿剂</w:t>
            </w:r>
          </w:p>
        </w:tc>
        <w:tc>
          <w:tcPr>
            <w:tcW w:w="2550" w:type="dxa"/>
            <w:tcBorders>
              <w:bottom w:val="nil"/>
            </w:tcBorders>
          </w:tcPr>
          <w:p>
            <w:pPr>
              <w:pStyle w:val="8"/>
              <w:spacing w:before="22" w:line="266" w:lineRule="exact"/>
              <w:ind w:left="14" w:right="-15"/>
              <w:rPr>
                <w:sz w:val="21"/>
              </w:rPr>
            </w:pPr>
            <w:r>
              <w:rPr>
                <w:rFonts w:ascii="Arial" w:eastAsia="Arial"/>
                <w:w w:val="95"/>
                <w:sz w:val="21"/>
              </w:rPr>
              <w:t>4.</w:t>
            </w:r>
            <w:r>
              <w:rPr>
                <w:spacing w:val="4"/>
                <w:w w:val="95"/>
                <w:sz w:val="21"/>
              </w:rPr>
              <w:t>清利肝胆剂：</w:t>
            </w:r>
            <w:r>
              <w:fldChar w:fldCharType="begin"/>
            </w:r>
            <w:r>
              <w:instrText xml:space="preserve"> HYPERLINK "http://www.med126.com/pharm/2009/20090107112613_47500.shtml" \h </w:instrText>
            </w:r>
            <w:r>
              <w:fldChar w:fldCharType="separate"/>
            </w:r>
            <w:r>
              <w:rPr>
                <w:spacing w:val="5"/>
                <w:w w:val="95"/>
                <w:sz w:val="21"/>
              </w:rPr>
              <w:t>茵栀黄</w:t>
            </w:r>
            <w:r>
              <w:rPr>
                <w:spacing w:val="5"/>
                <w:w w:val="95"/>
                <w:sz w:val="21"/>
              </w:rPr>
              <w:fldChar w:fldCharType="end"/>
            </w:r>
            <w:r>
              <w:rPr>
                <w:spacing w:val="-4"/>
                <w:w w:val="95"/>
                <w:sz w:val="21"/>
              </w:rPr>
              <w:t>口服</w:t>
            </w:r>
          </w:p>
        </w:tc>
        <w:tc>
          <w:tcPr>
            <w:tcW w:w="3593" w:type="dxa"/>
            <w:tcBorders>
              <w:bottom w:val="nil"/>
              <w:right w:val="single" w:color="C4D3DF" w:sz="12" w:space="0"/>
            </w:tcBorders>
          </w:tcPr>
          <w:p>
            <w:pPr>
              <w:pStyle w:val="8"/>
              <w:spacing w:before="20" w:line="269" w:lineRule="exact"/>
              <w:ind w:left="13" w:right="-29"/>
              <w:rPr>
                <w:sz w:val="21"/>
              </w:rPr>
            </w:pPr>
            <w:r>
              <w:rPr>
                <w:sz w:val="21"/>
              </w:rPr>
              <w:t>各成药的功能、主治、用法用量、使用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8"/>
              <w:spacing w:line="249" w:lineRule="exact"/>
              <w:ind w:left="14" w:right="-15"/>
              <w:rPr>
                <w:sz w:val="21"/>
              </w:rPr>
            </w:pPr>
            <w:r>
              <w:rPr>
                <w:sz w:val="21"/>
              </w:rPr>
              <w:t>液、</w:t>
            </w:r>
            <w:r>
              <w:fldChar w:fldCharType="begin"/>
            </w:r>
            <w:r>
              <w:instrText xml:space="preserve"> HYPERLINK "http://www.med126.com/pharm/2009/20090113072633_103655.shtml" \h </w:instrText>
            </w:r>
            <w:r>
              <w:fldChar w:fldCharType="separate"/>
            </w:r>
            <w:r>
              <w:rPr>
                <w:sz w:val="21"/>
              </w:rPr>
              <w:t>茵陈五苓丸</w:t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t>、消炎</w:t>
            </w:r>
            <w:r>
              <w:fldChar w:fldCharType="begin"/>
            </w:r>
            <w:r>
              <w:instrText xml:space="preserve"> HYPERLINK "http://www.med126.com/pharm/2009/20090113071516_102587.shtml" \h </w:instrText>
            </w:r>
            <w:r>
              <w:fldChar w:fldCharType="separate"/>
            </w:r>
            <w:r>
              <w:rPr>
                <w:spacing w:val="-6"/>
                <w:sz w:val="21"/>
              </w:rPr>
              <w:t>利胆</w:t>
            </w:r>
            <w:r>
              <w:rPr>
                <w:spacing w:val="-6"/>
                <w:sz w:val="21"/>
              </w:rPr>
              <w:fldChar w:fldCharType="end"/>
            </w:r>
          </w:p>
        </w:tc>
        <w:tc>
          <w:tcPr>
            <w:tcW w:w="3593" w:type="dxa"/>
            <w:tcBorders>
              <w:top w:val="nil"/>
              <w:bottom w:val="nil"/>
              <w:right w:val="single" w:color="C4D3DF" w:sz="12" w:space="0"/>
            </w:tcBorders>
          </w:tcPr>
          <w:p>
            <w:pPr>
              <w:pStyle w:val="8"/>
              <w:spacing w:line="249" w:lineRule="exact"/>
              <w:ind w:left="13" w:right="-29"/>
              <w:rPr>
                <w:sz w:val="21"/>
              </w:rPr>
            </w:pPr>
            <w:r>
              <w:rPr>
                <w:sz w:val="21"/>
              </w:rPr>
              <w:t>注意，与各单元功能相似成药的鉴别应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>
            <w:pPr>
              <w:pStyle w:val="8"/>
              <w:spacing w:before="8"/>
              <w:ind w:left="14"/>
              <w:rPr>
                <w:rFonts w:ascii="Arial" w:eastAsia="Arial"/>
                <w:sz w:val="21"/>
              </w:rPr>
            </w:pPr>
            <w:r>
              <w:rPr>
                <w:sz w:val="21"/>
              </w:rPr>
              <w:t>片（胶囊、颗粒</w:t>
            </w:r>
            <w:r>
              <w:rPr>
                <w:rFonts w:ascii="Arial" w:eastAsia="Arial"/>
                <w:sz w:val="21"/>
              </w:rPr>
              <w:t>)</w:t>
            </w:r>
          </w:p>
        </w:tc>
        <w:tc>
          <w:tcPr>
            <w:tcW w:w="3593" w:type="dxa"/>
            <w:tcBorders>
              <w:top w:val="nil"/>
              <w:right w:val="single" w:color="C4D3DF" w:sz="12" w:space="0"/>
            </w:tcBorders>
          </w:tcPr>
          <w:p>
            <w:pPr>
              <w:pStyle w:val="8"/>
              <w:spacing w:before="6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593" w:type="dxa"/>
            <w:tcBorders>
              <w:bottom w:val="nil"/>
              <w:right w:val="single" w:color="C4D3DF" w:sz="12" w:space="0"/>
            </w:tcBorders>
          </w:tcPr>
          <w:p>
            <w:pPr>
              <w:pStyle w:val="8"/>
              <w:spacing w:before="21" w:line="267" w:lineRule="exact"/>
              <w:ind w:left="13" w:right="-29"/>
              <w:rPr>
                <w:sz w:val="21"/>
              </w:rPr>
            </w:pPr>
            <w:r>
              <w:rPr>
                <w:spacing w:val="2"/>
                <w:w w:val="95"/>
                <w:sz w:val="21"/>
              </w:rPr>
              <w:t>（</w:t>
            </w:r>
            <w:r>
              <w:rPr>
                <w:rFonts w:ascii="Arial" w:eastAsia="Arial"/>
                <w:spacing w:val="2"/>
                <w:w w:val="95"/>
                <w:sz w:val="21"/>
              </w:rPr>
              <w:t>1)</w:t>
            </w:r>
            <w:r>
              <w:rPr>
                <w:w w:val="95"/>
                <w:sz w:val="21"/>
              </w:rPr>
              <w:t>各成药的功能、主治、用法用量、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8"/>
              <w:spacing w:line="262" w:lineRule="exact"/>
              <w:ind w:left="14" w:right="-29"/>
              <w:rPr>
                <w:sz w:val="21"/>
              </w:rPr>
            </w:pPr>
            <w:r>
              <w:rPr>
                <w:rFonts w:ascii="Arial" w:eastAsia="Arial"/>
                <w:w w:val="95"/>
                <w:sz w:val="21"/>
              </w:rPr>
              <w:t>5.</w:t>
            </w:r>
            <w:r>
              <w:rPr>
                <w:spacing w:val="4"/>
                <w:w w:val="95"/>
                <w:sz w:val="21"/>
              </w:rPr>
              <w:t>清热燥湿止泻剂：</w:t>
            </w:r>
            <w:r>
              <w:fldChar w:fldCharType="begin"/>
            </w:r>
            <w:r>
              <w:instrText xml:space="preserve"> HYPERLINK "http://www.med126.com/pharm/2009/20090113032402_80385.shtml" \h </w:instrText>
            </w:r>
            <w:r>
              <w:fldChar w:fldCharType="separate"/>
            </w:r>
            <w:r>
              <w:rPr>
                <w:spacing w:val="3"/>
                <w:w w:val="95"/>
                <w:sz w:val="21"/>
              </w:rPr>
              <w:t>香连丸</w:t>
            </w:r>
            <w:r>
              <w:rPr>
                <w:spacing w:val="3"/>
                <w:w w:val="95"/>
                <w:sz w:val="21"/>
              </w:rPr>
              <w:fldChar w:fldCharType="end"/>
            </w:r>
          </w:p>
        </w:tc>
        <w:tc>
          <w:tcPr>
            <w:tcW w:w="3593" w:type="dxa"/>
            <w:tcBorders>
              <w:top w:val="nil"/>
              <w:bottom w:val="nil"/>
              <w:right w:val="single" w:color="C4D3DF" w:sz="12" w:space="0"/>
            </w:tcBorders>
          </w:tcPr>
          <w:p>
            <w:pPr>
              <w:pStyle w:val="8"/>
              <w:spacing w:line="262" w:lineRule="exact"/>
              <w:ind w:left="13" w:right="-29"/>
              <w:rPr>
                <w:sz w:val="21"/>
              </w:rPr>
            </w:pPr>
            <w:r>
              <w:rPr>
                <w:sz w:val="21"/>
              </w:rPr>
              <w:t>使用注意，与各单元功能相似成药的鉴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8"/>
              <w:spacing w:line="262" w:lineRule="exact"/>
              <w:ind w:left="14"/>
              <w:rPr>
                <w:sz w:val="21"/>
              </w:rPr>
            </w:pPr>
            <w:r>
              <w:rPr>
                <w:sz w:val="21"/>
              </w:rPr>
              <w:t>（片</w:t>
            </w:r>
            <w:r>
              <w:rPr>
                <w:rFonts w:ascii="Arial" w:eastAsia="Arial"/>
                <w:sz w:val="21"/>
              </w:rPr>
              <w:t>)</w:t>
            </w:r>
            <w:r>
              <w:rPr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"http://www.med126.com/pharm/2009/20090113073740_104713.shtml" \h </w:instrText>
            </w:r>
            <w:r>
              <w:fldChar w:fldCharType="separate"/>
            </w:r>
            <w:r>
              <w:rPr>
                <w:sz w:val="21"/>
              </w:rPr>
              <w:t>香连化滞丸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3593" w:type="dxa"/>
            <w:tcBorders>
              <w:top w:val="nil"/>
              <w:bottom w:val="nil"/>
              <w:right w:val="single" w:color="C4D3DF" w:sz="12" w:space="0"/>
            </w:tcBorders>
          </w:tcPr>
          <w:p>
            <w:pPr>
              <w:pStyle w:val="8"/>
              <w:spacing w:line="262" w:lineRule="exact"/>
              <w:ind w:left="13"/>
              <w:rPr>
                <w:sz w:val="21"/>
              </w:rPr>
            </w:pPr>
            <w:r>
              <w:rPr>
                <w:sz w:val="21"/>
              </w:rPr>
              <w:t>别应用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593" w:type="dxa"/>
            <w:tcBorders>
              <w:top w:val="nil"/>
              <w:right w:val="single" w:color="C4D3DF" w:sz="12" w:space="0"/>
            </w:tcBorders>
          </w:tcPr>
          <w:p>
            <w:pPr>
              <w:pStyle w:val="8"/>
              <w:spacing w:line="264" w:lineRule="exact"/>
              <w:ind w:left="13" w:right="-29"/>
              <w:rPr>
                <w:sz w:val="21"/>
              </w:rPr>
            </w:pPr>
            <w:r>
              <w:rPr>
                <w:w w:val="95"/>
                <w:sz w:val="21"/>
              </w:rPr>
              <w:t>（</w:t>
            </w:r>
            <w:r>
              <w:rPr>
                <w:rFonts w:ascii="Arial" w:eastAsia="Arial"/>
                <w:w w:val="95"/>
                <w:sz w:val="21"/>
              </w:rPr>
              <w:t>2)</w:t>
            </w:r>
            <w:r>
              <w:rPr>
                <w:spacing w:val="-4"/>
                <w:w w:val="95"/>
                <w:sz w:val="21"/>
              </w:rPr>
              <w:t>香连丸</w:t>
            </w:r>
            <w:r>
              <w:rPr>
                <w:w w:val="95"/>
                <w:sz w:val="21"/>
              </w:rPr>
              <w:t>（片</w:t>
            </w:r>
            <w:r>
              <w:rPr>
                <w:rFonts w:ascii="Arial" w:eastAsia="Arial"/>
                <w:w w:val="95"/>
                <w:sz w:val="21"/>
              </w:rPr>
              <w:t>)</w:t>
            </w:r>
            <w:r>
              <w:rPr>
                <w:spacing w:val="-2"/>
                <w:w w:val="95"/>
                <w:sz w:val="21"/>
              </w:rPr>
              <w:t>的药物组成、配伍意义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593" w:type="dxa"/>
            <w:tcBorders>
              <w:bottom w:val="nil"/>
              <w:right w:val="single" w:color="C4D3DF" w:sz="12" w:space="0"/>
            </w:tcBorders>
          </w:tcPr>
          <w:p>
            <w:pPr>
              <w:pStyle w:val="8"/>
              <w:spacing w:before="22" w:line="266" w:lineRule="exact"/>
              <w:ind w:left="13" w:right="-29"/>
              <w:rPr>
                <w:sz w:val="21"/>
              </w:rPr>
            </w:pPr>
            <w:r>
              <w:rPr>
                <w:spacing w:val="2"/>
                <w:w w:val="95"/>
                <w:sz w:val="21"/>
              </w:rPr>
              <w:t>（</w:t>
            </w:r>
            <w:r>
              <w:rPr>
                <w:rFonts w:ascii="Arial" w:eastAsia="Arial"/>
                <w:spacing w:val="2"/>
                <w:w w:val="95"/>
                <w:sz w:val="21"/>
              </w:rPr>
              <w:t>1)</w:t>
            </w:r>
            <w:r>
              <w:rPr>
                <w:w w:val="95"/>
                <w:sz w:val="21"/>
              </w:rPr>
              <w:t>各成药的功能、主治、用法用量、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8"/>
              <w:spacing w:line="262" w:lineRule="exact"/>
              <w:ind w:left="14" w:right="-58"/>
              <w:rPr>
                <w:sz w:val="21"/>
              </w:rPr>
            </w:pPr>
            <w:r>
              <w:rPr>
                <w:rFonts w:ascii="Arial" w:eastAsia="Arial"/>
                <w:w w:val="95"/>
                <w:sz w:val="21"/>
              </w:rPr>
              <w:t>6.</w:t>
            </w:r>
            <w:r>
              <w:rPr>
                <w:spacing w:val="-10"/>
                <w:w w:val="95"/>
                <w:sz w:val="21"/>
              </w:rPr>
              <w:t>温化水湿剂：</w:t>
            </w:r>
            <w:r>
              <w:fldChar w:fldCharType="begin"/>
            </w:r>
            <w:r>
              <w:instrText xml:space="preserve"> HYPERLINK "http://www.med126.com/pharm/2009/20090113031732_79784.shtml" \h </w:instrText>
            </w:r>
            <w:r>
              <w:fldChar w:fldCharType="separate"/>
            </w:r>
            <w:r>
              <w:rPr>
                <w:spacing w:val="-19"/>
                <w:w w:val="95"/>
                <w:sz w:val="21"/>
              </w:rPr>
              <w:t>五苓散</w:t>
            </w:r>
            <w:r>
              <w:rPr>
                <w:spacing w:val="-19"/>
                <w:w w:val="95"/>
                <w:sz w:val="21"/>
              </w:rPr>
              <w:fldChar w:fldCharType="end"/>
            </w:r>
            <w:r>
              <w:rPr>
                <w:w w:val="95"/>
                <w:sz w:val="21"/>
              </w:rPr>
              <w:t>（片</w:t>
            </w:r>
            <w:r>
              <w:rPr>
                <w:rFonts w:ascii="Arial" w:eastAsia="Arial"/>
                <w:w w:val="95"/>
                <w:sz w:val="21"/>
              </w:rPr>
              <w:t>)</w:t>
            </w:r>
            <w:r>
              <w:rPr>
                <w:spacing w:val="-77"/>
                <w:w w:val="95"/>
                <w:sz w:val="21"/>
              </w:rPr>
              <w:t>、</w:t>
            </w:r>
          </w:p>
        </w:tc>
        <w:tc>
          <w:tcPr>
            <w:tcW w:w="3593" w:type="dxa"/>
            <w:tcBorders>
              <w:top w:val="nil"/>
              <w:bottom w:val="nil"/>
              <w:right w:val="single" w:color="C4D3DF" w:sz="12" w:space="0"/>
            </w:tcBorders>
          </w:tcPr>
          <w:p>
            <w:pPr>
              <w:pStyle w:val="8"/>
              <w:spacing w:line="262" w:lineRule="exact"/>
              <w:ind w:left="13" w:right="-29"/>
              <w:rPr>
                <w:sz w:val="21"/>
              </w:rPr>
            </w:pPr>
            <w:r>
              <w:rPr>
                <w:sz w:val="21"/>
              </w:rPr>
              <w:t>使用注意，与各单元功能相似成药的鉴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8"/>
              <w:spacing w:line="249" w:lineRule="exact"/>
              <w:ind w:left="14"/>
              <w:rPr>
                <w:sz w:val="21"/>
              </w:rPr>
            </w:pPr>
            <w:r>
              <w:rPr>
                <w:sz w:val="21"/>
              </w:rPr>
              <w:t>萆蘚分清丸</w:t>
            </w:r>
          </w:p>
        </w:tc>
        <w:tc>
          <w:tcPr>
            <w:tcW w:w="3593" w:type="dxa"/>
            <w:tcBorders>
              <w:top w:val="nil"/>
              <w:bottom w:val="nil"/>
              <w:right w:val="single" w:color="C4D3DF" w:sz="12" w:space="0"/>
            </w:tcBorders>
          </w:tcPr>
          <w:p>
            <w:pPr>
              <w:pStyle w:val="8"/>
              <w:spacing w:line="249" w:lineRule="exact"/>
              <w:ind w:left="13"/>
              <w:rPr>
                <w:sz w:val="21"/>
              </w:rPr>
            </w:pPr>
            <w:r>
              <w:rPr>
                <w:sz w:val="21"/>
              </w:rPr>
              <w:t>别应用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593" w:type="dxa"/>
            <w:tcBorders>
              <w:top w:val="nil"/>
              <w:right w:val="single" w:color="C4D3DF" w:sz="12" w:space="0"/>
            </w:tcBorders>
          </w:tcPr>
          <w:p>
            <w:pPr>
              <w:pStyle w:val="8"/>
              <w:spacing w:before="8"/>
              <w:ind w:left="13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2)</w:t>
            </w:r>
            <w:r>
              <w:rPr>
                <w:sz w:val="21"/>
              </w:rPr>
              <w:t>各成药的药物组成、配伍意义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593" w:type="dxa"/>
            <w:tcBorders>
              <w:bottom w:val="nil"/>
              <w:right w:val="single" w:color="C4D3DF" w:sz="12" w:space="0"/>
            </w:tcBorders>
          </w:tcPr>
          <w:p>
            <w:pPr>
              <w:pStyle w:val="8"/>
              <w:spacing w:before="21" w:line="267" w:lineRule="exact"/>
              <w:ind w:left="13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1)</w:t>
            </w:r>
            <w:r>
              <w:rPr>
                <w:sz w:val="21"/>
              </w:rPr>
              <w:t>蠲痹剂的功能与主治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8"/>
              <w:spacing w:line="262" w:lineRule="exact"/>
              <w:ind w:left="1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用知总要</w:t>
            </w:r>
          </w:p>
        </w:tc>
        <w:tc>
          <w:tcPr>
            <w:tcW w:w="3593" w:type="dxa"/>
            <w:tcBorders>
              <w:top w:val="nil"/>
              <w:bottom w:val="nil"/>
              <w:right w:val="single" w:color="C4D3DF" w:sz="12" w:space="0"/>
            </w:tcBorders>
          </w:tcPr>
          <w:p>
            <w:pPr>
              <w:pStyle w:val="8"/>
              <w:spacing w:line="262" w:lineRule="exact"/>
              <w:ind w:left="13"/>
              <w:rPr>
                <w:sz w:val="21"/>
              </w:rPr>
            </w:pPr>
            <w:r>
              <w:rPr>
                <w:w w:val="95"/>
                <w:sz w:val="21"/>
              </w:rPr>
              <w:t>（</w:t>
            </w:r>
            <w:r>
              <w:rPr>
                <w:rFonts w:ascii="Arial" w:eastAsia="Arial"/>
                <w:w w:val="95"/>
                <w:sz w:val="21"/>
              </w:rPr>
              <w:t>2)</w:t>
            </w:r>
            <w:r>
              <w:rPr>
                <w:w w:val="95"/>
                <w:sz w:val="21"/>
              </w:rPr>
              <w:t>蠲痹剂的分类及各类的功能、主治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593" w:type="dxa"/>
            <w:tcBorders>
              <w:top w:val="nil"/>
              <w:right w:val="single" w:color="C4D3DF" w:sz="12" w:space="0"/>
            </w:tcBorders>
          </w:tcPr>
          <w:p>
            <w:pPr>
              <w:pStyle w:val="8"/>
              <w:spacing w:line="264" w:lineRule="exact"/>
              <w:ind w:left="13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3)</w:t>
            </w:r>
            <w:r>
              <w:rPr>
                <w:sz w:val="21"/>
              </w:rPr>
              <w:t>蠲痹剂的使用注意事项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593" w:type="dxa"/>
            <w:tcBorders>
              <w:bottom w:val="nil"/>
              <w:right w:val="single" w:color="C4D3DF" w:sz="12" w:space="0"/>
            </w:tcBorders>
          </w:tcPr>
          <w:p>
            <w:pPr>
              <w:pStyle w:val="8"/>
              <w:spacing w:before="22" w:line="266" w:lineRule="exact"/>
              <w:ind w:left="13" w:right="-29"/>
              <w:rPr>
                <w:sz w:val="21"/>
              </w:rPr>
            </w:pPr>
            <w:r>
              <w:rPr>
                <w:spacing w:val="2"/>
                <w:w w:val="95"/>
                <w:sz w:val="21"/>
              </w:rPr>
              <w:t>（</w:t>
            </w:r>
            <w:r>
              <w:rPr>
                <w:rFonts w:ascii="Arial" w:eastAsia="Arial"/>
                <w:spacing w:val="2"/>
                <w:w w:val="95"/>
                <w:sz w:val="21"/>
              </w:rPr>
              <w:t>1)</w:t>
            </w:r>
            <w:r>
              <w:rPr>
                <w:w w:val="95"/>
                <w:sz w:val="21"/>
              </w:rPr>
              <w:t>各成药的功能、主治、用法用量、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8"/>
              <w:spacing w:line="262" w:lineRule="exact"/>
              <w:ind w:left="14" w:right="-15"/>
              <w:rPr>
                <w:sz w:val="21"/>
              </w:rPr>
            </w:pPr>
            <w:r>
              <w:rPr>
                <w:rFonts w:ascii="Arial" w:eastAsia="Arial"/>
                <w:w w:val="95"/>
                <w:sz w:val="21"/>
              </w:rPr>
              <w:t>2.</w:t>
            </w:r>
            <w:r>
              <w:rPr>
                <w:spacing w:val="4"/>
                <w:w w:val="95"/>
                <w:sz w:val="21"/>
              </w:rPr>
              <w:t>祛寒通痹剂：小</w:t>
            </w:r>
            <w:r>
              <w:fldChar w:fldCharType="begin"/>
            </w:r>
            <w:r>
              <w:instrText xml:space="preserve"> HYPERLINK "http://www.med126.com/pharm/2009/20090113073843_104761.shtml" \h </w:instrText>
            </w:r>
            <w:r>
              <w:fldChar w:fldCharType="separate"/>
            </w:r>
            <w:r>
              <w:rPr>
                <w:spacing w:val="4"/>
                <w:w w:val="95"/>
                <w:sz w:val="21"/>
              </w:rPr>
              <w:t>活络丸</w:t>
            </w:r>
            <w:r>
              <w:rPr>
                <w:spacing w:val="4"/>
                <w:w w:val="95"/>
                <w:sz w:val="21"/>
              </w:rPr>
              <w:fldChar w:fldCharType="end"/>
            </w:r>
            <w:r>
              <w:rPr>
                <w:spacing w:val="-12"/>
                <w:w w:val="95"/>
                <w:sz w:val="21"/>
              </w:rPr>
              <w:t>、</w:t>
            </w:r>
          </w:p>
        </w:tc>
        <w:tc>
          <w:tcPr>
            <w:tcW w:w="3593" w:type="dxa"/>
            <w:tcBorders>
              <w:top w:val="nil"/>
              <w:bottom w:val="nil"/>
              <w:right w:val="single" w:color="C4D3DF" w:sz="12" w:space="0"/>
            </w:tcBorders>
          </w:tcPr>
          <w:p>
            <w:pPr>
              <w:pStyle w:val="8"/>
              <w:spacing w:line="262" w:lineRule="exact"/>
              <w:ind w:left="13" w:right="-29"/>
              <w:rPr>
                <w:sz w:val="21"/>
              </w:rPr>
            </w:pPr>
            <w:r>
              <w:rPr>
                <w:sz w:val="21"/>
              </w:rPr>
              <w:t>使用注意，与各单元功能相似成药的鉴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8"/>
              <w:spacing w:line="262" w:lineRule="exact"/>
              <w:ind w:left="14" w:right="-15"/>
              <w:rPr>
                <w:rFonts w:ascii="Arial" w:eastAsia="Arial"/>
                <w:sz w:val="21"/>
              </w:rPr>
            </w:pPr>
            <w:r>
              <w:fldChar w:fldCharType="begin"/>
            </w:r>
            <w:r>
              <w:instrText xml:space="preserve"> HYPERLINK "http://www.med126.com/pharm/2009/20090113072549_103580.shtml" \h </w:instrText>
            </w:r>
            <w:r>
              <w:fldChar w:fldCharType="separate"/>
            </w:r>
            <w:r>
              <w:rPr>
                <w:w w:val="95"/>
                <w:sz w:val="21"/>
              </w:rPr>
              <w:t>木瓜丸</w:t>
            </w:r>
            <w:r>
              <w:rPr>
                <w:w w:val="95"/>
                <w:sz w:val="21"/>
              </w:rPr>
              <w:fldChar w:fldCharType="end"/>
            </w:r>
            <w:r>
              <w:rPr>
                <w:spacing w:val="-11"/>
                <w:w w:val="95"/>
                <w:sz w:val="21"/>
              </w:rPr>
              <w:t>、风湿</w:t>
            </w:r>
            <w:r>
              <w:fldChar w:fldCharType="begin"/>
            </w:r>
            <w:r>
              <w:instrText xml:space="preserve"> HYPERLINK "http://www.med126.com/pharm/2009/20090113071256_102341.shtml" \h </w:instrText>
            </w:r>
            <w:r>
              <w:fldChar w:fldCharType="separate"/>
            </w:r>
            <w:r>
              <w:rPr>
                <w:spacing w:val="-10"/>
                <w:w w:val="95"/>
                <w:sz w:val="21"/>
              </w:rPr>
              <w:t>骨痛丸</w:t>
            </w:r>
            <w:r>
              <w:rPr>
                <w:spacing w:val="-10"/>
                <w:w w:val="95"/>
                <w:sz w:val="21"/>
              </w:rPr>
              <w:fldChar w:fldCharType="end"/>
            </w:r>
            <w:r>
              <w:rPr>
                <w:w w:val="95"/>
                <w:sz w:val="21"/>
              </w:rPr>
              <w:t>（胶囊</w:t>
            </w:r>
            <w:r>
              <w:rPr>
                <w:rFonts w:ascii="Arial" w:eastAsia="Arial"/>
                <w:spacing w:val="-12"/>
                <w:w w:val="95"/>
                <w:sz w:val="21"/>
              </w:rPr>
              <w:t>)</w:t>
            </w:r>
          </w:p>
        </w:tc>
        <w:tc>
          <w:tcPr>
            <w:tcW w:w="3593" w:type="dxa"/>
            <w:tcBorders>
              <w:top w:val="nil"/>
              <w:bottom w:val="nil"/>
              <w:right w:val="single" w:color="C4D3DF" w:sz="12" w:space="0"/>
            </w:tcBorders>
          </w:tcPr>
          <w:p>
            <w:pPr>
              <w:pStyle w:val="8"/>
              <w:spacing w:line="262" w:lineRule="exact"/>
              <w:ind w:left="13"/>
              <w:rPr>
                <w:sz w:val="21"/>
              </w:rPr>
            </w:pPr>
            <w:r>
              <w:rPr>
                <w:sz w:val="21"/>
              </w:rPr>
              <w:t>别应用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593" w:type="dxa"/>
            <w:tcBorders>
              <w:top w:val="nil"/>
              <w:right w:val="single" w:color="C4D3DF" w:sz="12" w:space="0"/>
            </w:tcBorders>
          </w:tcPr>
          <w:p>
            <w:pPr>
              <w:pStyle w:val="8"/>
              <w:spacing w:line="265" w:lineRule="exact"/>
              <w:ind w:left="13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2)</w:t>
            </w:r>
            <w:r>
              <w:fldChar w:fldCharType="begin"/>
            </w:r>
            <w:r>
              <w:instrText xml:space="preserve"> HYPERLINK "http://www.med126.com/pharm/2009/20090113070517_101612.shtml" \h </w:instrText>
            </w:r>
            <w:r>
              <w:fldChar w:fldCharType="separate"/>
            </w:r>
            <w:r>
              <w:rPr>
                <w:sz w:val="21"/>
              </w:rPr>
              <w:t>小活络丸</w:t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t>的药物组成、配伍意义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593" w:type="dxa"/>
            <w:tcBorders>
              <w:bottom w:val="nil"/>
              <w:right w:val="single" w:color="C4D3DF" w:sz="12" w:space="0"/>
            </w:tcBorders>
          </w:tcPr>
          <w:p>
            <w:pPr>
              <w:pStyle w:val="8"/>
              <w:spacing w:before="21" w:line="267" w:lineRule="exact"/>
              <w:ind w:left="13" w:right="-29"/>
              <w:rPr>
                <w:sz w:val="21"/>
              </w:rPr>
            </w:pPr>
            <w:r>
              <w:rPr>
                <w:spacing w:val="2"/>
                <w:w w:val="95"/>
                <w:sz w:val="21"/>
              </w:rPr>
              <w:t>（</w:t>
            </w:r>
            <w:r>
              <w:rPr>
                <w:rFonts w:ascii="Arial" w:eastAsia="Arial"/>
                <w:spacing w:val="2"/>
                <w:w w:val="95"/>
                <w:sz w:val="21"/>
              </w:rPr>
              <w:t>1)</w:t>
            </w:r>
            <w:r>
              <w:rPr>
                <w:w w:val="95"/>
                <w:sz w:val="21"/>
              </w:rPr>
              <w:t>各成药的功能、主治、用法用量、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8"/>
              <w:spacing w:line="262" w:lineRule="exact"/>
              <w:ind w:left="14" w:right="-15"/>
              <w:rPr>
                <w:sz w:val="21"/>
              </w:rPr>
            </w:pPr>
            <w:r>
              <w:rPr>
                <w:rFonts w:ascii="Arial" w:eastAsia="Arial"/>
                <w:w w:val="95"/>
                <w:sz w:val="21"/>
              </w:rPr>
              <w:t>3.</w:t>
            </w:r>
            <w:r>
              <w:rPr>
                <w:spacing w:val="4"/>
                <w:w w:val="95"/>
                <w:sz w:val="21"/>
              </w:rPr>
              <w:t>清热通痹剂：</w:t>
            </w:r>
            <w:r>
              <w:fldChar w:fldCharType="begin"/>
            </w:r>
            <w:r>
              <w:instrText xml:space="preserve"> HYPERLINK "http://www.med126.com/pharm/2009/20090113032623_80608.shtml" \h </w:instrText>
            </w:r>
            <w:r>
              <w:fldChar w:fldCharType="separate"/>
            </w:r>
            <w:r>
              <w:rPr>
                <w:spacing w:val="5"/>
                <w:w w:val="95"/>
                <w:sz w:val="21"/>
              </w:rPr>
              <w:t>四妙丸</w:t>
            </w:r>
            <w:r>
              <w:rPr>
                <w:spacing w:val="5"/>
                <w:w w:val="95"/>
                <w:sz w:val="21"/>
              </w:rPr>
              <w:fldChar w:fldCharType="end"/>
            </w:r>
            <w:r>
              <w:rPr>
                <w:spacing w:val="4"/>
                <w:w w:val="95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"http://www.med126.com/tcm/2009/20090113023715_77849.shtml" \h </w:instrText>
            </w:r>
            <w:r>
              <w:fldChar w:fldCharType="separate"/>
            </w:r>
            <w:r>
              <w:rPr>
                <w:spacing w:val="-12"/>
                <w:w w:val="95"/>
                <w:sz w:val="21"/>
              </w:rPr>
              <w:t>痛</w:t>
            </w:r>
            <w:r>
              <w:rPr>
                <w:spacing w:val="-12"/>
                <w:w w:val="95"/>
                <w:sz w:val="21"/>
              </w:rPr>
              <w:fldChar w:fldCharType="end"/>
            </w:r>
          </w:p>
        </w:tc>
        <w:tc>
          <w:tcPr>
            <w:tcW w:w="3593" w:type="dxa"/>
            <w:tcBorders>
              <w:top w:val="nil"/>
              <w:bottom w:val="nil"/>
              <w:right w:val="single" w:color="C4D3DF" w:sz="12" w:space="0"/>
            </w:tcBorders>
          </w:tcPr>
          <w:p>
            <w:pPr>
              <w:pStyle w:val="8"/>
              <w:spacing w:line="262" w:lineRule="exact"/>
              <w:ind w:left="13" w:right="-29"/>
              <w:rPr>
                <w:sz w:val="21"/>
              </w:rPr>
            </w:pPr>
            <w:r>
              <w:rPr>
                <w:sz w:val="21"/>
              </w:rPr>
              <w:t>使用注意，与各单元功能相似成药的鉴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8"/>
              <w:spacing w:line="262" w:lineRule="exact"/>
              <w:ind w:left="13"/>
              <w:rPr>
                <w:sz w:val="21"/>
              </w:rPr>
            </w:pPr>
            <w:r>
              <w:rPr>
                <w:sz w:val="21"/>
              </w:rPr>
              <w:t>（二十</w:t>
            </w:r>
            <w:r>
              <w:rPr>
                <w:rFonts w:ascii="Arial" w:eastAsia="Arial"/>
                <w:sz w:val="21"/>
              </w:rPr>
              <w:t>)</w:t>
            </w:r>
            <w:r>
              <w:rPr>
                <w:sz w:val="21"/>
              </w:rPr>
              <w:t>蠲痹剂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8"/>
              <w:spacing w:line="262" w:lineRule="exact"/>
              <w:ind w:left="14"/>
              <w:rPr>
                <w:sz w:val="21"/>
              </w:rPr>
            </w:pPr>
            <w:r>
              <w:rPr>
                <w:sz w:val="21"/>
              </w:rPr>
              <w:t>风定胶囊</w:t>
            </w:r>
          </w:p>
        </w:tc>
        <w:tc>
          <w:tcPr>
            <w:tcW w:w="3593" w:type="dxa"/>
            <w:tcBorders>
              <w:top w:val="nil"/>
              <w:bottom w:val="nil"/>
              <w:right w:val="single" w:color="C4D3DF" w:sz="12" w:space="0"/>
            </w:tcBorders>
          </w:tcPr>
          <w:p>
            <w:pPr>
              <w:pStyle w:val="8"/>
              <w:spacing w:line="262" w:lineRule="exact"/>
              <w:ind w:left="13"/>
              <w:rPr>
                <w:sz w:val="21"/>
              </w:rPr>
            </w:pPr>
            <w:r>
              <w:rPr>
                <w:sz w:val="21"/>
              </w:rPr>
              <w:t>别应用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593" w:type="dxa"/>
            <w:tcBorders>
              <w:top w:val="nil"/>
              <w:right w:val="single" w:color="C4D3DF" w:sz="12" w:space="0"/>
            </w:tcBorders>
          </w:tcPr>
          <w:p>
            <w:pPr>
              <w:pStyle w:val="8"/>
              <w:spacing w:line="264" w:lineRule="exact"/>
              <w:ind w:left="13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Arial" w:eastAsia="Arial"/>
                <w:sz w:val="21"/>
              </w:rPr>
              <w:t>2)</w:t>
            </w:r>
            <w:r>
              <w:rPr>
                <w:sz w:val="21"/>
              </w:rPr>
              <w:t>四妙丸的药物组成、配伍意义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593" w:type="dxa"/>
            <w:tcBorders>
              <w:bottom w:val="nil"/>
              <w:right w:val="single" w:color="C4D3DF" w:sz="12" w:space="0"/>
            </w:tcBorders>
          </w:tcPr>
          <w:p>
            <w:pPr>
              <w:pStyle w:val="8"/>
              <w:spacing w:before="20" w:line="256" w:lineRule="exact"/>
              <w:ind w:left="13" w:right="-29"/>
              <w:rPr>
                <w:sz w:val="21"/>
              </w:rPr>
            </w:pPr>
            <w:r>
              <w:rPr>
                <w:sz w:val="21"/>
              </w:rPr>
              <w:t>各成药的功能、主治、用法用量、使用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8"/>
              <w:spacing w:before="8" w:line="266" w:lineRule="exact"/>
              <w:ind w:left="1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4.</w:t>
            </w:r>
            <w:r>
              <w:rPr>
                <w:sz w:val="21"/>
              </w:rPr>
              <w:t>活血通痹剂：</w:t>
            </w:r>
            <w:r>
              <w:fldChar w:fldCharType="begin"/>
            </w:r>
            <w:r>
              <w:instrText xml:space="preserve"> HYPERLINK "http://www.med126.com/pharm/2009/20090113063958_99179.shtml" \h </w:instrText>
            </w:r>
            <w:r>
              <w:fldChar w:fldCharType="separate"/>
            </w:r>
            <w:r>
              <w:rPr>
                <w:sz w:val="21"/>
              </w:rPr>
              <w:t>颈复康颗粒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3593" w:type="dxa"/>
            <w:tcBorders>
              <w:top w:val="nil"/>
              <w:bottom w:val="nil"/>
              <w:right w:val="single" w:color="C4D3DF" w:sz="12" w:space="0"/>
            </w:tcBorders>
          </w:tcPr>
          <w:p>
            <w:pPr>
              <w:pStyle w:val="8"/>
              <w:spacing w:before="6" w:line="269" w:lineRule="exact"/>
              <w:ind w:left="13" w:right="-29"/>
              <w:rPr>
                <w:sz w:val="21"/>
              </w:rPr>
            </w:pPr>
            <w:r>
              <w:rPr>
                <w:sz w:val="21"/>
              </w:rPr>
              <w:t>注意，与各单元功能相似成药的鉴别应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593" w:type="dxa"/>
            <w:tcBorders>
              <w:top w:val="nil"/>
              <w:right w:val="single" w:color="C4D3DF" w:sz="12" w:space="0"/>
            </w:tcBorders>
          </w:tcPr>
          <w:p>
            <w:pPr>
              <w:pStyle w:val="8"/>
              <w:spacing w:line="263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  <w:bottom w:val="single" w:color="C4D3DF" w:sz="12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bottom w:val="single" w:color="C4D3DF" w:sz="12" w:space="0"/>
            </w:tcBorders>
          </w:tcPr>
          <w:p>
            <w:pPr>
              <w:pStyle w:val="8"/>
              <w:spacing w:before="177" w:line="278" w:lineRule="auto"/>
              <w:ind w:left="14" w:right="-29"/>
              <w:jc w:val="both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w w:val="95"/>
                <w:sz w:val="21"/>
              </w:rPr>
              <w:t>5.</w:t>
            </w:r>
            <w:r>
              <w:rPr>
                <w:spacing w:val="4"/>
                <w:w w:val="95"/>
                <w:sz w:val="21"/>
              </w:rPr>
              <w:t>补虚通痹剂：</w:t>
            </w:r>
            <w:r>
              <w:fldChar w:fldCharType="begin"/>
            </w:r>
            <w:r>
              <w:instrText xml:space="preserve"> HYPERLINK "http://www.med126.com/pharm/2009/20090113072614_103620.shtml" \h </w:instrText>
            </w:r>
            <w:r>
              <w:fldChar w:fldCharType="separate"/>
            </w:r>
            <w:r>
              <w:rPr>
                <w:spacing w:val="3"/>
                <w:w w:val="95"/>
                <w:sz w:val="21"/>
              </w:rPr>
              <w:t>独活寄生合</w:t>
            </w:r>
            <w:r>
              <w:rPr>
                <w:spacing w:val="3"/>
                <w:w w:val="95"/>
                <w:sz w:val="21"/>
              </w:rPr>
              <w:fldChar w:fldCharType="end"/>
            </w:r>
            <w:r>
              <w:rPr>
                <w:spacing w:val="-8"/>
                <w:w w:val="95"/>
                <w:sz w:val="21"/>
              </w:rPr>
              <w:t>剂、天麻丸</w:t>
            </w:r>
            <w:r>
              <w:rPr>
                <w:w w:val="95"/>
                <w:sz w:val="21"/>
              </w:rPr>
              <w:t>（片</w:t>
            </w:r>
            <w:r>
              <w:rPr>
                <w:rFonts w:ascii="Arial" w:eastAsia="Arial"/>
                <w:w w:val="95"/>
                <w:sz w:val="21"/>
              </w:rPr>
              <w:t>)</w:t>
            </w:r>
            <w:r>
              <w:rPr>
                <w:spacing w:val="-20"/>
                <w:w w:val="95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"http://www.med126.com/pharm/2009/20090113031737_79785.shtml" \h </w:instrText>
            </w:r>
            <w:r>
              <w:fldChar w:fldCharType="separate"/>
            </w:r>
            <w:r>
              <w:rPr>
                <w:w w:val="95"/>
                <w:sz w:val="21"/>
              </w:rPr>
              <w:t>仙灵骨葆</w:t>
            </w:r>
            <w:r>
              <w:rPr>
                <w:w w:val="95"/>
                <w:sz w:val="21"/>
              </w:rPr>
              <w:fldChar w:fldCharType="end"/>
            </w:r>
            <w:r>
              <w:rPr>
                <w:spacing w:val="-7"/>
                <w:sz w:val="21"/>
              </w:rPr>
              <w:t>胶囊、</w:t>
            </w:r>
            <w:r>
              <w:fldChar w:fldCharType="begin"/>
            </w:r>
            <w:r>
              <w:instrText xml:space="preserve"> HYPERLINK "http://www.med126.com/pharm/2009/20090113064058_99271.shtml" \h </w:instrText>
            </w:r>
            <w:r>
              <w:fldChar w:fldCharType="separate"/>
            </w:r>
            <w:r>
              <w:rPr>
                <w:spacing w:val="-6"/>
                <w:sz w:val="21"/>
              </w:rPr>
              <w:t>尪痹颗粒</w:t>
            </w:r>
            <w:r>
              <w:rPr>
                <w:spacing w:val="-6"/>
                <w:sz w:val="21"/>
              </w:rPr>
              <w:fldChar w:fldCharType="end"/>
            </w:r>
            <w:r>
              <w:rPr>
                <w:sz w:val="21"/>
              </w:rPr>
              <w:t>（片</w:t>
            </w:r>
            <w:r>
              <w:rPr>
                <w:rFonts w:ascii="Arial" w:eastAsia="Arial"/>
                <w:sz w:val="21"/>
              </w:rPr>
              <w:t>)</w:t>
            </w:r>
            <w:r>
              <w:rPr>
                <w:spacing w:val="-20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"http://www.med126.com/pharm/2009/20090113062153_97467.shtml" \h </w:instrText>
            </w:r>
            <w:r>
              <w:fldChar w:fldCharType="separate"/>
            </w:r>
            <w:r>
              <w:rPr>
                <w:sz w:val="21"/>
              </w:rPr>
              <w:t>壮腰</w:t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t>健肾丸（口服液</w:t>
            </w:r>
            <w:r>
              <w:rPr>
                <w:rFonts w:ascii="Arial" w:eastAsia="Arial"/>
                <w:sz w:val="21"/>
              </w:rPr>
              <w:t>)</w:t>
            </w:r>
          </w:p>
        </w:tc>
        <w:tc>
          <w:tcPr>
            <w:tcW w:w="3593" w:type="dxa"/>
            <w:tcBorders>
              <w:bottom w:val="single" w:color="C4D3DF" w:sz="12" w:space="0"/>
              <w:right w:val="single" w:color="C4D3DF" w:sz="12" w:space="0"/>
            </w:tcBorders>
          </w:tcPr>
          <w:p>
            <w:pPr>
              <w:pStyle w:val="8"/>
              <w:spacing w:before="21" w:line="278" w:lineRule="auto"/>
              <w:ind w:left="13" w:right="-29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（</w:t>
            </w:r>
            <w:r>
              <w:rPr>
                <w:rFonts w:ascii="Arial" w:eastAsia="Arial"/>
                <w:w w:val="95"/>
                <w:sz w:val="21"/>
              </w:rPr>
              <w:t>1)</w:t>
            </w:r>
            <w:r>
              <w:rPr>
                <w:w w:val="95"/>
                <w:sz w:val="21"/>
              </w:rPr>
              <w:t>各成药的功能、主治、用法用量、</w:t>
            </w:r>
            <w:r>
              <w:rPr>
                <w:sz w:val="21"/>
              </w:rPr>
              <w:t>使用注意，与各单元功能相似成药的鉴别应用</w:t>
            </w:r>
          </w:p>
          <w:p>
            <w:pPr>
              <w:pStyle w:val="8"/>
              <w:spacing w:line="269" w:lineRule="exact"/>
              <w:ind w:left="13" w:right="-29"/>
              <w:rPr>
                <w:sz w:val="21"/>
              </w:rPr>
            </w:pPr>
            <w:r>
              <w:rPr>
                <w:spacing w:val="2"/>
                <w:w w:val="95"/>
                <w:sz w:val="21"/>
              </w:rPr>
              <w:t>（</w:t>
            </w:r>
            <w:r>
              <w:rPr>
                <w:rFonts w:ascii="Arial" w:eastAsia="Arial"/>
                <w:spacing w:val="2"/>
                <w:w w:val="95"/>
                <w:sz w:val="21"/>
              </w:rPr>
              <w:t>2)</w:t>
            </w:r>
            <w:r>
              <w:rPr>
                <w:w w:val="95"/>
                <w:sz w:val="21"/>
              </w:rPr>
              <w:t>独活寄生合剂的药物组成、配伍意</w:t>
            </w:r>
          </w:p>
          <w:p>
            <w:pPr>
              <w:pStyle w:val="8"/>
              <w:spacing w:before="43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义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680" w:right="1460" w:bottom="280" w:left="1600" w:header="720" w:footer="720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1"/>
        <w:rPr>
          <w:rFonts w:ascii="Times New Roman"/>
          <w:sz w:val="16"/>
        </w:rPr>
      </w:pPr>
    </w:p>
    <w:tbl>
      <w:tblPr>
        <w:tblStyle w:val="4"/>
        <w:tblW w:w="0" w:type="auto"/>
        <w:tblInd w:w="215" w:type="dxa"/>
        <w:tblBorders>
          <w:top w:val="single" w:color="616A6F" w:sz="12" w:space="0"/>
          <w:left w:val="single" w:color="616A6F" w:sz="12" w:space="0"/>
          <w:bottom w:val="single" w:color="616A6F" w:sz="12" w:space="0"/>
          <w:right w:val="single" w:color="616A6F" w:sz="12" w:space="0"/>
          <w:insideH w:val="single" w:color="616A6F" w:sz="12" w:space="0"/>
          <w:insideV w:val="single" w:color="616A6F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1410"/>
        <w:gridCol w:w="2550"/>
        <w:gridCol w:w="3593"/>
      </w:tblGrid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953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35" w:line="278" w:lineRule="auto"/>
              <w:ind w:left="373" w:right="338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二外科</w:t>
            </w:r>
          </w:p>
          <w:p>
            <w:pPr>
              <w:pStyle w:val="8"/>
              <w:spacing w:line="278" w:lineRule="auto"/>
              <w:ind w:left="373" w:right="338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、皮肤科常用中成药</w:t>
            </w:r>
          </w:p>
        </w:tc>
        <w:tc>
          <w:tcPr>
            <w:tcW w:w="1410" w:type="dxa"/>
            <w:vMerge w:val="restart"/>
          </w:tcPr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（一</w:t>
            </w:r>
            <w:r>
              <w:rPr>
                <w:rFonts w:ascii="Arial" w:eastAsia="Arial"/>
                <w:sz w:val="21"/>
              </w:rPr>
              <w:t>)</w:t>
            </w:r>
            <w:r>
              <w:rPr>
                <w:sz w:val="21"/>
              </w:rPr>
              <w:t>治疮疡剂</w:t>
            </w:r>
          </w:p>
        </w:tc>
        <w:tc>
          <w:tcPr>
            <w:tcW w:w="2550" w:type="dxa"/>
          </w:tcPr>
          <w:p>
            <w:pPr>
              <w:pStyle w:val="8"/>
              <w:spacing w:before="178" w:line="278" w:lineRule="auto"/>
              <w:ind w:left="14" w:right="88"/>
              <w:rPr>
                <w:sz w:val="21"/>
              </w:rPr>
            </w:pPr>
            <w:r>
              <w:rPr>
                <w:rFonts w:ascii="Arial" w:eastAsia="Arial"/>
                <w:w w:val="95"/>
                <w:sz w:val="21"/>
              </w:rPr>
              <w:t>1.</w:t>
            </w:r>
            <w:r>
              <w:rPr>
                <w:w w:val="95"/>
                <w:sz w:val="21"/>
              </w:rPr>
              <w:t>解毒消肿剂：</w:t>
            </w:r>
            <w:r>
              <w:fldChar w:fldCharType="begin"/>
            </w:r>
            <w:r>
              <w:instrText xml:space="preserve"> HYPERLINK "http://www.med126.com/pharm/2009/20090113072413_103425.shtml" \h </w:instrText>
            </w:r>
            <w:r>
              <w:fldChar w:fldCharType="separate"/>
            </w:r>
            <w:r>
              <w:rPr>
                <w:w w:val="95"/>
                <w:sz w:val="21"/>
              </w:rPr>
              <w:t>连翘败毒丸</w:t>
            </w:r>
            <w:r>
              <w:rPr>
                <w:w w:val="95"/>
                <w:sz w:val="21"/>
              </w:rPr>
              <w:fldChar w:fldCharType="end"/>
            </w:r>
            <w:r>
              <w:rPr>
                <w:sz w:val="21"/>
              </w:rPr>
              <w:t>牛黄</w:t>
            </w:r>
            <w:r>
              <w:fldChar w:fldCharType="begin"/>
            </w:r>
            <w:r>
              <w:instrText xml:space="preserve"> HYPERLINK "http://www.med126.com/pharm/2009/20090113065132_100295.shtml" \h </w:instrText>
            </w:r>
            <w:r>
              <w:fldChar w:fldCharType="separate"/>
            </w:r>
            <w:r>
              <w:rPr>
                <w:sz w:val="21"/>
              </w:rPr>
              <w:t>醒消丸</w:t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"http://www.med126.com/pharm/2009/20090113072413_103426.shtml" \h </w:instrText>
            </w:r>
            <w:r>
              <w:fldChar w:fldCharType="separate"/>
            </w:r>
            <w:r>
              <w:rPr>
                <w:sz w:val="21"/>
              </w:rPr>
              <w:t>如意金黄散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spacing w:before="22" w:line="213" w:lineRule="exact"/>
              <w:ind w:left="13" w:right="-29"/>
              <w:rPr>
                <w:sz w:val="21"/>
              </w:rPr>
            </w:pPr>
            <w:r>
              <w:rPr>
                <w:w w:val="95"/>
                <w:sz w:val="21"/>
              </w:rPr>
              <w:t>各成药的功能、主治、用法用量、使用</w:t>
            </w:r>
          </w:p>
          <w:p>
            <w:pPr>
              <w:pStyle w:val="8"/>
              <w:spacing w:line="156" w:lineRule="exact"/>
              <w:ind w:left="-122"/>
              <w:rPr>
                <w:sz w:val="21"/>
              </w:rPr>
            </w:pPr>
            <w:r>
              <w:rPr>
                <w:w w:val="99"/>
                <w:sz w:val="21"/>
              </w:rPr>
              <w:t>、</w:t>
            </w:r>
          </w:p>
          <w:p>
            <w:pPr>
              <w:pStyle w:val="8"/>
              <w:spacing w:line="213" w:lineRule="exact"/>
              <w:ind w:left="13" w:right="-29"/>
              <w:rPr>
                <w:sz w:val="21"/>
              </w:rPr>
            </w:pPr>
            <w:r>
              <w:rPr>
                <w:w w:val="95"/>
                <w:sz w:val="21"/>
              </w:rPr>
              <w:t>注意，与各单元功能相似成药的鉴别应</w:t>
            </w:r>
          </w:p>
          <w:p>
            <w:pPr>
              <w:pStyle w:val="8"/>
              <w:spacing w:before="43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>
            <w:pPr>
              <w:pStyle w:val="8"/>
              <w:spacing w:before="179" w:line="276" w:lineRule="auto"/>
              <w:ind w:left="14" w:right="88"/>
              <w:rPr>
                <w:sz w:val="21"/>
              </w:rPr>
            </w:pPr>
            <w:r>
              <w:rPr>
                <w:rFonts w:ascii="Arial" w:eastAsia="Arial"/>
                <w:w w:val="95"/>
                <w:sz w:val="21"/>
              </w:rPr>
              <w:t>2.</w:t>
            </w:r>
            <w:r>
              <w:rPr>
                <w:w w:val="95"/>
                <w:sz w:val="21"/>
              </w:rPr>
              <w:t>生肌敛疮剂：</w:t>
            </w:r>
            <w:r>
              <w:fldChar w:fldCharType="begin"/>
            </w:r>
            <w:r>
              <w:instrText xml:space="preserve"> HYPERLINK "http://www.med126.com/pharm/2009/20090113071533_102617.shtml" \h </w:instrText>
            </w:r>
            <w:r>
              <w:fldChar w:fldCharType="separate"/>
            </w:r>
            <w:r>
              <w:rPr>
                <w:w w:val="95"/>
                <w:sz w:val="21"/>
              </w:rPr>
              <w:t>生肌玉红膏</w:t>
            </w:r>
            <w:r>
              <w:rPr>
                <w:w w:val="95"/>
                <w:sz w:val="21"/>
              </w:rPr>
              <w:fldChar w:fldCharType="end"/>
            </w:r>
            <w:r>
              <w:fldChar w:fldCharType="begin"/>
            </w:r>
            <w:r>
              <w:instrText xml:space="preserve"> HYPERLINK "http://www.med126.com/pharm/2009/20090113032306_80304.shtml" \h </w:instrText>
            </w:r>
            <w:r>
              <w:fldChar w:fldCharType="separate"/>
            </w:r>
            <w:r>
              <w:rPr>
                <w:sz w:val="21"/>
              </w:rPr>
              <w:t>紫草膏</w:t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t>、拔毒</w:t>
            </w:r>
            <w:r>
              <w:fldChar w:fldCharType="begin"/>
            </w:r>
            <w:r>
              <w:instrText xml:space="preserve"> HYPERLINK "http://www.med126.com/pharm/2009/20090113070505_101592.shtml" \h </w:instrText>
            </w:r>
            <w:r>
              <w:fldChar w:fldCharType="separate"/>
            </w:r>
            <w:r>
              <w:rPr>
                <w:sz w:val="21"/>
              </w:rPr>
              <w:t>生肌散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spacing w:before="20" w:line="213" w:lineRule="exact"/>
              <w:ind w:left="13" w:right="-29"/>
              <w:rPr>
                <w:sz w:val="21"/>
              </w:rPr>
            </w:pPr>
            <w:r>
              <w:rPr>
                <w:w w:val="95"/>
                <w:sz w:val="21"/>
              </w:rPr>
              <w:t>各成药的功能、主治、用法用量、使用</w:t>
            </w:r>
          </w:p>
          <w:p>
            <w:pPr>
              <w:pStyle w:val="8"/>
              <w:spacing w:line="156" w:lineRule="exact"/>
              <w:ind w:left="-122"/>
              <w:rPr>
                <w:sz w:val="21"/>
              </w:rPr>
            </w:pPr>
            <w:r>
              <w:rPr>
                <w:w w:val="99"/>
                <w:sz w:val="21"/>
              </w:rPr>
              <w:t>、</w:t>
            </w:r>
          </w:p>
          <w:p>
            <w:pPr>
              <w:pStyle w:val="8"/>
              <w:spacing w:line="213" w:lineRule="exact"/>
              <w:ind w:left="13" w:right="-29"/>
              <w:rPr>
                <w:sz w:val="21"/>
              </w:rPr>
            </w:pPr>
            <w:r>
              <w:rPr>
                <w:spacing w:val="-12"/>
                <w:sz w:val="21"/>
              </w:rPr>
              <w:t>注 意，与各单元功能相似成药的鉴别应</w:t>
            </w:r>
          </w:p>
          <w:p>
            <w:pPr>
              <w:pStyle w:val="8"/>
              <w:spacing w:before="43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>
            <w:pPr>
              <w:pStyle w:val="8"/>
              <w:rPr>
                <w:rFonts w:ascii="Times New Roman"/>
                <w:sz w:val="29"/>
              </w:rPr>
            </w:pPr>
          </w:p>
          <w:p>
            <w:pPr>
              <w:pStyle w:val="8"/>
              <w:ind w:left="1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清热消痤剂：当归参丸</w:t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spacing w:before="22"/>
              <w:ind w:left="13" w:right="-29"/>
              <w:rPr>
                <w:sz w:val="21"/>
              </w:rPr>
            </w:pPr>
            <w:r>
              <w:rPr>
                <w:sz w:val="21"/>
              </w:rPr>
              <w:t>该成药的功能、主治、用法用量、使用</w:t>
            </w:r>
          </w:p>
          <w:p>
            <w:pPr>
              <w:pStyle w:val="8"/>
              <w:spacing w:before="2" w:line="310" w:lineRule="atLeast"/>
              <w:ind w:left="13" w:right="-29"/>
              <w:rPr>
                <w:sz w:val="21"/>
              </w:rPr>
            </w:pPr>
            <w:r>
              <w:rPr>
                <w:sz w:val="21"/>
              </w:rPr>
              <w:t>注意，与各单元功能相似成药的鉴别应用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>
            <w:pPr>
              <w:pStyle w:val="8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8"/>
              <w:ind w:right="28"/>
              <w:jc w:val="center"/>
              <w:rPr>
                <w:sz w:val="21"/>
              </w:rPr>
            </w:pPr>
            <w:r>
              <w:rPr>
                <w:sz w:val="21"/>
              </w:rPr>
              <w:t>（二</w:t>
            </w:r>
            <w:r>
              <w:rPr>
                <w:rFonts w:ascii="Arial" w:eastAsia="Arial"/>
                <w:sz w:val="21"/>
              </w:rPr>
              <w:t>)</w:t>
            </w:r>
            <w:r>
              <w:rPr>
                <w:sz w:val="21"/>
              </w:rPr>
              <w:t>治</w:t>
            </w:r>
            <w:r>
              <w:fldChar w:fldCharType="begin"/>
            </w:r>
            <w:r>
              <w:instrText xml:space="preserve"> HYPERLINK "http://www.med126.com/tcm/2009/20090113020231_74897.shtml" \h </w:instrText>
            </w:r>
            <w:r>
              <w:fldChar w:fldCharType="separate"/>
            </w:r>
            <w:r>
              <w:rPr>
                <w:sz w:val="21"/>
              </w:rPr>
              <w:t>烧伤</w:t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t>剂</w:t>
            </w:r>
          </w:p>
        </w:tc>
        <w:tc>
          <w:tcPr>
            <w:tcW w:w="2550" w:type="dxa"/>
          </w:tcPr>
          <w:p>
            <w:pPr>
              <w:pStyle w:val="8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8"/>
              <w:ind w:left="14"/>
              <w:rPr>
                <w:sz w:val="21"/>
              </w:rPr>
            </w:pPr>
            <w:r>
              <w:rPr>
                <w:sz w:val="21"/>
              </w:rPr>
              <w:t>清解收敛剂：</w:t>
            </w:r>
            <w:r>
              <w:fldChar w:fldCharType="begin"/>
            </w:r>
            <w:r>
              <w:instrText xml:space="preserve"> HYPERLINK "http://www.med126.com/pharm/2009/20090113064049_99260.shtml" \h </w:instrText>
            </w:r>
            <w:r>
              <w:fldChar w:fldCharType="separate"/>
            </w:r>
            <w:r>
              <w:rPr>
                <w:sz w:val="21"/>
              </w:rPr>
              <w:t>京万红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spacing w:before="20" w:line="278" w:lineRule="auto"/>
              <w:ind w:left="13" w:right="-29"/>
              <w:rPr>
                <w:sz w:val="21"/>
              </w:rPr>
            </w:pPr>
            <w:r>
              <w:rPr>
                <w:sz w:val="21"/>
              </w:rPr>
              <w:t>该成药的功能、主治、用法用量、使用注意，与各单元功能相似成药的功能鉴</w:t>
            </w:r>
          </w:p>
          <w:p>
            <w:pPr>
              <w:pStyle w:val="8"/>
              <w:spacing w:line="269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别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>
            <w:pPr>
              <w:pStyle w:val="8"/>
              <w:spacing w:before="178" w:line="278" w:lineRule="auto"/>
              <w:ind w:left="13" w:right="-15"/>
              <w:rPr>
                <w:sz w:val="21"/>
              </w:rPr>
            </w:pPr>
            <w:r>
              <w:rPr>
                <w:spacing w:val="9"/>
                <w:sz w:val="21"/>
              </w:rPr>
              <w:t>（</w:t>
            </w:r>
            <w:r>
              <w:rPr>
                <w:spacing w:val="11"/>
                <w:sz w:val="21"/>
              </w:rPr>
              <w:t>三</w:t>
            </w:r>
            <w:r>
              <w:rPr>
                <w:rFonts w:ascii="Arial" w:eastAsia="Arial"/>
                <w:spacing w:val="11"/>
                <w:sz w:val="21"/>
              </w:rPr>
              <w:t>)</w:t>
            </w:r>
            <w:r>
              <w:rPr>
                <w:spacing w:val="9"/>
                <w:sz w:val="21"/>
              </w:rPr>
              <w:t>治瘰核</w:t>
            </w:r>
            <w:r>
              <w:fldChar w:fldCharType="begin"/>
            </w:r>
            <w:r>
              <w:instrText xml:space="preserve"> HYPERLINK "http://www.med126.com/tcm/2009/20090113021452_75850.shtml" \h </w:instrText>
            </w:r>
            <w:r>
              <w:fldChar w:fldCharType="separate"/>
            </w:r>
            <w:r>
              <w:rPr>
                <w:spacing w:val="-16"/>
                <w:sz w:val="21"/>
              </w:rPr>
              <w:t>乳</w:t>
            </w:r>
            <w:r>
              <w:rPr>
                <w:spacing w:val="-16"/>
                <w:sz w:val="21"/>
              </w:rPr>
              <w:fldChar w:fldCharType="end"/>
            </w:r>
            <w:r>
              <w:rPr>
                <w:sz w:val="21"/>
              </w:rPr>
              <w:t>癖</w:t>
            </w:r>
          </w:p>
        </w:tc>
        <w:tc>
          <w:tcPr>
            <w:tcW w:w="2550" w:type="dxa"/>
          </w:tcPr>
          <w:p>
            <w:pPr>
              <w:pStyle w:val="8"/>
              <w:spacing w:before="22" w:line="278" w:lineRule="auto"/>
              <w:ind w:left="14" w:right="-15"/>
              <w:rPr>
                <w:sz w:val="21"/>
              </w:rPr>
            </w:pPr>
            <w:r>
              <w:rPr>
                <w:sz w:val="21"/>
              </w:rPr>
              <w:t>散结消核剂：</w:t>
            </w:r>
            <w:r>
              <w:fldChar w:fldCharType="begin"/>
            </w:r>
            <w:r>
              <w:instrText xml:space="preserve"> HYPERLINK "http://www.med126.com/pharm/2009/20090113064927_100080.shtml" \h </w:instrText>
            </w:r>
            <w:r>
              <w:fldChar w:fldCharType="separate"/>
            </w:r>
            <w:r>
              <w:rPr>
                <w:sz w:val="21"/>
              </w:rPr>
              <w:t>内消</w:t>
            </w:r>
            <w:r>
              <w:rPr>
                <w:sz w:val="21"/>
              </w:rPr>
              <w:fldChar w:fldCharType="end"/>
            </w:r>
            <w:r>
              <w:fldChar w:fldCharType="begin"/>
            </w:r>
            <w:r>
              <w:instrText xml:space="preserve"> HYPERLINK "http://www.med126.com/tcm/2009/20090113021436_75824.shtml" \h </w:instrText>
            </w:r>
            <w:r>
              <w:fldChar w:fldCharType="separate"/>
            </w:r>
            <w:r>
              <w:rPr>
                <w:sz w:val="21"/>
              </w:rPr>
              <w:t>瘰疬</w:t>
            </w:r>
            <w:r>
              <w:rPr>
                <w:sz w:val="21"/>
              </w:rPr>
              <w:fldChar w:fldCharType="end"/>
            </w:r>
            <w:r>
              <w:rPr>
                <w:spacing w:val="-6"/>
                <w:sz w:val="21"/>
              </w:rPr>
              <w:t>丸、</w:t>
            </w:r>
            <w:r>
              <w:fldChar w:fldCharType="begin"/>
            </w:r>
            <w:r>
              <w:instrText xml:space="preserve"> HYPERLINK "http://www.med126.com/pharm/2008/20081222055617_37666.shtml" \h </w:instrText>
            </w:r>
            <w:r>
              <w:fldChar w:fldCharType="separate"/>
            </w:r>
            <w:r>
              <w:rPr>
                <w:w w:val="95"/>
                <w:sz w:val="21"/>
              </w:rPr>
              <w:t>小金丸</w:t>
            </w:r>
            <w:r>
              <w:rPr>
                <w:w w:val="95"/>
                <w:sz w:val="21"/>
              </w:rPr>
              <w:fldChar w:fldCharType="end"/>
            </w:r>
            <w:r>
              <w:rPr>
                <w:w w:val="95"/>
                <w:sz w:val="21"/>
              </w:rPr>
              <w:t>（胶囊〉、</w:t>
            </w:r>
            <w:r>
              <w:fldChar w:fldCharType="begin"/>
            </w:r>
            <w:r>
              <w:instrText xml:space="preserve"> HYPERLINK "http://www.med126.com/pharm/2009/20090113073949_104879.shtml" \h </w:instrText>
            </w:r>
            <w:r>
              <w:fldChar w:fldCharType="separate"/>
            </w:r>
            <w:r>
              <w:rPr>
                <w:spacing w:val="-3"/>
                <w:w w:val="95"/>
                <w:sz w:val="21"/>
              </w:rPr>
              <w:t>阳和解凝</w:t>
            </w:r>
            <w:r>
              <w:rPr>
                <w:spacing w:val="-3"/>
                <w:w w:val="95"/>
                <w:sz w:val="21"/>
              </w:rPr>
              <w:fldChar w:fldCharType="end"/>
            </w:r>
          </w:p>
          <w:p>
            <w:pPr>
              <w:pStyle w:val="8"/>
              <w:spacing w:line="269" w:lineRule="exact"/>
              <w:ind w:left="14" w:right="-15"/>
              <w:rPr>
                <w:rFonts w:ascii="Arial" w:eastAsia="Arial"/>
                <w:sz w:val="21"/>
              </w:rPr>
            </w:pPr>
            <w:r>
              <w:rPr>
                <w:spacing w:val="-10"/>
                <w:w w:val="95"/>
                <w:sz w:val="21"/>
              </w:rPr>
              <w:t>膏、</w:t>
            </w:r>
            <w:r>
              <w:fldChar w:fldCharType="begin"/>
            </w:r>
            <w:r>
              <w:instrText xml:space="preserve"> HYPERLINK "http://www.med126.com/pharm/2009/20090113035141_82970.shtml" \h </w:instrText>
            </w:r>
            <w:r>
              <w:fldChar w:fldCharType="separate"/>
            </w:r>
            <w:r>
              <w:rPr>
                <w:w w:val="95"/>
                <w:sz w:val="21"/>
              </w:rPr>
              <w:t>乳癖消</w:t>
            </w:r>
            <w:r>
              <w:rPr>
                <w:w w:val="95"/>
                <w:sz w:val="21"/>
              </w:rPr>
              <w:fldChar w:fldCharType="end"/>
            </w:r>
            <w:r>
              <w:rPr>
                <w:spacing w:val="-10"/>
                <w:w w:val="95"/>
                <w:sz w:val="21"/>
              </w:rPr>
              <w:t>胶囊</w:t>
            </w:r>
            <w:r>
              <w:rPr>
                <w:w w:val="95"/>
                <w:sz w:val="21"/>
              </w:rPr>
              <w:t>（</w:t>
            </w:r>
            <w:r>
              <w:rPr>
                <w:spacing w:val="-6"/>
                <w:w w:val="95"/>
                <w:sz w:val="21"/>
              </w:rPr>
              <w:t>颗粒、片</w:t>
            </w:r>
            <w:r>
              <w:rPr>
                <w:rFonts w:ascii="Arial" w:eastAsia="Arial"/>
                <w:spacing w:val="-11"/>
                <w:w w:val="95"/>
                <w:sz w:val="21"/>
              </w:rPr>
              <w:t>)</w:t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spacing w:before="22" w:line="278" w:lineRule="auto"/>
              <w:ind w:left="13" w:right="-29"/>
              <w:rPr>
                <w:sz w:val="21"/>
              </w:rPr>
            </w:pPr>
            <w:r>
              <w:rPr>
                <w:sz w:val="21"/>
              </w:rPr>
              <w:t>各成药的功能、主治、用法用量、使用注意，与各单元功能相似成药的鉴别应</w:t>
            </w:r>
          </w:p>
          <w:p>
            <w:pPr>
              <w:pStyle w:val="8"/>
              <w:spacing w:line="269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>
            <w:pPr>
              <w:pStyle w:val="8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8"/>
              <w:ind w:right="28"/>
              <w:jc w:val="center"/>
              <w:rPr>
                <w:sz w:val="21"/>
              </w:rPr>
            </w:pPr>
            <w:r>
              <w:rPr>
                <w:sz w:val="21"/>
              </w:rPr>
              <w:t>（四</w:t>
            </w:r>
            <w:r>
              <w:rPr>
                <w:rFonts w:ascii="Arial" w:eastAsia="Arial"/>
                <w:sz w:val="21"/>
              </w:rPr>
              <w:t>)</w:t>
            </w:r>
            <w:r>
              <w:rPr>
                <w:sz w:val="21"/>
              </w:rPr>
              <w:t>治</w:t>
            </w:r>
            <w:r>
              <w:fldChar w:fldCharType="begin"/>
            </w:r>
            <w:r>
              <w:instrText xml:space="preserve"> HYPERLINK "http://www.med126.com/edu/200904/109338.shtml" \h </w:instrText>
            </w:r>
            <w:r>
              <w:fldChar w:fldCharType="separate"/>
            </w:r>
            <w:r>
              <w:rPr>
                <w:sz w:val="21"/>
              </w:rPr>
              <w:t>痔</w:t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t>肿剂</w:t>
            </w:r>
          </w:p>
        </w:tc>
        <w:tc>
          <w:tcPr>
            <w:tcW w:w="2550" w:type="dxa"/>
          </w:tcPr>
          <w:p>
            <w:pPr>
              <w:pStyle w:val="8"/>
              <w:spacing w:before="176" w:line="278" w:lineRule="auto"/>
              <w:ind w:left="14" w:right="-15"/>
              <w:rPr>
                <w:sz w:val="21"/>
              </w:rPr>
            </w:pPr>
            <w:r>
              <w:rPr>
                <w:sz w:val="21"/>
              </w:rPr>
              <w:t>清肠消痔剂：地榆</w:t>
            </w:r>
            <w:r>
              <w:fldChar w:fldCharType="begin"/>
            </w:r>
            <w:r>
              <w:instrText xml:space="preserve"> HYPERLINK "http://www.med126.com/pharm/2009/20090113032253_80283.shtml" \h </w:instrText>
            </w:r>
            <w:r>
              <w:fldChar w:fldCharType="separate"/>
            </w:r>
            <w:r>
              <w:rPr>
                <w:sz w:val="21"/>
              </w:rPr>
              <w:t>槐角丸</w:t>
            </w:r>
            <w:r>
              <w:rPr>
                <w:sz w:val="21"/>
              </w:rPr>
              <w:fldChar w:fldCharType="end"/>
            </w:r>
            <w:r>
              <w:rPr>
                <w:spacing w:val="-11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"http://www.med126.com/pharm/2009/20090113064110_99292.shtml" \h </w:instrText>
            </w:r>
            <w:r>
              <w:fldChar w:fldCharType="separate"/>
            </w:r>
            <w:r>
              <w:rPr>
                <w:sz w:val="21"/>
              </w:rPr>
              <w:t>马应龙麝香痔疮膏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spacing w:before="20"/>
              <w:ind w:left="13" w:right="-29"/>
              <w:rPr>
                <w:sz w:val="21"/>
              </w:rPr>
            </w:pPr>
            <w:r>
              <w:rPr>
                <w:sz w:val="21"/>
              </w:rPr>
              <w:t>各成药的功能、主治、用法用量、使用</w:t>
            </w:r>
          </w:p>
          <w:p>
            <w:pPr>
              <w:pStyle w:val="8"/>
              <w:spacing w:before="2" w:line="310" w:lineRule="atLeast"/>
              <w:ind w:left="13" w:right="-29"/>
              <w:rPr>
                <w:sz w:val="21"/>
              </w:rPr>
            </w:pPr>
            <w:r>
              <w:rPr>
                <w:sz w:val="21"/>
              </w:rPr>
              <w:t>注意，与各单元功能相似成药的鉴别应用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>
            <w:pPr>
              <w:pStyle w:val="8"/>
              <w:rPr>
                <w:rFonts w:ascii="Times New Roman"/>
                <w:sz w:val="29"/>
              </w:rPr>
            </w:pPr>
          </w:p>
          <w:p>
            <w:pPr>
              <w:pStyle w:val="8"/>
              <w:ind w:right="28"/>
              <w:jc w:val="center"/>
              <w:rPr>
                <w:sz w:val="21"/>
              </w:rPr>
            </w:pPr>
            <w:r>
              <w:rPr>
                <w:sz w:val="21"/>
              </w:rPr>
              <w:t>（五</w:t>
            </w:r>
            <w:r>
              <w:rPr>
                <w:rFonts w:ascii="Arial" w:eastAsia="Arial"/>
                <w:sz w:val="21"/>
              </w:rPr>
              <w:t>)</w:t>
            </w:r>
            <w:r>
              <w:rPr>
                <w:sz w:val="21"/>
              </w:rPr>
              <w:t>治疹痒剂</w:t>
            </w:r>
          </w:p>
        </w:tc>
        <w:tc>
          <w:tcPr>
            <w:tcW w:w="2550" w:type="dxa"/>
          </w:tcPr>
          <w:p>
            <w:pPr>
              <w:pStyle w:val="8"/>
              <w:spacing w:before="178" w:line="278" w:lineRule="auto"/>
              <w:ind w:left="14" w:right="91"/>
              <w:rPr>
                <w:rFonts w:ascii="Arial" w:eastAsia="Arial"/>
                <w:sz w:val="21"/>
              </w:rPr>
            </w:pPr>
            <w:r>
              <w:rPr>
                <w:spacing w:val="-18"/>
                <w:sz w:val="21"/>
              </w:rPr>
              <w:t>祛风止痒剂：</w:t>
            </w:r>
            <w:r>
              <w:fldChar w:fldCharType="begin"/>
            </w:r>
            <w:r>
              <w:instrText xml:space="preserve"> HYPERLINK "http://www.med126.com/pharm/2009/20090113064750_99966.shtml" \h </w:instrText>
            </w:r>
            <w:r>
              <w:fldChar w:fldCharType="separate"/>
            </w:r>
            <w:r>
              <w:rPr>
                <w:spacing w:val="-2"/>
                <w:sz w:val="21"/>
              </w:rPr>
              <w:t>消风止痒颗粒</w:t>
            </w:r>
            <w:r>
              <w:rPr>
                <w:spacing w:val="-2"/>
                <w:sz w:val="21"/>
              </w:rPr>
              <w:fldChar w:fldCharType="end"/>
            </w:r>
            <w:r>
              <w:rPr>
                <w:sz w:val="21"/>
              </w:rPr>
              <w:t>消银颗粒（片</w:t>
            </w:r>
            <w:r>
              <w:rPr>
                <w:rFonts w:ascii="Arial" w:eastAsia="Arial"/>
                <w:sz w:val="21"/>
              </w:rPr>
              <w:t>)</w:t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spacing w:before="22" w:line="213" w:lineRule="exact"/>
              <w:ind w:left="13" w:right="-29"/>
              <w:rPr>
                <w:sz w:val="21"/>
              </w:rPr>
            </w:pPr>
            <w:r>
              <w:rPr>
                <w:w w:val="95"/>
                <w:sz w:val="21"/>
              </w:rPr>
              <w:t>各成药的功能、主治、用法用量、使用</w:t>
            </w:r>
          </w:p>
          <w:p>
            <w:pPr>
              <w:pStyle w:val="8"/>
              <w:spacing w:line="156" w:lineRule="exact"/>
              <w:ind w:left="-122"/>
              <w:rPr>
                <w:sz w:val="21"/>
              </w:rPr>
            </w:pPr>
            <w:r>
              <w:rPr>
                <w:w w:val="99"/>
                <w:sz w:val="21"/>
              </w:rPr>
              <w:t>、</w:t>
            </w:r>
          </w:p>
          <w:p>
            <w:pPr>
              <w:pStyle w:val="8"/>
              <w:spacing w:line="213" w:lineRule="exact"/>
              <w:ind w:left="13" w:right="-29"/>
              <w:rPr>
                <w:sz w:val="21"/>
              </w:rPr>
            </w:pPr>
            <w:r>
              <w:rPr>
                <w:w w:val="95"/>
                <w:sz w:val="21"/>
              </w:rPr>
              <w:t>注意，与各单元功能相似成药的鉴别应</w:t>
            </w:r>
          </w:p>
          <w:p>
            <w:pPr>
              <w:pStyle w:val="8"/>
              <w:spacing w:before="43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953" w:type="dxa"/>
            <w:vMerge w:val="restart"/>
            <w:tcBorders>
              <w:bottom w:val="single" w:color="C4D3DF" w:sz="12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27" w:line="278" w:lineRule="auto"/>
              <w:ind w:left="373" w:right="338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三妇科常用中成药</w:t>
            </w:r>
          </w:p>
        </w:tc>
        <w:tc>
          <w:tcPr>
            <w:tcW w:w="1410" w:type="dxa"/>
            <w:vMerge w:val="restart"/>
            <w:tcBorders>
              <w:bottom w:val="single" w:color="C4D3DF" w:sz="12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（一</w:t>
            </w:r>
            <w:r>
              <w:rPr>
                <w:rFonts w:ascii="Arial" w:eastAsia="Arial"/>
                <w:sz w:val="21"/>
              </w:rPr>
              <w:t>)</w:t>
            </w:r>
            <w:r>
              <w:rPr>
                <w:sz w:val="21"/>
              </w:rPr>
              <w:t>调经剂</w:t>
            </w:r>
          </w:p>
        </w:tc>
        <w:tc>
          <w:tcPr>
            <w:tcW w:w="2550" w:type="dxa"/>
          </w:tcPr>
          <w:p>
            <w:pPr>
              <w:pStyle w:val="8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8"/>
              <w:ind w:left="1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用知总要</w:t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numPr>
                <w:ilvl w:val="0"/>
                <w:numId w:val="29"/>
              </w:numPr>
              <w:tabs>
                <w:tab w:val="left" w:pos="247"/>
              </w:tabs>
              <w:spacing w:before="23" w:after="0" w:line="240" w:lineRule="auto"/>
              <w:ind w:left="246" w:right="0" w:hanging="234"/>
              <w:jc w:val="left"/>
              <w:rPr>
                <w:sz w:val="21"/>
              </w:rPr>
            </w:pPr>
            <w:r>
              <w:rPr>
                <w:sz w:val="21"/>
              </w:rPr>
              <w:t>调经剂的功能与主治</w:t>
            </w:r>
          </w:p>
          <w:p>
            <w:pPr>
              <w:pStyle w:val="8"/>
              <w:numPr>
                <w:ilvl w:val="0"/>
                <w:numId w:val="29"/>
              </w:numPr>
              <w:tabs>
                <w:tab w:val="left" w:pos="247"/>
              </w:tabs>
              <w:spacing w:before="2" w:after="0" w:line="310" w:lineRule="atLeast"/>
              <w:ind w:left="13" w:right="165" w:firstLine="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调经剂的分类及各类的功能、主治</w:t>
            </w:r>
            <w:r>
              <w:rPr>
                <w:rFonts w:ascii="Arial" w:eastAsia="Arial"/>
                <w:sz w:val="21"/>
              </w:rPr>
              <w:t>(3)</w:t>
            </w:r>
            <w:r>
              <w:rPr>
                <w:sz w:val="21"/>
              </w:rPr>
              <w:t>调经剂的使用注意事项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>
            <w:pPr>
              <w:pStyle w:val="8"/>
              <w:spacing w:before="22" w:line="278" w:lineRule="auto"/>
              <w:ind w:left="14" w:right="-29"/>
              <w:jc w:val="both"/>
              <w:rPr>
                <w:sz w:val="21"/>
              </w:rPr>
            </w:pPr>
            <w:r>
              <w:rPr>
                <w:rFonts w:ascii="Arial" w:eastAsia="Arial"/>
                <w:w w:val="95"/>
                <w:sz w:val="21"/>
              </w:rPr>
              <w:t>2.</w:t>
            </w:r>
            <w:r>
              <w:rPr>
                <w:w w:val="95"/>
                <w:sz w:val="21"/>
              </w:rPr>
              <w:t>活血行气调经剂：</w:t>
            </w:r>
            <w:r>
              <w:fldChar w:fldCharType="begin"/>
            </w:r>
            <w:r>
              <w:instrText xml:space="preserve"> HYPERLINK "http://www.med126.com/pharm/2009/20090107141503_49997.shtml" \h </w:instrText>
            </w:r>
            <w:r>
              <w:fldChar w:fldCharType="separate"/>
            </w:r>
            <w:r>
              <w:rPr>
                <w:w w:val="95"/>
                <w:sz w:val="21"/>
              </w:rPr>
              <w:t>大黄廑</w:t>
            </w:r>
            <w:r>
              <w:rPr>
                <w:w w:val="95"/>
                <w:sz w:val="21"/>
              </w:rPr>
              <w:fldChar w:fldCharType="end"/>
            </w:r>
            <w:r>
              <w:rPr>
                <w:sz w:val="21"/>
              </w:rPr>
              <w:t>虫丸、</w:t>
            </w:r>
            <w:r>
              <w:fldChar w:fldCharType="begin"/>
            </w:r>
            <w:r>
              <w:instrText xml:space="preserve"> HYPERLINK "http://www.med126.com/pharm/2009/20090113060938_96281.shtml" \h </w:instrText>
            </w:r>
            <w:r>
              <w:fldChar w:fldCharType="separate"/>
            </w:r>
            <w:r>
              <w:rPr>
                <w:sz w:val="21"/>
              </w:rPr>
              <w:t>益母草颗粒</w:t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t>（膏、胶</w:t>
            </w:r>
            <w:r>
              <w:rPr>
                <w:w w:val="95"/>
                <w:sz w:val="21"/>
              </w:rPr>
              <w:t>囊、口服液</w:t>
            </w:r>
            <w:r>
              <w:rPr>
                <w:rFonts w:ascii="Arial" w:eastAsia="Arial"/>
                <w:w w:val="95"/>
                <w:sz w:val="21"/>
              </w:rPr>
              <w:t>)</w:t>
            </w:r>
            <w:r>
              <w:fldChar w:fldCharType="begin"/>
            </w:r>
            <w:r>
              <w:instrText xml:space="preserve"> HYPERLINK "http://www.med126.com/pharm/2009/20090113073704_104650.shtml" \h </w:instrText>
            </w:r>
            <w:r>
              <w:fldChar w:fldCharType="separate"/>
            </w:r>
            <w:r>
              <w:rPr>
                <w:w w:val="95"/>
                <w:sz w:val="21"/>
              </w:rPr>
              <w:t>妇科十味片</w:t>
            </w:r>
            <w:r>
              <w:rPr>
                <w:w w:val="95"/>
                <w:sz w:val="21"/>
              </w:rPr>
              <w:fldChar w:fldCharType="end"/>
            </w:r>
            <w:r>
              <w:rPr>
                <w:w w:val="95"/>
                <w:sz w:val="21"/>
              </w:rPr>
              <w:t>、七</w:t>
            </w:r>
          </w:p>
          <w:p>
            <w:pPr>
              <w:pStyle w:val="8"/>
              <w:spacing w:line="269" w:lineRule="exact"/>
              <w:ind w:left="14"/>
              <w:rPr>
                <w:sz w:val="21"/>
              </w:rPr>
            </w:pPr>
            <w:r>
              <w:rPr>
                <w:sz w:val="21"/>
              </w:rPr>
              <w:t>制</w:t>
            </w:r>
            <w:r>
              <w:fldChar w:fldCharType="begin"/>
            </w:r>
            <w:r>
              <w:instrText xml:space="preserve"> HYPERLINK "http://www.med126.com/pharm/2009/20090113061122_96466.shtml" \h </w:instrText>
            </w:r>
            <w:r>
              <w:fldChar w:fldCharType="separate"/>
            </w:r>
            <w:r>
              <w:rPr>
                <w:sz w:val="21"/>
              </w:rPr>
              <w:t>香附丸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numPr>
                <w:ilvl w:val="0"/>
                <w:numId w:val="30"/>
              </w:numPr>
              <w:tabs>
                <w:tab w:val="left" w:pos="247"/>
              </w:tabs>
              <w:spacing w:before="22" w:after="0" w:line="278" w:lineRule="auto"/>
              <w:ind w:left="13" w:right="-29" w:firstLine="0"/>
              <w:jc w:val="both"/>
              <w:rPr>
                <w:sz w:val="21"/>
              </w:rPr>
            </w:pPr>
            <w:r>
              <w:rPr>
                <w:spacing w:val="-4"/>
                <w:sz w:val="21"/>
              </w:rPr>
              <w:t>各成药的功能、主治、用法用量、使用注意，与各单元功能相似成药的鉴别应用</w:t>
            </w:r>
          </w:p>
          <w:p>
            <w:pPr>
              <w:pStyle w:val="8"/>
              <w:numPr>
                <w:ilvl w:val="0"/>
                <w:numId w:val="30"/>
              </w:numPr>
              <w:tabs>
                <w:tab w:val="left" w:pos="247"/>
              </w:tabs>
              <w:spacing w:before="0" w:after="0" w:line="269" w:lineRule="exact"/>
              <w:ind w:left="246" w:right="0" w:hanging="234"/>
              <w:jc w:val="left"/>
              <w:rPr>
                <w:sz w:val="21"/>
              </w:rPr>
            </w:pPr>
            <w:r>
              <w:rPr>
                <w:sz w:val="21"/>
              </w:rPr>
              <w:t>大黄廑虫丸的药物组成、配伍意义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>
            <w:pPr>
              <w:pStyle w:val="8"/>
              <w:spacing w:before="23" w:line="278" w:lineRule="auto"/>
              <w:ind w:left="14" w:right="-29"/>
              <w:rPr>
                <w:sz w:val="21"/>
              </w:rPr>
            </w:pPr>
            <w:r>
              <w:rPr>
                <w:rFonts w:ascii="Arial" w:eastAsia="Arial"/>
                <w:w w:val="95"/>
                <w:sz w:val="21"/>
              </w:rPr>
              <w:t>3.</w:t>
            </w:r>
            <w:r>
              <w:rPr>
                <w:spacing w:val="4"/>
                <w:w w:val="95"/>
                <w:sz w:val="21"/>
              </w:rPr>
              <w:t>补虚扶正调经剂：</w:t>
            </w:r>
            <w:r>
              <w:fldChar w:fldCharType="begin"/>
            </w:r>
            <w:r>
              <w:instrText xml:space="preserve"> HYPERLINK "http://www.med126.com/pharm/2009/20090113063934_99138.shtml" \h </w:instrText>
            </w:r>
            <w:r>
              <w:fldChar w:fldCharType="separate"/>
            </w:r>
            <w:r>
              <w:rPr>
                <w:spacing w:val="3"/>
                <w:w w:val="95"/>
                <w:sz w:val="21"/>
              </w:rPr>
              <w:t>安坤颗</w:t>
            </w:r>
            <w:r>
              <w:rPr>
                <w:spacing w:val="3"/>
                <w:w w:val="95"/>
                <w:sz w:val="21"/>
              </w:rPr>
              <w:fldChar w:fldCharType="end"/>
            </w:r>
            <w:r>
              <w:rPr>
                <w:spacing w:val="-8"/>
                <w:w w:val="95"/>
                <w:sz w:val="21"/>
              </w:rPr>
              <w:t>粒、八珍</w:t>
            </w:r>
            <w:r>
              <w:fldChar w:fldCharType="begin"/>
            </w:r>
            <w:r>
              <w:instrText xml:space="preserve"> HYPERLINK "http://www.med126.com/pharm/2009/20090113062559_97875.shtml" \h </w:instrText>
            </w:r>
            <w:r>
              <w:fldChar w:fldCharType="separate"/>
            </w:r>
            <w:r>
              <w:rPr>
                <w:spacing w:val="-10"/>
                <w:w w:val="95"/>
                <w:sz w:val="21"/>
              </w:rPr>
              <w:t>益母丸</w:t>
            </w:r>
            <w:r>
              <w:rPr>
                <w:spacing w:val="-10"/>
                <w:w w:val="95"/>
                <w:sz w:val="21"/>
              </w:rPr>
              <w:fldChar w:fldCharType="end"/>
            </w:r>
            <w:r>
              <w:rPr>
                <w:w w:val="95"/>
                <w:sz w:val="21"/>
              </w:rPr>
              <w:t>（胶囊</w:t>
            </w:r>
            <w:r>
              <w:fldChar w:fldCharType="begin"/>
            </w:r>
            <w:r>
              <w:instrText xml:space="preserve"> HYPERLINK "http://www.med126.com/pharm/2009/20090113073155_104143.shtml" \h </w:instrText>
            </w:r>
            <w:r>
              <w:fldChar w:fldCharType="separate"/>
            </w:r>
            <w:r>
              <w:rPr>
                <w:rFonts w:ascii="Arial" w:eastAsia="Arial"/>
                <w:w w:val="95"/>
                <w:sz w:val="21"/>
              </w:rPr>
              <w:t>)</w:t>
            </w:r>
            <w:r>
              <w:rPr>
                <w:rFonts w:ascii="Arial" w:eastAsia="Arial"/>
                <w:w w:val="95"/>
                <w:sz w:val="21"/>
              </w:rPr>
              <w:fldChar w:fldCharType="end"/>
            </w:r>
            <w:r>
              <w:fldChar w:fldCharType="begin"/>
            </w:r>
            <w:r>
              <w:instrText xml:space="preserve"> HYPERLINK "http://www.med126.com/pharm/2009/20090113051846_91440.shtml" \h </w:instrText>
            </w:r>
            <w:r>
              <w:fldChar w:fldCharType="separate"/>
            </w:r>
            <w:r>
              <w:rPr>
                <w:w w:val="95"/>
                <w:sz w:val="21"/>
              </w:rPr>
              <w:t>乌鸡</w:t>
            </w:r>
            <w:r>
              <w:rPr>
                <w:w w:val="95"/>
                <w:sz w:val="21"/>
              </w:rPr>
              <w:fldChar w:fldCharType="end"/>
            </w:r>
          </w:p>
          <w:p>
            <w:pPr>
              <w:pStyle w:val="8"/>
              <w:spacing w:line="269" w:lineRule="exact"/>
              <w:ind w:left="14"/>
              <w:rPr>
                <w:sz w:val="21"/>
              </w:rPr>
            </w:pPr>
            <w:r>
              <w:rPr>
                <w:sz w:val="21"/>
              </w:rPr>
              <w:t>白凤丸（片</w:t>
            </w:r>
            <w:r>
              <w:rPr>
                <w:rFonts w:ascii="Arial" w:eastAsia="Arial"/>
                <w:sz w:val="21"/>
              </w:rPr>
              <w:t>)</w:t>
            </w:r>
            <w:r>
              <w:fldChar w:fldCharType="begin"/>
            </w:r>
            <w:r>
              <w:instrText xml:space="preserve"> HYPERLINK "http://www.med126.com/pharm/2009/20090108171641_71709.shtml" \h </w:instrText>
            </w:r>
            <w:r>
              <w:fldChar w:fldCharType="separate"/>
            </w:r>
            <w:r>
              <w:rPr>
                <w:sz w:val="21"/>
              </w:rPr>
              <w:t>女金丸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spacing w:before="20" w:line="278" w:lineRule="auto"/>
              <w:ind w:left="13" w:right="-29"/>
              <w:rPr>
                <w:sz w:val="21"/>
              </w:rPr>
            </w:pPr>
            <w:r>
              <w:rPr>
                <w:sz w:val="21"/>
              </w:rPr>
              <w:t>各成药的功能、主治、用法用量、使用注意，与各单元功能相似成药的鉴别应</w:t>
            </w:r>
          </w:p>
          <w:p>
            <w:pPr>
              <w:pStyle w:val="8"/>
              <w:spacing w:line="269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>
            <w:pPr>
              <w:pStyle w:val="8"/>
              <w:spacing w:before="178" w:line="278" w:lineRule="auto"/>
              <w:ind w:left="14" w:right="-29"/>
              <w:rPr>
                <w:sz w:val="21"/>
              </w:rPr>
            </w:pPr>
            <w:r>
              <w:rPr>
                <w:rFonts w:ascii="Arial" w:eastAsia="Arial"/>
                <w:w w:val="95"/>
                <w:sz w:val="21"/>
              </w:rPr>
              <w:t>4.</w:t>
            </w:r>
            <w:r>
              <w:rPr>
                <w:spacing w:val="4"/>
                <w:w w:val="95"/>
                <w:sz w:val="21"/>
              </w:rPr>
              <w:t>温经活血调经剂：</w:t>
            </w:r>
            <w:r>
              <w:fldChar w:fldCharType="begin"/>
            </w:r>
            <w:r>
              <w:instrText xml:space="preserve"> HYPERLINK "http://www.med126.com/pharm/2009/20090108124913_69977.shtml" \h </w:instrText>
            </w:r>
            <w:r>
              <w:fldChar w:fldCharType="separate"/>
            </w:r>
            <w:r>
              <w:rPr>
                <w:spacing w:val="3"/>
                <w:w w:val="95"/>
                <w:sz w:val="21"/>
              </w:rPr>
              <w:t>少腹逐</w:t>
            </w:r>
            <w:r>
              <w:rPr>
                <w:spacing w:val="3"/>
                <w:w w:val="95"/>
                <w:sz w:val="21"/>
              </w:rPr>
              <w:fldChar w:fldCharType="end"/>
            </w:r>
            <w:r>
              <w:rPr>
                <w:spacing w:val="3"/>
                <w:sz w:val="21"/>
              </w:rPr>
              <w:t>瘀丸（颗粒</w:t>
            </w:r>
            <w:r>
              <w:rPr>
                <w:rFonts w:ascii="Arial" w:eastAsia="Arial"/>
                <w:spacing w:val="3"/>
                <w:sz w:val="21"/>
              </w:rPr>
              <w:t>)</w:t>
            </w:r>
            <w:r>
              <w:rPr>
                <w:spacing w:val="3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"http://www.med126.com/pharm/2009/20090113073948_104876.shtml" \h </w:instrText>
            </w:r>
            <w:r>
              <w:fldChar w:fldCharType="separate"/>
            </w:r>
            <w:r>
              <w:rPr>
                <w:spacing w:val="3"/>
                <w:sz w:val="21"/>
              </w:rPr>
              <w:t>艾附暖宫丸</w:t>
            </w:r>
            <w:r>
              <w:rPr>
                <w:spacing w:val="3"/>
                <w:sz w:val="21"/>
              </w:rPr>
              <w:fldChar w:fldCharType="end"/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spacing w:before="22" w:line="278" w:lineRule="auto"/>
              <w:ind w:left="13" w:right="-29"/>
              <w:rPr>
                <w:sz w:val="21"/>
              </w:rPr>
            </w:pPr>
            <w:r>
              <w:rPr>
                <w:sz w:val="21"/>
              </w:rPr>
              <w:t>各成药的功能、主治、用法用量、使用注意，与各单元功能相似成药的鉴别应</w:t>
            </w:r>
          </w:p>
          <w:p>
            <w:pPr>
              <w:pStyle w:val="8"/>
              <w:spacing w:line="269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>
            <w:pPr>
              <w:pStyle w:val="8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8"/>
              <w:spacing w:line="276" w:lineRule="auto"/>
              <w:ind w:left="14" w:right="-15"/>
              <w:rPr>
                <w:sz w:val="21"/>
              </w:rPr>
            </w:pPr>
            <w:r>
              <w:rPr>
                <w:rFonts w:ascii="Arial" w:eastAsia="Arial"/>
                <w:w w:val="95"/>
                <w:sz w:val="21"/>
              </w:rPr>
              <w:t>5.</w:t>
            </w:r>
            <w:r>
              <w:rPr>
                <w:spacing w:val="4"/>
                <w:w w:val="95"/>
                <w:sz w:val="21"/>
              </w:rPr>
              <w:t>固崩止血剂：</w:t>
            </w:r>
            <w:r>
              <w:fldChar w:fldCharType="begin"/>
            </w:r>
            <w:r>
              <w:instrText xml:space="preserve"> HYPERLINK "http://www.med126.com/pharm/2009/20090113061648_97023.shtml" \h </w:instrText>
            </w:r>
            <w:r>
              <w:fldChar w:fldCharType="separate"/>
            </w:r>
            <w:r>
              <w:rPr>
                <w:spacing w:val="5"/>
                <w:w w:val="95"/>
                <w:sz w:val="21"/>
              </w:rPr>
              <w:t>固经丸</w:t>
            </w:r>
            <w:r>
              <w:rPr>
                <w:spacing w:val="5"/>
                <w:w w:val="95"/>
                <w:sz w:val="21"/>
              </w:rPr>
              <w:fldChar w:fldCharType="end"/>
            </w:r>
            <w:r>
              <w:rPr>
                <w:spacing w:val="4"/>
                <w:w w:val="95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"http://www.med126.com/pharm/2009/20090113032729_80677.shtml" \h </w:instrText>
            </w:r>
            <w:r>
              <w:fldChar w:fldCharType="separate"/>
            </w:r>
            <w:r>
              <w:rPr>
                <w:spacing w:val="-12"/>
                <w:w w:val="95"/>
                <w:sz w:val="21"/>
              </w:rPr>
              <w:t>宫</w:t>
            </w:r>
            <w:r>
              <w:rPr>
                <w:spacing w:val="-12"/>
                <w:w w:val="95"/>
                <w:sz w:val="21"/>
              </w:rPr>
              <w:fldChar w:fldCharType="end"/>
            </w:r>
            <w:r>
              <w:rPr>
                <w:sz w:val="21"/>
              </w:rPr>
              <w:t>血宁胶囊</w:t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numPr>
                <w:ilvl w:val="0"/>
                <w:numId w:val="31"/>
              </w:numPr>
              <w:tabs>
                <w:tab w:val="left" w:pos="247"/>
              </w:tabs>
              <w:spacing w:before="23" w:after="0" w:line="278" w:lineRule="auto"/>
              <w:ind w:left="13" w:right="-29" w:firstLine="0"/>
              <w:jc w:val="both"/>
              <w:rPr>
                <w:sz w:val="21"/>
              </w:rPr>
            </w:pPr>
            <w:r>
              <w:rPr>
                <w:spacing w:val="-4"/>
                <w:sz w:val="21"/>
              </w:rPr>
              <w:t>各成药的功能、主治、用法用量、使用注意，与各单元功能相似成药的鉴别应用</w:t>
            </w:r>
          </w:p>
          <w:p>
            <w:pPr>
              <w:pStyle w:val="8"/>
              <w:numPr>
                <w:ilvl w:val="0"/>
                <w:numId w:val="31"/>
              </w:numPr>
              <w:tabs>
                <w:tab w:val="left" w:pos="247"/>
              </w:tabs>
              <w:spacing w:before="0" w:after="0" w:line="269" w:lineRule="exact"/>
              <w:ind w:left="246" w:right="0" w:hanging="234"/>
              <w:jc w:val="left"/>
              <w:rPr>
                <w:sz w:val="21"/>
              </w:rPr>
            </w:pPr>
            <w:r>
              <w:rPr>
                <w:sz w:val="21"/>
              </w:rPr>
              <w:t>固经丸的组成、配伍意义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bottom w:val="single" w:color="C4D3DF" w:sz="12" w:space="0"/>
            </w:tcBorders>
          </w:tcPr>
          <w:p>
            <w:pPr>
              <w:pStyle w:val="8"/>
              <w:spacing w:before="178" w:line="278" w:lineRule="auto"/>
              <w:ind w:left="14" w:right="-15"/>
              <w:rPr>
                <w:sz w:val="21"/>
              </w:rPr>
            </w:pPr>
            <w:r>
              <w:rPr>
                <w:rFonts w:ascii="Arial" w:eastAsia="Arial"/>
                <w:w w:val="95"/>
                <w:sz w:val="21"/>
              </w:rPr>
              <w:t>6.</w:t>
            </w:r>
            <w:r>
              <w:rPr>
                <w:spacing w:val="4"/>
                <w:w w:val="95"/>
                <w:sz w:val="21"/>
              </w:rPr>
              <w:t>安坤除烦剂：</w:t>
            </w:r>
            <w:r>
              <w:fldChar w:fldCharType="begin"/>
            </w:r>
            <w:r>
              <w:instrText xml:space="preserve"> HYPERLINK "http://www.med126.com/pharm/2009/20090108125538_70068.shtml" \h </w:instrText>
            </w:r>
            <w:r>
              <w:fldChar w:fldCharType="separate"/>
            </w:r>
            <w:r>
              <w:rPr>
                <w:spacing w:val="4"/>
                <w:w w:val="95"/>
                <w:sz w:val="21"/>
              </w:rPr>
              <w:t>更年安片</w:t>
            </w:r>
            <w:r>
              <w:rPr>
                <w:spacing w:val="4"/>
                <w:w w:val="95"/>
                <w:sz w:val="21"/>
              </w:rPr>
              <w:fldChar w:fldCharType="end"/>
            </w:r>
            <w:r>
              <w:rPr>
                <w:spacing w:val="-12"/>
                <w:w w:val="95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"http://www.med126.com/pharm/2009/20090113062459_97774.shtml" \h </w:instrText>
            </w:r>
            <w:r>
              <w:fldChar w:fldCharType="separate"/>
            </w:r>
            <w:r>
              <w:rPr>
                <w:sz w:val="21"/>
              </w:rPr>
              <w:t>坤宝丸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3593" w:type="dxa"/>
            <w:tcBorders>
              <w:bottom w:val="single" w:color="C4D3DF" w:sz="12" w:space="0"/>
              <w:right w:val="single" w:color="C4D3DF" w:sz="12" w:space="0"/>
            </w:tcBorders>
          </w:tcPr>
          <w:p>
            <w:pPr>
              <w:pStyle w:val="8"/>
              <w:spacing w:before="22"/>
              <w:ind w:left="13" w:right="-29"/>
              <w:rPr>
                <w:sz w:val="21"/>
              </w:rPr>
            </w:pPr>
            <w:r>
              <w:rPr>
                <w:sz w:val="21"/>
              </w:rPr>
              <w:t>各成药的功能、主治、用法用量、使用</w:t>
            </w:r>
          </w:p>
          <w:p>
            <w:pPr>
              <w:pStyle w:val="8"/>
              <w:spacing w:before="2" w:line="310" w:lineRule="atLeast"/>
              <w:ind w:left="13" w:right="-29"/>
              <w:rPr>
                <w:sz w:val="21"/>
              </w:rPr>
            </w:pPr>
            <w:r>
              <w:rPr>
                <w:sz w:val="21"/>
              </w:rPr>
              <w:t>注意，与各单元功能相似成药的鉴别应用</w:t>
            </w:r>
          </w:p>
        </w:tc>
      </w:tr>
    </w:tbl>
    <w:p>
      <w:pPr>
        <w:spacing w:after="0" w:line="310" w:lineRule="atLeast"/>
        <w:rPr>
          <w:sz w:val="21"/>
        </w:rPr>
        <w:sectPr>
          <w:pgSz w:w="11910" w:h="16840"/>
          <w:pgMar w:top="680" w:right="1460" w:bottom="280" w:left="1600" w:header="720" w:footer="720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9"/>
        </w:rPr>
      </w:pPr>
    </w:p>
    <w:tbl>
      <w:tblPr>
        <w:tblStyle w:val="4"/>
        <w:tblW w:w="0" w:type="auto"/>
        <w:tblInd w:w="215" w:type="dxa"/>
        <w:tblBorders>
          <w:top w:val="single" w:color="616A6F" w:sz="12" w:space="0"/>
          <w:left w:val="single" w:color="616A6F" w:sz="12" w:space="0"/>
          <w:bottom w:val="single" w:color="616A6F" w:sz="12" w:space="0"/>
          <w:right w:val="single" w:color="616A6F" w:sz="12" w:space="0"/>
          <w:insideH w:val="single" w:color="616A6F" w:sz="12" w:space="0"/>
          <w:insideV w:val="single" w:color="616A6F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1410"/>
        <w:gridCol w:w="2550"/>
        <w:gridCol w:w="3593"/>
      </w:tblGrid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953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  <w:vMerge w:val="restart"/>
          </w:tcPr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192"/>
              <w:ind w:left="13"/>
              <w:rPr>
                <w:sz w:val="21"/>
              </w:rPr>
            </w:pPr>
            <w:r>
              <w:rPr>
                <w:sz w:val="21"/>
              </w:rPr>
              <w:t>（二</w:t>
            </w:r>
            <w:r>
              <w:rPr>
                <w:rFonts w:ascii="Arial" w:eastAsia="Arial"/>
                <w:sz w:val="21"/>
              </w:rPr>
              <w:t>)</w:t>
            </w:r>
            <w:r>
              <w:rPr>
                <w:sz w:val="21"/>
              </w:rPr>
              <w:t>止带剂</w:t>
            </w:r>
          </w:p>
        </w:tc>
        <w:tc>
          <w:tcPr>
            <w:tcW w:w="2550" w:type="dxa"/>
          </w:tcPr>
          <w:p>
            <w:pPr>
              <w:pStyle w:val="8"/>
              <w:rPr>
                <w:rFonts w:ascii="Times New Roman"/>
                <w:sz w:val="29"/>
              </w:rPr>
            </w:pPr>
          </w:p>
          <w:p>
            <w:pPr>
              <w:pStyle w:val="8"/>
              <w:ind w:left="1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用知总要</w:t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numPr>
                <w:ilvl w:val="0"/>
                <w:numId w:val="32"/>
              </w:numPr>
              <w:tabs>
                <w:tab w:val="left" w:pos="247"/>
              </w:tabs>
              <w:spacing w:before="22" w:after="0" w:line="240" w:lineRule="auto"/>
              <w:ind w:left="246" w:right="0" w:hanging="234"/>
              <w:jc w:val="left"/>
              <w:rPr>
                <w:sz w:val="21"/>
              </w:rPr>
            </w:pPr>
            <w:r>
              <w:rPr>
                <w:sz w:val="21"/>
              </w:rPr>
              <w:t>止带剂的功能与主治</w:t>
            </w:r>
          </w:p>
          <w:p>
            <w:pPr>
              <w:pStyle w:val="8"/>
              <w:numPr>
                <w:ilvl w:val="0"/>
                <w:numId w:val="32"/>
              </w:numPr>
              <w:tabs>
                <w:tab w:val="left" w:pos="247"/>
              </w:tabs>
              <w:spacing w:before="2" w:after="0" w:line="310" w:lineRule="atLeast"/>
              <w:ind w:left="13" w:right="165" w:firstLine="0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止带剂的分类及各类的功能、主治</w:t>
            </w:r>
            <w:r>
              <w:rPr>
                <w:rFonts w:ascii="Arial" w:eastAsia="Arial"/>
                <w:sz w:val="21"/>
              </w:rPr>
              <w:t>(3)</w:t>
            </w:r>
            <w:r>
              <w:rPr>
                <w:sz w:val="21"/>
              </w:rPr>
              <w:t>止带剂的使用注意事项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>
            <w:pPr>
              <w:pStyle w:val="8"/>
              <w:spacing w:before="179" w:line="276" w:lineRule="auto"/>
              <w:ind w:left="14" w:right="-29"/>
              <w:rPr>
                <w:sz w:val="21"/>
              </w:rPr>
            </w:pPr>
            <w:r>
              <w:rPr>
                <w:rFonts w:ascii="Arial" w:eastAsia="Arial"/>
                <w:w w:val="95"/>
                <w:sz w:val="21"/>
              </w:rPr>
              <w:t>2.</w:t>
            </w:r>
            <w:r>
              <w:rPr>
                <w:spacing w:val="4"/>
                <w:w w:val="95"/>
                <w:sz w:val="21"/>
              </w:rPr>
              <w:t>健脾祛湿止带剂：</w:t>
            </w:r>
            <w:r>
              <w:fldChar w:fldCharType="begin"/>
            </w:r>
            <w:r>
              <w:instrText xml:space="preserve"> HYPERLINK "http://www.med126.com/pharm/2009/20090113073659_104646.shtml" \h </w:instrText>
            </w:r>
            <w:r>
              <w:fldChar w:fldCharType="separate"/>
            </w:r>
            <w:r>
              <w:rPr>
                <w:spacing w:val="3"/>
                <w:w w:val="95"/>
                <w:sz w:val="21"/>
              </w:rPr>
              <w:t>千金止</w:t>
            </w:r>
            <w:r>
              <w:rPr>
                <w:spacing w:val="3"/>
                <w:w w:val="95"/>
                <w:sz w:val="21"/>
              </w:rPr>
              <w:fldChar w:fldCharType="end"/>
            </w:r>
            <w:r>
              <w:rPr>
                <w:spacing w:val="3"/>
                <w:sz w:val="21"/>
              </w:rPr>
              <w:t>带丸</w:t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spacing w:before="20"/>
              <w:ind w:left="13" w:right="-29"/>
              <w:rPr>
                <w:sz w:val="21"/>
              </w:rPr>
            </w:pPr>
            <w:r>
              <w:rPr>
                <w:sz w:val="21"/>
              </w:rPr>
              <w:t>该成药的功能、主治、用法用量、使用</w:t>
            </w:r>
          </w:p>
          <w:p>
            <w:pPr>
              <w:pStyle w:val="8"/>
              <w:spacing w:before="2" w:line="310" w:lineRule="atLeast"/>
              <w:ind w:left="13" w:right="-29"/>
              <w:rPr>
                <w:sz w:val="21"/>
              </w:rPr>
            </w:pPr>
            <w:r>
              <w:rPr>
                <w:sz w:val="21"/>
              </w:rPr>
              <w:t>注意，与各单元功能相似成药的鉴别应用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>
            <w:pPr>
              <w:pStyle w:val="8"/>
              <w:spacing w:before="22" w:line="278" w:lineRule="auto"/>
              <w:ind w:left="14" w:right="-29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pacing w:val="-7"/>
                <w:sz w:val="21"/>
              </w:rPr>
              <w:t>清热祛湿止带剂：</w:t>
            </w:r>
            <w:r>
              <w:fldChar w:fldCharType="begin"/>
            </w:r>
            <w:r>
              <w:instrText xml:space="preserve"> HYPERLINK "http://www.med126.com/pharm/2009/20090113061641_97008.shtml" \h </w:instrText>
            </w:r>
            <w:r>
              <w:fldChar w:fldCharType="separate"/>
            </w:r>
            <w:r>
              <w:rPr>
                <w:sz w:val="21"/>
              </w:rPr>
              <w:t>白带丸</w:t>
            </w:r>
            <w:r>
              <w:rPr>
                <w:sz w:val="21"/>
              </w:rPr>
              <w:fldChar w:fldCharType="end"/>
            </w:r>
            <w:r>
              <w:fldChar w:fldCharType="begin"/>
            </w:r>
            <w:r>
              <w:instrText xml:space="preserve"> HYPERLINK "http://www.med126.com/pharm/2009/20090113064008_99192.shtml" \h </w:instrText>
            </w:r>
            <w:r>
              <w:fldChar w:fldCharType="separate"/>
            </w:r>
            <w:r>
              <w:rPr>
                <w:sz w:val="21"/>
              </w:rPr>
              <w:t>妇科千金片</w:t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"http://www.med126.com/pharm/2009/20090113064244_99458.shtml" \h </w:instrText>
            </w:r>
            <w:r>
              <w:fldChar w:fldCharType="separate"/>
            </w:r>
            <w:r>
              <w:rPr>
                <w:sz w:val="21"/>
              </w:rPr>
              <w:t>妇炎平胶囊</w:t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"http://www.med126.com/pharm/2009/20090113064100_99279.shtml" \h </w:instrText>
            </w:r>
            <w:r>
              <w:fldChar w:fldCharType="separate"/>
            </w:r>
            <w:r>
              <w:rPr>
                <w:spacing w:val="-6"/>
                <w:w w:val="95"/>
                <w:sz w:val="21"/>
              </w:rPr>
              <w:t>花红颗粒</w:t>
            </w:r>
            <w:r>
              <w:rPr>
                <w:spacing w:val="-6"/>
                <w:w w:val="95"/>
                <w:sz w:val="21"/>
              </w:rPr>
              <w:fldChar w:fldCharType="end"/>
            </w:r>
            <w:r>
              <w:rPr>
                <w:w w:val="95"/>
                <w:sz w:val="21"/>
              </w:rPr>
              <w:t>（片</w:t>
            </w:r>
            <w:r>
              <w:rPr>
                <w:rFonts w:ascii="Arial" w:eastAsia="Arial"/>
                <w:w w:val="95"/>
                <w:sz w:val="21"/>
              </w:rPr>
              <w:t>)</w:t>
            </w:r>
            <w:r>
              <w:rPr>
                <w:spacing w:val="-20"/>
                <w:w w:val="95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"http://www.med126.com/pharm/2009/20090113063657_98919.shtml" \h </w:instrText>
            </w:r>
            <w:r>
              <w:fldChar w:fldCharType="separate"/>
            </w:r>
            <w:r>
              <w:rPr>
                <w:w w:val="95"/>
                <w:sz w:val="21"/>
              </w:rPr>
              <w:t>消糜栓</w:t>
            </w:r>
            <w:r>
              <w:rPr>
                <w:w w:val="95"/>
                <w:sz w:val="21"/>
              </w:rPr>
              <w:fldChar w:fldCharType="end"/>
            </w:r>
            <w:r>
              <w:rPr>
                <w:spacing w:val="-9"/>
                <w:w w:val="95"/>
                <w:sz w:val="21"/>
              </w:rPr>
              <w:t>、保</w:t>
            </w:r>
          </w:p>
          <w:p>
            <w:pPr>
              <w:pStyle w:val="8"/>
              <w:spacing w:line="269" w:lineRule="exact"/>
              <w:ind w:left="14"/>
              <w:rPr>
                <w:rFonts w:ascii="Arial" w:eastAsia="Arial"/>
                <w:sz w:val="21"/>
              </w:rPr>
            </w:pPr>
            <w:r>
              <w:fldChar w:fldCharType="begin"/>
            </w:r>
            <w:r>
              <w:instrText xml:space="preserve"> HYPERLINK "http://www.med126.com/pharm/2009/20090113064440_99655.shtml" \h </w:instrText>
            </w:r>
            <w:r>
              <w:fldChar w:fldCharType="separate"/>
            </w:r>
            <w:r>
              <w:rPr>
                <w:sz w:val="21"/>
              </w:rPr>
              <w:t>妇康栓</w:t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t>（泡沬剂</w:t>
            </w:r>
            <w:r>
              <w:rPr>
                <w:rFonts w:ascii="Arial" w:eastAsia="Arial"/>
                <w:sz w:val="21"/>
              </w:rPr>
              <w:t>)</w:t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spacing w:before="22" w:line="213" w:lineRule="exact"/>
              <w:ind w:left="-122"/>
              <w:rPr>
                <w:sz w:val="21"/>
              </w:rPr>
            </w:pPr>
            <w:r>
              <w:rPr>
                <w:w w:val="99"/>
                <w:sz w:val="21"/>
              </w:rPr>
              <w:t>、</w:t>
            </w:r>
          </w:p>
          <w:p>
            <w:pPr>
              <w:pStyle w:val="8"/>
              <w:spacing w:line="213" w:lineRule="exact"/>
              <w:ind w:left="13" w:right="-29"/>
              <w:rPr>
                <w:sz w:val="21"/>
              </w:rPr>
            </w:pPr>
            <w:r>
              <w:rPr>
                <w:sz w:val="21"/>
              </w:rPr>
              <w:t>各成药的功能、主治、用法用量、使用</w:t>
            </w:r>
          </w:p>
          <w:p>
            <w:pPr>
              <w:pStyle w:val="8"/>
              <w:spacing w:before="43" w:line="278" w:lineRule="auto"/>
              <w:ind w:left="13" w:right="-29"/>
              <w:rPr>
                <w:sz w:val="21"/>
              </w:rPr>
            </w:pPr>
            <w:r>
              <w:rPr>
                <w:sz w:val="21"/>
              </w:rPr>
              <w:t>注意，与各单元功能相似成药的鉴别应用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27" w:line="276" w:lineRule="auto"/>
              <w:ind w:left="13" w:right="-15"/>
              <w:rPr>
                <w:sz w:val="21"/>
              </w:rPr>
            </w:pPr>
            <w:r>
              <w:rPr>
                <w:spacing w:val="9"/>
                <w:sz w:val="21"/>
              </w:rPr>
              <w:t>（</w:t>
            </w:r>
            <w:r>
              <w:rPr>
                <w:spacing w:val="11"/>
                <w:sz w:val="21"/>
              </w:rPr>
              <w:t>三</w:t>
            </w:r>
            <w:r>
              <w:rPr>
                <w:rFonts w:ascii="Arial" w:eastAsia="Arial"/>
                <w:spacing w:val="11"/>
                <w:sz w:val="21"/>
              </w:rPr>
              <w:t>)</w:t>
            </w:r>
            <w:r>
              <w:rPr>
                <w:spacing w:val="2"/>
                <w:sz w:val="21"/>
              </w:rPr>
              <w:t>产后康复</w:t>
            </w:r>
            <w:r>
              <w:rPr>
                <w:sz w:val="21"/>
              </w:rPr>
              <w:t>剂</w:t>
            </w:r>
          </w:p>
        </w:tc>
        <w:tc>
          <w:tcPr>
            <w:tcW w:w="2550" w:type="dxa"/>
          </w:tcPr>
          <w:p>
            <w:pPr>
              <w:pStyle w:val="8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8"/>
              <w:spacing w:line="276" w:lineRule="auto"/>
              <w:ind w:left="14" w:right="-15"/>
              <w:rPr>
                <w:sz w:val="21"/>
              </w:rPr>
            </w:pPr>
            <w:r>
              <w:rPr>
                <w:rFonts w:ascii="Arial" w:eastAsia="Arial"/>
                <w:w w:val="95"/>
                <w:sz w:val="21"/>
              </w:rPr>
              <w:t>1.</w:t>
            </w:r>
            <w:r>
              <w:rPr>
                <w:spacing w:val="4"/>
                <w:w w:val="95"/>
                <w:sz w:val="21"/>
              </w:rPr>
              <w:t>化瘀生新剂：</w:t>
            </w:r>
            <w:r>
              <w:fldChar w:fldCharType="begin"/>
            </w:r>
            <w:r>
              <w:instrText xml:space="preserve"> HYPERLINK "http://www.med126.com/pharm/2009/20090113072855_103841.shtml" \h </w:instrText>
            </w:r>
            <w:r>
              <w:fldChar w:fldCharType="separate"/>
            </w:r>
            <w:r>
              <w:rPr>
                <w:spacing w:val="5"/>
                <w:w w:val="95"/>
                <w:sz w:val="21"/>
              </w:rPr>
              <w:t>生化丸</w:t>
            </w:r>
            <w:r>
              <w:rPr>
                <w:spacing w:val="5"/>
                <w:w w:val="95"/>
                <w:sz w:val="21"/>
              </w:rPr>
              <w:fldChar w:fldCharType="end"/>
            </w:r>
            <w:r>
              <w:rPr>
                <w:spacing w:val="4"/>
                <w:w w:val="95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"http://www.med126.com/pharm/2009/20090113073156_104146.shtml" \h </w:instrText>
            </w:r>
            <w:r>
              <w:fldChar w:fldCharType="separate"/>
            </w:r>
            <w:r>
              <w:rPr>
                <w:spacing w:val="-12"/>
                <w:w w:val="95"/>
                <w:sz w:val="21"/>
              </w:rPr>
              <w:t>产</w:t>
            </w:r>
            <w:r>
              <w:rPr>
                <w:spacing w:val="-12"/>
                <w:w w:val="95"/>
                <w:sz w:val="21"/>
              </w:rPr>
              <w:fldChar w:fldCharType="end"/>
            </w:r>
            <w:r>
              <w:rPr>
                <w:sz w:val="21"/>
              </w:rPr>
              <w:t>复康颗粒</w:t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numPr>
                <w:ilvl w:val="0"/>
                <w:numId w:val="33"/>
              </w:numPr>
              <w:tabs>
                <w:tab w:val="left" w:pos="247"/>
              </w:tabs>
              <w:spacing w:before="23" w:after="0" w:line="278" w:lineRule="auto"/>
              <w:ind w:left="13" w:right="-29" w:firstLine="0"/>
              <w:jc w:val="both"/>
              <w:rPr>
                <w:sz w:val="21"/>
              </w:rPr>
            </w:pPr>
            <w:r>
              <w:rPr>
                <w:spacing w:val="-4"/>
                <w:sz w:val="21"/>
              </w:rPr>
              <w:t>各成药的功能、主治、用法用量、使用注意，与各单元功能相似成药的鉴别应用</w:t>
            </w:r>
          </w:p>
          <w:p>
            <w:pPr>
              <w:pStyle w:val="8"/>
              <w:numPr>
                <w:ilvl w:val="0"/>
                <w:numId w:val="33"/>
              </w:numPr>
              <w:tabs>
                <w:tab w:val="left" w:pos="247"/>
              </w:tabs>
              <w:spacing w:before="0" w:after="0" w:line="269" w:lineRule="exact"/>
              <w:ind w:left="246" w:right="0" w:hanging="234"/>
              <w:jc w:val="left"/>
              <w:rPr>
                <w:sz w:val="21"/>
              </w:rPr>
            </w:pPr>
            <w:r>
              <w:rPr>
                <w:sz w:val="21"/>
              </w:rPr>
              <w:t>生化丸的药物组成、配伍意义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>
            <w:pPr>
              <w:pStyle w:val="8"/>
              <w:spacing w:before="178" w:line="278" w:lineRule="auto"/>
              <w:ind w:left="14" w:right="88"/>
              <w:rPr>
                <w:sz w:val="21"/>
              </w:rPr>
            </w:pPr>
            <w:r>
              <w:rPr>
                <w:rFonts w:ascii="Arial" w:eastAsia="Arial"/>
                <w:w w:val="95"/>
                <w:sz w:val="21"/>
              </w:rPr>
              <w:t>2.</w:t>
            </w:r>
            <w:r>
              <w:rPr>
                <w:w w:val="95"/>
                <w:sz w:val="21"/>
              </w:rPr>
              <w:t>调理通乳剂：</w:t>
            </w:r>
            <w:r>
              <w:fldChar w:fldCharType="begin"/>
            </w:r>
            <w:r>
              <w:instrText xml:space="preserve"> HYPERLINK "http://www.med126.com/pharm/2009/20090113064716_99908.shtml" \h </w:instrText>
            </w:r>
            <w:r>
              <w:fldChar w:fldCharType="separate"/>
            </w:r>
            <w:r>
              <w:rPr>
                <w:w w:val="95"/>
                <w:sz w:val="21"/>
              </w:rPr>
              <w:t>下乳涌泉散</w:t>
            </w:r>
            <w:r>
              <w:rPr>
                <w:w w:val="95"/>
                <w:sz w:val="21"/>
              </w:rPr>
              <w:fldChar w:fldCharType="end"/>
            </w:r>
            <w:r>
              <w:fldChar w:fldCharType="begin"/>
            </w:r>
            <w:r>
              <w:instrText xml:space="preserve"> HYPERLINK "http://www.med126.com/pharm/2009/20090113064045_99258.shtml" \h </w:instrText>
            </w:r>
            <w:r>
              <w:fldChar w:fldCharType="separate"/>
            </w:r>
            <w:r>
              <w:rPr>
                <w:sz w:val="21"/>
              </w:rPr>
              <w:t>通乳颗粒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spacing w:before="22" w:line="213" w:lineRule="exact"/>
              <w:ind w:left="13" w:right="-29"/>
              <w:rPr>
                <w:sz w:val="21"/>
              </w:rPr>
            </w:pPr>
            <w:r>
              <w:rPr>
                <w:w w:val="95"/>
                <w:sz w:val="21"/>
              </w:rPr>
              <w:t>各成药的功能、主治、用法用量、使用</w:t>
            </w:r>
          </w:p>
          <w:p>
            <w:pPr>
              <w:pStyle w:val="8"/>
              <w:spacing w:line="156" w:lineRule="exact"/>
              <w:ind w:left="-122"/>
              <w:rPr>
                <w:sz w:val="21"/>
              </w:rPr>
            </w:pPr>
            <w:r>
              <w:rPr>
                <w:w w:val="99"/>
                <w:sz w:val="21"/>
              </w:rPr>
              <w:t>、</w:t>
            </w:r>
          </w:p>
          <w:p>
            <w:pPr>
              <w:pStyle w:val="8"/>
              <w:spacing w:line="213" w:lineRule="exact"/>
              <w:ind w:left="13" w:right="-29"/>
              <w:rPr>
                <w:sz w:val="21"/>
              </w:rPr>
            </w:pPr>
            <w:r>
              <w:rPr>
                <w:w w:val="95"/>
                <w:sz w:val="21"/>
              </w:rPr>
              <w:t>注意，与各单元功能相似成药的鉴别应</w:t>
            </w:r>
          </w:p>
          <w:p>
            <w:pPr>
              <w:pStyle w:val="8"/>
              <w:spacing w:before="43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8"/>
              <w:rPr>
                <w:rFonts w:ascii="Times New Roman"/>
                <w:sz w:val="20"/>
              </w:rPr>
            </w:pPr>
          </w:p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（四</w:t>
            </w:r>
            <w:r>
              <w:rPr>
                <w:rFonts w:ascii="Arial" w:eastAsia="Arial"/>
                <w:sz w:val="21"/>
              </w:rPr>
              <w:t>)</w:t>
            </w:r>
            <w:r>
              <w:rPr>
                <w:sz w:val="21"/>
              </w:rPr>
              <w:t>疗杂病剂</w:t>
            </w:r>
          </w:p>
        </w:tc>
        <w:tc>
          <w:tcPr>
            <w:tcW w:w="25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8"/>
              <w:ind w:left="14"/>
              <w:rPr>
                <w:sz w:val="21"/>
              </w:rPr>
            </w:pPr>
            <w:r>
              <w:rPr>
                <w:sz w:val="21"/>
              </w:rPr>
              <w:t>活血消癥剂：</w:t>
            </w:r>
            <w:r>
              <w:fldChar w:fldCharType="begin"/>
            </w:r>
            <w:r>
              <w:instrText xml:space="preserve"> HYPERLINK "http://www.med126.com/pharm/2009/20090113032343_80357.shtml" \h </w:instrText>
            </w:r>
            <w:r>
              <w:fldChar w:fldCharType="separate"/>
            </w:r>
            <w:r>
              <w:rPr>
                <w:sz w:val="21"/>
              </w:rPr>
              <w:t>桂枝茯苓丸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numPr>
                <w:ilvl w:val="0"/>
                <w:numId w:val="34"/>
              </w:numPr>
              <w:tabs>
                <w:tab w:val="left" w:pos="247"/>
              </w:tabs>
              <w:spacing w:before="23" w:after="0" w:line="278" w:lineRule="auto"/>
              <w:ind w:left="13" w:right="-29" w:firstLine="0"/>
              <w:jc w:val="both"/>
              <w:rPr>
                <w:sz w:val="21"/>
              </w:rPr>
            </w:pPr>
            <w:r>
              <w:rPr>
                <w:spacing w:val="-4"/>
                <w:sz w:val="21"/>
              </w:rPr>
              <w:t>该成药的功能、主治、用法用量、使用注意，与各单元功能相似成药的鉴别应用</w:t>
            </w:r>
          </w:p>
          <w:p>
            <w:pPr>
              <w:pStyle w:val="8"/>
              <w:numPr>
                <w:ilvl w:val="0"/>
                <w:numId w:val="34"/>
              </w:numPr>
              <w:tabs>
                <w:tab w:val="left" w:pos="247"/>
              </w:tabs>
              <w:spacing w:before="0" w:after="0" w:line="269" w:lineRule="exact"/>
              <w:ind w:left="246" w:right="0" w:hanging="234"/>
              <w:jc w:val="left"/>
              <w:rPr>
                <w:sz w:val="21"/>
              </w:rPr>
            </w:pPr>
            <w:r>
              <w:rPr>
                <w:sz w:val="21"/>
              </w:rPr>
              <w:t>该成药的药物组成、配伍意义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953" w:type="dxa"/>
            <w:vMerge w:val="restart"/>
            <w:tcBorders>
              <w:bottom w:val="single" w:color="C4D3DF" w:sz="12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8"/>
              <w:spacing w:line="278" w:lineRule="auto"/>
              <w:ind w:left="373" w:right="338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四儿科常用中成药</w:t>
            </w:r>
          </w:p>
        </w:tc>
        <w:tc>
          <w:tcPr>
            <w:tcW w:w="1410" w:type="dxa"/>
            <w:vMerge w:val="restart"/>
          </w:tcPr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（一</w:t>
            </w:r>
            <w:r>
              <w:rPr>
                <w:rFonts w:ascii="Arial" w:eastAsia="Arial"/>
                <w:sz w:val="21"/>
              </w:rPr>
              <w:t>)</w:t>
            </w:r>
            <w:r>
              <w:rPr>
                <w:sz w:val="21"/>
              </w:rPr>
              <w:t>解表剂</w:t>
            </w:r>
          </w:p>
        </w:tc>
        <w:tc>
          <w:tcPr>
            <w:tcW w:w="2550" w:type="dxa"/>
          </w:tcPr>
          <w:p>
            <w:pPr>
              <w:pStyle w:val="8"/>
              <w:rPr>
                <w:rFonts w:ascii="Times New Roman"/>
                <w:sz w:val="29"/>
              </w:rPr>
            </w:pPr>
          </w:p>
          <w:p>
            <w:pPr>
              <w:pStyle w:val="8"/>
              <w:ind w:left="1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用知总要</w:t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spacing w:before="22" w:line="278" w:lineRule="auto"/>
              <w:ind w:left="13" w:right="1425"/>
              <w:rPr>
                <w:sz w:val="21"/>
              </w:rPr>
            </w:pPr>
            <w:r>
              <w:rPr>
                <w:rFonts w:ascii="Arial" w:eastAsia="Arial"/>
                <w:w w:val="95"/>
                <w:sz w:val="21"/>
              </w:rPr>
              <w:t>(1)</w:t>
            </w:r>
            <w:r>
              <w:rPr>
                <w:w w:val="95"/>
                <w:sz w:val="21"/>
              </w:rPr>
              <w:t>解表剂的功能与主治</w:t>
            </w:r>
            <w:r>
              <w:rPr>
                <w:rFonts w:ascii="Arial" w:eastAsia="Arial"/>
                <w:sz w:val="21"/>
              </w:rPr>
              <w:t>(2)</w:t>
            </w:r>
            <w:r>
              <w:rPr>
                <w:sz w:val="21"/>
              </w:rPr>
              <w:t>解表剂的组方特点</w:t>
            </w:r>
          </w:p>
          <w:p>
            <w:pPr>
              <w:pStyle w:val="8"/>
              <w:spacing w:line="269" w:lineRule="exact"/>
              <w:ind w:left="13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(3)</w:t>
            </w:r>
            <w:r>
              <w:rPr>
                <w:sz w:val="21"/>
              </w:rPr>
              <w:t>解表剂的使用注意事项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>
            <w:pPr>
              <w:pStyle w:val="8"/>
              <w:spacing w:before="179" w:line="276" w:lineRule="auto"/>
              <w:ind w:left="14" w:right="-15"/>
              <w:rPr>
                <w:sz w:val="21"/>
              </w:rPr>
            </w:pPr>
            <w:r>
              <w:rPr>
                <w:rFonts w:ascii="Arial" w:eastAsia="Arial"/>
                <w:w w:val="95"/>
                <w:sz w:val="21"/>
              </w:rPr>
              <w:t>2.</w:t>
            </w:r>
            <w:r>
              <w:rPr>
                <w:spacing w:val="4"/>
                <w:w w:val="95"/>
                <w:sz w:val="21"/>
              </w:rPr>
              <w:t>疏散风热剂：</w:t>
            </w:r>
            <w:r>
              <w:fldChar w:fldCharType="begin"/>
            </w:r>
            <w:r>
              <w:instrText xml:space="preserve"> HYPERLINK "http://www.med126.com/pharm/2009/20090108114902_69007.shtml" \h </w:instrText>
            </w:r>
            <w:r>
              <w:fldChar w:fldCharType="separate"/>
            </w:r>
            <w:r>
              <w:rPr>
                <w:w w:val="95"/>
                <w:sz w:val="21"/>
              </w:rPr>
              <w:t>小儿热速清</w:t>
            </w:r>
            <w:r>
              <w:rPr>
                <w:w w:val="95"/>
                <w:sz w:val="21"/>
              </w:rPr>
              <w:fldChar w:fldCharType="end"/>
            </w:r>
            <w:r>
              <w:rPr>
                <w:sz w:val="21"/>
              </w:rPr>
              <w:t>口服液、儿感清口服液</w:t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spacing w:before="20" w:line="278" w:lineRule="auto"/>
              <w:ind w:left="13" w:right="-29"/>
              <w:rPr>
                <w:sz w:val="21"/>
              </w:rPr>
            </w:pPr>
            <w:r>
              <w:rPr>
                <w:sz w:val="21"/>
              </w:rPr>
              <w:t>各成药的功能、主治、用法用量、使用注意，与各单元功能相似成药的鉴别应</w:t>
            </w:r>
          </w:p>
          <w:p>
            <w:pPr>
              <w:pStyle w:val="8"/>
              <w:spacing w:line="269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>
            <w:pPr>
              <w:pStyle w:val="8"/>
              <w:rPr>
                <w:rFonts w:ascii="Times New Roman"/>
                <w:sz w:val="29"/>
              </w:rPr>
            </w:pPr>
          </w:p>
          <w:p>
            <w:pPr>
              <w:pStyle w:val="8"/>
              <w:ind w:left="1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3.</w:t>
            </w:r>
            <w:r>
              <w:rPr>
                <w:sz w:val="21"/>
              </w:rPr>
              <w:t>发散风寒剂：</w:t>
            </w:r>
            <w:r>
              <w:fldChar w:fldCharType="begin"/>
            </w:r>
            <w:r>
              <w:instrText xml:space="preserve"> HYPERLINK "http://www.med126.com/pharm/2009/20090113032246_80271.shtml" \h </w:instrText>
            </w:r>
            <w:r>
              <w:fldChar w:fldCharType="separate"/>
            </w:r>
            <w:r>
              <w:rPr>
                <w:sz w:val="21"/>
              </w:rPr>
              <w:t>解肌宁嗽丸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spacing w:before="22" w:line="278" w:lineRule="auto"/>
              <w:ind w:left="13" w:right="-29"/>
              <w:rPr>
                <w:sz w:val="21"/>
              </w:rPr>
            </w:pPr>
            <w:r>
              <w:rPr>
                <w:sz w:val="21"/>
              </w:rPr>
              <w:t>该成药的功能、主治、用法用量、使用注意，与各单元功能相似成药的鉴别应</w:t>
            </w:r>
          </w:p>
          <w:p>
            <w:pPr>
              <w:pStyle w:val="8"/>
              <w:spacing w:line="269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>
            <w:pPr>
              <w:pStyle w:val="8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（二</w:t>
            </w:r>
            <w:r>
              <w:rPr>
                <w:rFonts w:ascii="Arial" w:eastAsia="Arial"/>
                <w:sz w:val="21"/>
              </w:rPr>
              <w:t>)</w:t>
            </w:r>
            <w:r>
              <w:rPr>
                <w:sz w:val="21"/>
              </w:rPr>
              <w:t>清热剂</w:t>
            </w:r>
          </w:p>
        </w:tc>
        <w:tc>
          <w:tcPr>
            <w:tcW w:w="2550" w:type="dxa"/>
          </w:tcPr>
          <w:p>
            <w:pPr>
              <w:pStyle w:val="8"/>
              <w:spacing w:before="176" w:line="278" w:lineRule="auto"/>
              <w:ind w:left="14" w:right="-15"/>
              <w:rPr>
                <w:sz w:val="21"/>
              </w:rPr>
            </w:pPr>
            <w:r>
              <w:rPr>
                <w:sz w:val="21"/>
              </w:rPr>
              <w:t>清热解毒消肿剂：</w:t>
            </w:r>
            <w:r>
              <w:fldChar w:fldCharType="begin"/>
            </w:r>
            <w:r>
              <w:instrText xml:space="preserve"> HYPERLINK "http://www.med126.com/pharm/2009/20090113061053_96414.shtml" \h </w:instrText>
            </w:r>
            <w:r>
              <w:fldChar w:fldCharType="separate"/>
            </w:r>
            <w:r>
              <w:rPr>
                <w:spacing w:val="-3"/>
                <w:sz w:val="21"/>
              </w:rPr>
              <w:t>小儿咽扁</w:t>
            </w:r>
            <w:r>
              <w:rPr>
                <w:spacing w:val="-3"/>
                <w:sz w:val="21"/>
              </w:rPr>
              <w:fldChar w:fldCharType="end"/>
            </w:r>
            <w:r>
              <w:rPr>
                <w:sz w:val="21"/>
              </w:rPr>
              <w:t>颗粒、小儿</w:t>
            </w:r>
            <w:r>
              <w:fldChar w:fldCharType="begin"/>
            </w:r>
            <w:r>
              <w:instrText xml:space="preserve"> HYPERLINK "http://www.med126.com/pharm/2009/20090113063542_98785.shtml" \h </w:instrText>
            </w:r>
            <w:r>
              <w:fldChar w:fldCharType="separate"/>
            </w:r>
            <w:r>
              <w:rPr>
                <w:sz w:val="21"/>
              </w:rPr>
              <w:t>化毒散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spacing w:before="20"/>
              <w:ind w:left="13" w:right="-29"/>
              <w:rPr>
                <w:sz w:val="21"/>
              </w:rPr>
            </w:pPr>
            <w:r>
              <w:rPr>
                <w:sz w:val="21"/>
              </w:rPr>
              <w:t>各成药的功能、主治、用法用量、使用</w:t>
            </w:r>
          </w:p>
          <w:p>
            <w:pPr>
              <w:pStyle w:val="8"/>
              <w:spacing w:before="2" w:line="310" w:lineRule="atLeast"/>
              <w:ind w:left="13" w:right="-29"/>
              <w:rPr>
                <w:sz w:val="21"/>
              </w:rPr>
            </w:pPr>
            <w:r>
              <w:rPr>
                <w:sz w:val="21"/>
              </w:rPr>
              <w:t>注意，与各单元功能相似成药的鉴别应用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 w:val="restart"/>
          </w:tcPr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133"/>
              <w:ind w:left="13"/>
              <w:rPr>
                <w:sz w:val="21"/>
              </w:rPr>
            </w:pPr>
            <w:r>
              <w:rPr>
                <w:sz w:val="21"/>
              </w:rPr>
              <w:t>（三</w:t>
            </w:r>
            <w:r>
              <w:rPr>
                <w:rFonts w:ascii="Arial" w:eastAsia="Arial"/>
                <w:sz w:val="21"/>
              </w:rPr>
              <w:t>)</w:t>
            </w:r>
            <w:r>
              <w:rPr>
                <w:sz w:val="21"/>
              </w:rPr>
              <w:t>止泻剂</w:t>
            </w:r>
          </w:p>
        </w:tc>
        <w:tc>
          <w:tcPr>
            <w:tcW w:w="2550" w:type="dxa"/>
          </w:tcPr>
          <w:p>
            <w:pPr>
              <w:pStyle w:val="8"/>
              <w:spacing w:before="178"/>
              <w:ind w:left="1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用知总要</w:t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numPr>
                <w:ilvl w:val="0"/>
                <w:numId w:val="35"/>
              </w:numPr>
              <w:tabs>
                <w:tab w:val="left" w:pos="247"/>
              </w:tabs>
              <w:spacing w:before="22" w:after="0" w:line="240" w:lineRule="auto"/>
              <w:ind w:left="246" w:right="0" w:hanging="234"/>
              <w:jc w:val="left"/>
              <w:rPr>
                <w:sz w:val="21"/>
              </w:rPr>
            </w:pPr>
            <w:r>
              <w:rPr>
                <w:sz w:val="21"/>
              </w:rPr>
              <w:t>止泻剂的分类及各类的功能、主治</w:t>
            </w:r>
          </w:p>
          <w:p>
            <w:pPr>
              <w:pStyle w:val="8"/>
              <w:numPr>
                <w:ilvl w:val="0"/>
                <w:numId w:val="35"/>
              </w:numPr>
              <w:tabs>
                <w:tab w:val="left" w:pos="247"/>
              </w:tabs>
              <w:spacing w:before="43" w:after="0" w:line="240" w:lineRule="auto"/>
              <w:ind w:left="246" w:right="0" w:hanging="234"/>
              <w:jc w:val="left"/>
              <w:rPr>
                <w:sz w:val="21"/>
              </w:rPr>
            </w:pPr>
            <w:r>
              <w:rPr>
                <w:sz w:val="21"/>
              </w:rPr>
              <w:t>止泻剂的使用注意事项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>
            <w:pPr>
              <w:pStyle w:val="8"/>
              <w:spacing w:before="179" w:line="276" w:lineRule="auto"/>
              <w:ind w:left="14" w:right="-15"/>
              <w:rPr>
                <w:sz w:val="21"/>
              </w:rPr>
            </w:pPr>
            <w:r>
              <w:rPr>
                <w:rFonts w:ascii="Arial" w:eastAsia="Arial"/>
                <w:w w:val="95"/>
                <w:sz w:val="21"/>
              </w:rPr>
              <w:t>2.</w:t>
            </w:r>
            <w:r>
              <w:rPr>
                <w:spacing w:val="2"/>
                <w:w w:val="95"/>
                <w:sz w:val="21"/>
              </w:rPr>
              <w:t>清利止泻剂：小儿泻速停</w:t>
            </w:r>
            <w:r>
              <w:rPr>
                <w:sz w:val="21"/>
              </w:rPr>
              <w:t>颗粒</w:t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spacing w:before="20" w:line="278" w:lineRule="auto"/>
              <w:ind w:left="13" w:right="-29"/>
              <w:rPr>
                <w:sz w:val="21"/>
              </w:rPr>
            </w:pPr>
            <w:r>
              <w:rPr>
                <w:sz w:val="21"/>
              </w:rPr>
              <w:t>该成药的功能、主治、用法用量、使用注意，与各单元功能相似成药的鉴别应</w:t>
            </w:r>
          </w:p>
          <w:p>
            <w:pPr>
              <w:pStyle w:val="8"/>
              <w:spacing w:line="269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>
            <w:pPr>
              <w:pStyle w:val="8"/>
              <w:spacing w:before="178" w:line="278" w:lineRule="auto"/>
              <w:ind w:left="14" w:right="88"/>
              <w:rPr>
                <w:sz w:val="21"/>
              </w:rPr>
            </w:pPr>
            <w:r>
              <w:rPr>
                <w:rFonts w:ascii="Arial" w:eastAsia="Arial"/>
                <w:w w:val="95"/>
                <w:sz w:val="21"/>
              </w:rPr>
              <w:t>3.</w:t>
            </w:r>
            <w:r>
              <w:rPr>
                <w:w w:val="95"/>
                <w:sz w:val="21"/>
              </w:rPr>
              <w:t>健脾止泻剂：</w:t>
            </w:r>
            <w:r>
              <w:fldChar w:fldCharType="begin"/>
            </w:r>
            <w:r>
              <w:instrText xml:space="preserve"> HYPERLINK "http://www.med126.com/pharm/2009/20090113032149_80181.shtml" \h </w:instrText>
            </w:r>
            <w:r>
              <w:fldChar w:fldCharType="separate"/>
            </w:r>
            <w:r>
              <w:rPr>
                <w:w w:val="95"/>
                <w:sz w:val="21"/>
              </w:rPr>
              <w:t>止泻灵</w:t>
            </w:r>
            <w:r>
              <w:rPr>
                <w:w w:val="95"/>
                <w:sz w:val="21"/>
              </w:rPr>
              <w:fldChar w:fldCharType="end"/>
            </w:r>
            <w:r>
              <w:rPr>
                <w:w w:val="95"/>
                <w:sz w:val="21"/>
              </w:rPr>
              <w:t>颗粒</w:t>
            </w:r>
            <w:r>
              <w:fldChar w:fldCharType="begin"/>
            </w:r>
            <w:r>
              <w:instrText xml:space="preserve"> HYPERLINK "http://www.med126.com/pharm/2009/20090113072531_103554.shtml" \h </w:instrText>
            </w:r>
            <w:r>
              <w:fldChar w:fldCharType="separate"/>
            </w:r>
            <w:r>
              <w:rPr>
                <w:sz w:val="21"/>
              </w:rPr>
              <w:t>健脾康儿片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spacing w:before="22" w:line="213" w:lineRule="exact"/>
              <w:ind w:left="13" w:right="-29"/>
              <w:rPr>
                <w:sz w:val="21"/>
              </w:rPr>
            </w:pPr>
            <w:r>
              <w:rPr>
                <w:w w:val="95"/>
                <w:sz w:val="21"/>
              </w:rPr>
              <w:t>各成药的功能、主治、用法用量、使用</w:t>
            </w:r>
          </w:p>
          <w:p>
            <w:pPr>
              <w:pStyle w:val="8"/>
              <w:spacing w:line="156" w:lineRule="exact"/>
              <w:ind w:left="-122"/>
              <w:rPr>
                <w:sz w:val="21"/>
              </w:rPr>
            </w:pPr>
            <w:r>
              <w:rPr>
                <w:w w:val="99"/>
                <w:sz w:val="21"/>
              </w:rPr>
              <w:t>、</w:t>
            </w:r>
          </w:p>
          <w:p>
            <w:pPr>
              <w:pStyle w:val="8"/>
              <w:spacing w:line="213" w:lineRule="exact"/>
              <w:ind w:left="13" w:right="-29"/>
              <w:rPr>
                <w:sz w:val="21"/>
              </w:rPr>
            </w:pPr>
            <w:r>
              <w:rPr>
                <w:w w:val="95"/>
                <w:sz w:val="21"/>
              </w:rPr>
              <w:t>注意，与各单元功能相似成药的鉴别应</w:t>
            </w:r>
          </w:p>
          <w:p>
            <w:pPr>
              <w:pStyle w:val="8"/>
              <w:spacing w:before="43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bottom w:val="single" w:color="C4D3DF" w:sz="12" w:space="0"/>
            </w:tcBorders>
          </w:tcPr>
          <w:p>
            <w:pPr>
              <w:pStyle w:val="8"/>
              <w:spacing w:before="179"/>
              <w:ind w:left="13"/>
              <w:rPr>
                <w:sz w:val="21"/>
              </w:rPr>
            </w:pPr>
            <w:r>
              <w:rPr>
                <w:sz w:val="21"/>
              </w:rPr>
              <w:t>（四</w:t>
            </w:r>
            <w:r>
              <w:rPr>
                <w:rFonts w:ascii="Arial" w:eastAsia="Arial"/>
                <w:sz w:val="21"/>
              </w:rPr>
              <w:t>)</w:t>
            </w:r>
            <w:r>
              <w:rPr>
                <w:sz w:val="21"/>
              </w:rPr>
              <w:t>消导剂</w:t>
            </w:r>
          </w:p>
        </w:tc>
        <w:tc>
          <w:tcPr>
            <w:tcW w:w="2550" w:type="dxa"/>
            <w:tcBorders>
              <w:bottom w:val="single" w:color="C4D3DF" w:sz="12" w:space="0"/>
            </w:tcBorders>
          </w:tcPr>
          <w:p>
            <w:pPr>
              <w:pStyle w:val="8"/>
              <w:spacing w:before="23"/>
              <w:ind w:left="14" w:right="-58"/>
              <w:rPr>
                <w:sz w:val="21"/>
              </w:rPr>
            </w:pPr>
            <w:r>
              <w:rPr>
                <w:rFonts w:ascii="Arial" w:eastAsia="Arial"/>
                <w:w w:val="95"/>
                <w:sz w:val="21"/>
              </w:rPr>
              <w:t>1.</w:t>
            </w:r>
            <w:r>
              <w:rPr>
                <w:spacing w:val="-9"/>
                <w:w w:val="95"/>
                <w:sz w:val="21"/>
              </w:rPr>
              <w:t>消食导滞剂：</w:t>
            </w:r>
            <w:r>
              <w:fldChar w:fldCharType="begin"/>
            </w:r>
            <w:r>
              <w:instrText xml:space="preserve"> HYPERLINK "http://www.med126.com/pharm/2009/20090113070707_101798.shtml" \h </w:instrText>
            </w:r>
            <w:r>
              <w:fldChar w:fldCharType="separate"/>
            </w:r>
            <w:r>
              <w:rPr>
                <w:w w:val="95"/>
                <w:sz w:val="21"/>
              </w:rPr>
              <w:t>小儿消食片</w:t>
            </w:r>
            <w:r>
              <w:rPr>
                <w:w w:val="95"/>
                <w:sz w:val="21"/>
              </w:rPr>
              <w:fldChar w:fldCharType="end"/>
            </w:r>
            <w:r>
              <w:rPr>
                <w:spacing w:val="-75"/>
                <w:w w:val="95"/>
                <w:sz w:val="21"/>
              </w:rPr>
              <w:t>、</w:t>
            </w:r>
          </w:p>
          <w:p>
            <w:pPr>
              <w:pStyle w:val="8"/>
              <w:spacing w:before="40"/>
              <w:ind w:left="14"/>
              <w:rPr>
                <w:sz w:val="21"/>
              </w:rPr>
            </w:pPr>
            <w:r>
              <w:fldChar w:fldCharType="begin"/>
            </w:r>
            <w:r>
              <w:instrText xml:space="preserve"> HYPERLINK "http://www.med126.com/pharm/2009/20090113072437_103466.shtml" \h </w:instrText>
            </w:r>
            <w:r>
              <w:fldChar w:fldCharType="separate"/>
            </w:r>
            <w:r>
              <w:rPr>
                <w:sz w:val="21"/>
              </w:rPr>
              <w:t>小儿化食丸</w:t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"http://www.med126.com/pharm/2009/20090113072537_103563.shtml" \h </w:instrText>
            </w:r>
            <w:r>
              <w:fldChar w:fldCharType="separate"/>
            </w:r>
            <w:r>
              <w:rPr>
                <w:sz w:val="21"/>
              </w:rPr>
              <w:t>一捻金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3593" w:type="dxa"/>
            <w:tcBorders>
              <w:bottom w:val="single" w:color="C4D3DF" w:sz="12" w:space="0"/>
              <w:right w:val="single" w:color="C4D3DF" w:sz="12" w:space="0"/>
            </w:tcBorders>
          </w:tcPr>
          <w:p>
            <w:pPr>
              <w:pStyle w:val="8"/>
              <w:spacing w:before="20"/>
              <w:ind w:left="13" w:right="-29"/>
              <w:rPr>
                <w:sz w:val="21"/>
              </w:rPr>
            </w:pPr>
            <w:r>
              <w:rPr>
                <w:w w:val="95"/>
                <w:sz w:val="21"/>
              </w:rPr>
              <w:t>各成药的功能、主治、用法用量、使用</w:t>
            </w:r>
          </w:p>
          <w:p>
            <w:pPr>
              <w:pStyle w:val="8"/>
              <w:spacing w:before="43"/>
              <w:ind w:left="13" w:right="-29"/>
              <w:rPr>
                <w:sz w:val="21"/>
              </w:rPr>
            </w:pPr>
            <w:r>
              <w:rPr>
                <w:w w:val="95"/>
                <w:sz w:val="21"/>
              </w:rPr>
              <w:t>注意，与各单元功能相似成药的鉴别应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680" w:right="1460" w:bottom="280" w:left="1600" w:header="720" w:footer="720" w:gutter="0"/>
        </w:sect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9"/>
        </w:rPr>
      </w:pPr>
    </w:p>
    <w:tbl>
      <w:tblPr>
        <w:tblStyle w:val="4"/>
        <w:tblW w:w="0" w:type="auto"/>
        <w:tblInd w:w="215" w:type="dxa"/>
        <w:tblBorders>
          <w:top w:val="single" w:color="616A6F" w:sz="12" w:space="0"/>
          <w:left w:val="single" w:color="616A6F" w:sz="12" w:space="0"/>
          <w:bottom w:val="single" w:color="616A6F" w:sz="12" w:space="0"/>
          <w:right w:val="single" w:color="616A6F" w:sz="12" w:space="0"/>
          <w:insideH w:val="single" w:color="616A6F" w:sz="12" w:space="0"/>
          <w:insideV w:val="single" w:color="616A6F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1410"/>
        <w:gridCol w:w="2550"/>
        <w:gridCol w:w="3593"/>
      </w:tblGrid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3" w:type="dxa"/>
            <w:vMerge w:val="restart"/>
            <w:tcBorders>
              <w:bottom w:val="single" w:color="C4D3DF" w:sz="12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spacing w:before="5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bottom w:val="nil"/>
            </w:tcBorders>
          </w:tcPr>
          <w:p>
            <w:pPr>
              <w:pStyle w:val="8"/>
              <w:spacing w:before="177" w:line="267" w:lineRule="exact"/>
              <w:ind w:left="1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健脾消食剂：</w:t>
            </w:r>
            <w:r>
              <w:fldChar w:fldCharType="begin"/>
            </w:r>
            <w:r>
              <w:instrText xml:space="preserve"> HYPERLINK "http://www.med126.com/pharm/2009/20090113072426_103449.shtml" \h </w:instrText>
            </w:r>
            <w:r>
              <w:fldChar w:fldCharType="separate"/>
            </w:r>
            <w:r>
              <w:rPr>
                <w:sz w:val="21"/>
              </w:rPr>
              <w:t>健脾消食丸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3593" w:type="dxa"/>
            <w:vMerge w:val="restart"/>
            <w:tcBorders>
              <w:right w:val="single" w:color="C4D3DF" w:sz="12" w:space="0"/>
            </w:tcBorders>
          </w:tcPr>
          <w:p>
            <w:pPr>
              <w:pStyle w:val="8"/>
              <w:spacing w:before="21" w:line="213" w:lineRule="exact"/>
              <w:ind w:left="13" w:right="-29"/>
              <w:rPr>
                <w:sz w:val="21"/>
              </w:rPr>
            </w:pPr>
            <w:r>
              <w:rPr>
                <w:w w:val="95"/>
                <w:sz w:val="21"/>
              </w:rPr>
              <w:t>各成药的功能、主治、用法用量、使用</w:t>
            </w:r>
          </w:p>
          <w:p>
            <w:pPr>
              <w:pStyle w:val="8"/>
              <w:spacing w:line="156" w:lineRule="exact"/>
              <w:ind w:left="-122"/>
              <w:rPr>
                <w:sz w:val="21"/>
              </w:rPr>
            </w:pPr>
            <w:r>
              <w:rPr>
                <w:w w:val="99"/>
                <w:sz w:val="21"/>
              </w:rPr>
              <w:t>、</w:t>
            </w:r>
          </w:p>
          <w:p>
            <w:pPr>
              <w:pStyle w:val="8"/>
              <w:spacing w:line="213" w:lineRule="exact"/>
              <w:ind w:left="13" w:right="-29"/>
              <w:rPr>
                <w:sz w:val="21"/>
              </w:rPr>
            </w:pPr>
            <w:r>
              <w:rPr>
                <w:w w:val="95"/>
                <w:sz w:val="21"/>
              </w:rPr>
              <w:t>注意，与各单元功能相似成药的鉴别应</w:t>
            </w:r>
          </w:p>
          <w:p>
            <w:pPr>
              <w:pStyle w:val="8"/>
              <w:spacing w:before="43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>
            <w:pPr>
              <w:pStyle w:val="8"/>
              <w:spacing w:line="264" w:lineRule="exact"/>
              <w:ind w:left="14"/>
              <w:rPr>
                <w:sz w:val="21"/>
              </w:rPr>
            </w:pPr>
            <w:r>
              <w:fldChar w:fldCharType="begin"/>
            </w:r>
            <w:r>
              <w:instrText xml:space="preserve"> HYPERLINK "http://www.med126.com/pharm/2009/20090113073504_104450.shtml" \h </w:instrText>
            </w:r>
            <w:r>
              <w:fldChar w:fldCharType="separate"/>
            </w:r>
            <w:r>
              <w:rPr>
                <w:sz w:val="21"/>
              </w:rPr>
              <w:t>肥儿丸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3593" w:type="dxa"/>
            <w:vMerge w:val="continue"/>
            <w:tcBorders>
              <w:top w:val="nil"/>
              <w:right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bottom w:val="nil"/>
            </w:tcBorders>
          </w:tcPr>
          <w:p>
            <w:pPr>
              <w:pStyle w:val="8"/>
              <w:spacing w:before="20" w:line="256" w:lineRule="exact"/>
              <w:ind w:left="14" w:right="-15"/>
              <w:rPr>
                <w:sz w:val="21"/>
              </w:rPr>
            </w:pPr>
            <w:r>
              <w:rPr>
                <w:sz w:val="21"/>
              </w:rPr>
              <w:t>清宣降气化痰剂：</w:t>
            </w:r>
            <w:r>
              <w:fldChar w:fldCharType="begin"/>
            </w:r>
            <w:r>
              <w:instrText xml:space="preserve"> HYPERLINK "http://www.med126.com/pharm/2009/20090113061518_96868.shtml" \h </w:instrText>
            </w:r>
            <w:r>
              <w:fldChar w:fldCharType="separate"/>
            </w:r>
            <w:r>
              <w:rPr>
                <w:spacing w:val="-3"/>
                <w:sz w:val="21"/>
              </w:rPr>
              <w:t>小儿咳喘</w:t>
            </w:r>
            <w:r>
              <w:rPr>
                <w:spacing w:val="-3"/>
                <w:sz w:val="21"/>
              </w:rPr>
              <w:fldChar w:fldCharType="end"/>
            </w:r>
          </w:p>
        </w:tc>
        <w:tc>
          <w:tcPr>
            <w:tcW w:w="3593" w:type="dxa"/>
            <w:tcBorders>
              <w:bottom w:val="nil"/>
              <w:right w:val="single" w:color="C4D3DF" w:sz="12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8"/>
              <w:spacing w:before="8" w:line="266" w:lineRule="exact"/>
              <w:ind w:left="14" w:right="-29"/>
              <w:rPr>
                <w:sz w:val="21"/>
              </w:rPr>
            </w:pPr>
            <w:r>
              <w:rPr>
                <w:spacing w:val="-11"/>
                <w:sz w:val="21"/>
              </w:rPr>
              <w:t>灵颗粒</w:t>
            </w:r>
            <w:r>
              <w:rPr>
                <w:sz w:val="21"/>
              </w:rPr>
              <w:t>（口服液</w:t>
            </w:r>
            <w:r>
              <w:rPr>
                <w:rFonts w:ascii="Arial" w:eastAsia="Arial"/>
                <w:sz w:val="21"/>
              </w:rPr>
              <w:t>)</w:t>
            </w:r>
            <w:r>
              <w:rPr>
                <w:spacing w:val="-32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"http://www.med126.com/pharm/2009/20090108124029_69832.shtml" \h </w:instrText>
            </w:r>
            <w:r>
              <w:fldChar w:fldCharType="separate"/>
            </w:r>
            <w:r>
              <w:rPr>
                <w:sz w:val="21"/>
              </w:rPr>
              <w:t>清宣止咳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3593" w:type="dxa"/>
            <w:tcBorders>
              <w:top w:val="nil"/>
              <w:bottom w:val="nil"/>
              <w:right w:val="single" w:color="C4D3DF" w:sz="12" w:space="0"/>
            </w:tcBorders>
          </w:tcPr>
          <w:p>
            <w:pPr>
              <w:pStyle w:val="8"/>
              <w:spacing w:before="6" w:line="269" w:lineRule="exact"/>
              <w:ind w:left="13" w:right="-29"/>
              <w:rPr>
                <w:sz w:val="21"/>
              </w:rPr>
            </w:pPr>
            <w:r>
              <w:rPr>
                <w:sz w:val="21"/>
              </w:rPr>
              <w:t>各成药的功能、主治、用法用量、使用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8"/>
              <w:spacing w:line="262" w:lineRule="exact"/>
              <w:ind w:left="13"/>
              <w:rPr>
                <w:sz w:val="21"/>
              </w:rPr>
            </w:pPr>
            <w:r>
              <w:rPr>
                <w:sz w:val="21"/>
              </w:rPr>
              <w:t>（五</w:t>
            </w:r>
            <w:r>
              <w:rPr>
                <w:rFonts w:ascii="Arial" w:eastAsia="Arial"/>
                <w:sz w:val="21"/>
              </w:rPr>
              <w:t>)</w:t>
            </w:r>
            <w:r>
              <w:rPr>
                <w:sz w:val="21"/>
              </w:rPr>
              <w:t>止咳喘剂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8"/>
              <w:spacing w:line="262" w:lineRule="exact"/>
              <w:ind w:left="14" w:right="-15"/>
              <w:rPr>
                <w:sz w:val="21"/>
              </w:rPr>
            </w:pPr>
            <w:r>
              <w:rPr>
                <w:sz w:val="21"/>
              </w:rPr>
              <w:t>颗粒、</w:t>
            </w:r>
            <w:r>
              <w:fldChar w:fldCharType="begin"/>
            </w:r>
            <w:r>
              <w:instrText xml:space="preserve"> HYPERLINK "http://www.med126.com/pharm/2009/20090113072448_103483.shtml" \h </w:instrText>
            </w:r>
            <w:r>
              <w:fldChar w:fldCharType="separate"/>
            </w:r>
            <w:r>
              <w:rPr>
                <w:sz w:val="21"/>
              </w:rPr>
              <w:t>鹭鸶咯丸</w:t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"http://www.med126.com/pharm/2009/20090113062234_97537.shtml" \h </w:instrText>
            </w:r>
            <w:r>
              <w:fldChar w:fldCharType="separate"/>
            </w:r>
            <w:r>
              <w:rPr>
                <w:spacing w:val="-3"/>
                <w:sz w:val="21"/>
              </w:rPr>
              <w:t>儿童清肺</w:t>
            </w:r>
            <w:r>
              <w:rPr>
                <w:spacing w:val="-3"/>
                <w:sz w:val="21"/>
              </w:rPr>
              <w:fldChar w:fldCharType="end"/>
            </w:r>
          </w:p>
        </w:tc>
        <w:tc>
          <w:tcPr>
            <w:tcW w:w="3593" w:type="dxa"/>
            <w:tcBorders>
              <w:top w:val="nil"/>
              <w:bottom w:val="nil"/>
              <w:right w:val="single" w:color="C4D3DF" w:sz="12" w:space="0"/>
            </w:tcBorders>
          </w:tcPr>
          <w:p>
            <w:pPr>
              <w:pStyle w:val="8"/>
              <w:spacing w:line="262" w:lineRule="exact"/>
              <w:ind w:left="13" w:right="-29"/>
              <w:rPr>
                <w:sz w:val="21"/>
              </w:rPr>
            </w:pPr>
            <w:r>
              <w:rPr>
                <w:sz w:val="21"/>
              </w:rPr>
              <w:t>注意，与各单元功能相似成药的鉴别应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8"/>
              <w:spacing w:line="262" w:lineRule="exact"/>
              <w:ind w:left="14" w:right="-15"/>
              <w:rPr>
                <w:sz w:val="21"/>
              </w:rPr>
            </w:pPr>
            <w:r>
              <w:rPr>
                <w:spacing w:val="-32"/>
                <w:w w:val="95"/>
                <w:sz w:val="21"/>
              </w:rPr>
              <w:t>丸</w:t>
            </w:r>
            <w:r>
              <w:rPr>
                <w:w w:val="95"/>
                <w:sz w:val="21"/>
              </w:rPr>
              <w:t>（合剂</w:t>
            </w:r>
            <w:r>
              <w:rPr>
                <w:rFonts w:ascii="Arial" w:eastAsia="Arial"/>
                <w:w w:val="95"/>
                <w:sz w:val="21"/>
              </w:rPr>
              <w:t>)</w:t>
            </w:r>
            <w:r>
              <w:rPr>
                <w:spacing w:val="-8"/>
                <w:w w:val="95"/>
                <w:sz w:val="21"/>
              </w:rPr>
              <w:t>、小儿消积</w:t>
            </w:r>
            <w:r>
              <w:fldChar w:fldCharType="begin"/>
            </w:r>
            <w:r>
              <w:instrText xml:space="preserve"> HYPERLINK "http://www.med126.com/pharm/2009/20090113040320_84146.shtml" \h </w:instrText>
            </w:r>
            <w:r>
              <w:fldChar w:fldCharType="separate"/>
            </w:r>
            <w:r>
              <w:rPr>
                <w:spacing w:val="-4"/>
                <w:w w:val="95"/>
                <w:sz w:val="21"/>
              </w:rPr>
              <w:t>止咳口</w:t>
            </w:r>
            <w:r>
              <w:rPr>
                <w:spacing w:val="-4"/>
                <w:w w:val="95"/>
                <w:sz w:val="21"/>
              </w:rPr>
              <w:fldChar w:fldCharType="end"/>
            </w:r>
          </w:p>
        </w:tc>
        <w:tc>
          <w:tcPr>
            <w:tcW w:w="3593" w:type="dxa"/>
            <w:tcBorders>
              <w:top w:val="nil"/>
              <w:bottom w:val="nil"/>
              <w:right w:val="single" w:color="C4D3DF" w:sz="12" w:space="0"/>
            </w:tcBorders>
          </w:tcPr>
          <w:p>
            <w:pPr>
              <w:pStyle w:val="8"/>
              <w:spacing w:line="262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>
            <w:pPr>
              <w:pStyle w:val="8"/>
              <w:spacing w:line="263" w:lineRule="exact"/>
              <w:ind w:left="14"/>
              <w:rPr>
                <w:sz w:val="21"/>
              </w:rPr>
            </w:pPr>
            <w:r>
              <w:rPr>
                <w:sz w:val="21"/>
              </w:rPr>
              <w:t>服液</w:t>
            </w:r>
          </w:p>
        </w:tc>
        <w:tc>
          <w:tcPr>
            <w:tcW w:w="3593" w:type="dxa"/>
            <w:tcBorders>
              <w:top w:val="nil"/>
              <w:right w:val="single" w:color="C4D3DF" w:sz="12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bottom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593" w:type="dxa"/>
            <w:tcBorders>
              <w:bottom w:val="nil"/>
              <w:right w:val="single" w:color="C4D3DF" w:sz="12" w:space="0"/>
            </w:tcBorders>
          </w:tcPr>
          <w:p>
            <w:pPr>
              <w:pStyle w:val="8"/>
              <w:spacing w:before="21" w:line="256" w:lineRule="exact"/>
              <w:ind w:left="13" w:right="-29"/>
              <w:rPr>
                <w:sz w:val="21"/>
              </w:rPr>
            </w:pPr>
            <w:r>
              <w:rPr>
                <w:sz w:val="21"/>
              </w:rPr>
              <w:t>该成药的功能、主治、用法用量、使用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>
            <w:pPr>
              <w:pStyle w:val="8"/>
              <w:spacing w:before="6" w:line="267" w:lineRule="exact"/>
              <w:ind w:left="13"/>
              <w:rPr>
                <w:sz w:val="21"/>
              </w:rPr>
            </w:pPr>
            <w:r>
              <w:rPr>
                <w:sz w:val="21"/>
              </w:rPr>
              <w:t>（六</w:t>
            </w:r>
            <w:r>
              <w:rPr>
                <w:rFonts w:ascii="Arial" w:eastAsia="Arial"/>
                <w:sz w:val="21"/>
              </w:rPr>
              <w:t>)</w:t>
            </w:r>
            <w:r>
              <w:rPr>
                <w:sz w:val="21"/>
              </w:rPr>
              <w:t>补虚剂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8"/>
              <w:spacing w:before="6" w:line="267" w:lineRule="exact"/>
              <w:ind w:left="14" w:right="-15"/>
              <w:rPr>
                <w:sz w:val="21"/>
              </w:rPr>
            </w:pPr>
            <w:r>
              <w:rPr>
                <w:sz w:val="21"/>
              </w:rPr>
              <w:t>益气养阴剂：</w:t>
            </w:r>
            <w:r>
              <w:fldChar w:fldCharType="begin"/>
            </w:r>
            <w:r>
              <w:instrText xml:space="preserve"> HYPERLINK "http://www.med126.com/pharm/2009/20090113064008_99191.shtml" \h </w:instrText>
            </w:r>
            <w:r>
              <w:fldChar w:fldCharType="separate"/>
            </w:r>
            <w:r>
              <w:rPr>
                <w:spacing w:val="-2"/>
                <w:sz w:val="21"/>
              </w:rPr>
              <w:t>龙牡壮骨颗粒</w:t>
            </w:r>
            <w:r>
              <w:rPr>
                <w:spacing w:val="-2"/>
                <w:sz w:val="21"/>
              </w:rPr>
              <w:fldChar w:fldCharType="end"/>
            </w:r>
          </w:p>
        </w:tc>
        <w:tc>
          <w:tcPr>
            <w:tcW w:w="3593" w:type="dxa"/>
            <w:tcBorders>
              <w:top w:val="nil"/>
              <w:bottom w:val="nil"/>
              <w:right w:val="single" w:color="C4D3DF" w:sz="12" w:space="0"/>
            </w:tcBorders>
          </w:tcPr>
          <w:p>
            <w:pPr>
              <w:pStyle w:val="8"/>
              <w:spacing w:before="6" w:line="267" w:lineRule="exact"/>
              <w:ind w:left="13" w:right="-29"/>
              <w:rPr>
                <w:sz w:val="21"/>
              </w:rPr>
            </w:pPr>
            <w:r>
              <w:rPr>
                <w:sz w:val="21"/>
              </w:rPr>
              <w:t>注意，与各单元功能相似成药的鉴别应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tcBorders>
              <w:top w:val="nil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593" w:type="dxa"/>
            <w:tcBorders>
              <w:top w:val="nil"/>
              <w:right w:val="single" w:color="C4D3DF" w:sz="12" w:space="0"/>
            </w:tcBorders>
          </w:tcPr>
          <w:p>
            <w:pPr>
              <w:pStyle w:val="8"/>
              <w:spacing w:line="264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bottom w:val="single" w:color="C4D3DF" w:sz="12" w:space="0"/>
            </w:tcBorders>
          </w:tcPr>
          <w:p>
            <w:pPr>
              <w:pStyle w:val="8"/>
              <w:spacing w:before="178" w:line="276" w:lineRule="auto"/>
              <w:ind w:left="13" w:right="-15"/>
              <w:rPr>
                <w:sz w:val="21"/>
              </w:rPr>
            </w:pPr>
            <w:r>
              <w:rPr>
                <w:spacing w:val="9"/>
                <w:sz w:val="21"/>
              </w:rPr>
              <w:t>（</w:t>
            </w:r>
            <w:r>
              <w:rPr>
                <w:spacing w:val="11"/>
                <w:sz w:val="21"/>
              </w:rPr>
              <w:t>七</w:t>
            </w:r>
            <w:r>
              <w:rPr>
                <w:rFonts w:ascii="Arial" w:eastAsia="Arial"/>
                <w:spacing w:val="11"/>
                <w:sz w:val="21"/>
              </w:rPr>
              <w:t>)</w:t>
            </w:r>
            <w:r>
              <w:rPr>
                <w:spacing w:val="2"/>
                <w:sz w:val="21"/>
              </w:rPr>
              <w:t>镇惊息风</w:t>
            </w:r>
            <w:r>
              <w:rPr>
                <w:sz w:val="21"/>
              </w:rPr>
              <w:t>剂</w:t>
            </w:r>
          </w:p>
        </w:tc>
        <w:tc>
          <w:tcPr>
            <w:tcW w:w="2550" w:type="dxa"/>
            <w:tcBorders>
              <w:bottom w:val="single" w:color="C4D3DF" w:sz="12" w:space="0"/>
            </w:tcBorders>
          </w:tcPr>
          <w:p>
            <w:pPr>
              <w:pStyle w:val="8"/>
              <w:spacing w:before="176" w:line="278" w:lineRule="auto"/>
              <w:ind w:left="14" w:right="-15"/>
              <w:rPr>
                <w:sz w:val="21"/>
              </w:rPr>
            </w:pPr>
            <w:r>
              <w:rPr>
                <w:sz w:val="21"/>
              </w:rPr>
              <w:t>治急惊剂：琥珀</w:t>
            </w:r>
            <w:r>
              <w:fldChar w:fldCharType="begin"/>
            </w:r>
            <w:r>
              <w:instrText xml:space="preserve"> HYPERLINK "http://www.med126.com/pharm/2009/20090113065851_100977.shtml" \h </w:instrText>
            </w:r>
            <w:r>
              <w:fldChar w:fldCharType="separate"/>
            </w:r>
            <w:r>
              <w:rPr>
                <w:sz w:val="21"/>
              </w:rPr>
              <w:t>抱龙丸</w:t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"http://www.med126.com/pharm/2009/20090113073717_104676.shtml" \h </w:instrText>
            </w:r>
            <w:r>
              <w:fldChar w:fldCharType="separate"/>
            </w:r>
            <w:r>
              <w:rPr>
                <w:spacing w:val="-11"/>
                <w:sz w:val="21"/>
              </w:rPr>
              <w:t>牛</w:t>
            </w:r>
            <w:r>
              <w:rPr>
                <w:spacing w:val="-11"/>
                <w:sz w:val="21"/>
              </w:rPr>
              <w:fldChar w:fldCharType="end"/>
            </w:r>
            <w:r>
              <w:rPr>
                <w:sz w:val="21"/>
              </w:rPr>
              <w:t>黄抱龙丸</w:t>
            </w:r>
          </w:p>
        </w:tc>
        <w:tc>
          <w:tcPr>
            <w:tcW w:w="3593" w:type="dxa"/>
            <w:tcBorders>
              <w:bottom w:val="single" w:color="C4D3DF" w:sz="12" w:space="0"/>
              <w:right w:val="single" w:color="C4D3DF" w:sz="12" w:space="0"/>
            </w:tcBorders>
          </w:tcPr>
          <w:p>
            <w:pPr>
              <w:pStyle w:val="8"/>
              <w:spacing w:before="20"/>
              <w:ind w:left="13" w:right="-29"/>
              <w:rPr>
                <w:sz w:val="21"/>
              </w:rPr>
            </w:pPr>
            <w:r>
              <w:rPr>
                <w:sz w:val="21"/>
              </w:rPr>
              <w:t>各成药的功能、主治、用法用量、使用</w:t>
            </w:r>
          </w:p>
          <w:p>
            <w:pPr>
              <w:pStyle w:val="8"/>
              <w:spacing w:before="2" w:line="310" w:lineRule="atLeast"/>
              <w:ind w:left="13" w:right="-29"/>
              <w:rPr>
                <w:sz w:val="21"/>
              </w:rPr>
            </w:pPr>
            <w:r>
              <w:rPr>
                <w:sz w:val="21"/>
              </w:rPr>
              <w:t>注意，与各单元功能相似成药的鉴别应用</w:t>
            </w:r>
          </w:p>
        </w:tc>
      </w:tr>
    </w:tbl>
    <w:p>
      <w:pPr>
        <w:pStyle w:val="3"/>
        <w:spacing w:before="2"/>
        <w:rPr>
          <w:rFonts w:ascii="Times New Roman"/>
          <w:sz w:val="27"/>
        </w:rPr>
      </w:pPr>
    </w:p>
    <w:tbl>
      <w:tblPr>
        <w:tblStyle w:val="4"/>
        <w:tblW w:w="0" w:type="auto"/>
        <w:tblInd w:w="215" w:type="dxa"/>
        <w:tblBorders>
          <w:top w:val="single" w:color="616A6F" w:sz="12" w:space="0"/>
          <w:left w:val="single" w:color="616A6F" w:sz="12" w:space="0"/>
          <w:bottom w:val="single" w:color="616A6F" w:sz="12" w:space="0"/>
          <w:right w:val="single" w:color="616A6F" w:sz="12" w:space="0"/>
          <w:insideH w:val="single" w:color="616A6F" w:sz="12" w:space="0"/>
          <w:insideV w:val="single" w:color="616A6F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1410"/>
        <w:gridCol w:w="2550"/>
        <w:gridCol w:w="3593"/>
      </w:tblGrid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53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1"/>
              <w:rPr>
                <w:rFonts w:ascii="Times New Roman"/>
                <w:sz w:val="19"/>
              </w:rPr>
            </w:pPr>
          </w:p>
          <w:p>
            <w:pPr>
              <w:pStyle w:val="8"/>
              <w:spacing w:line="278" w:lineRule="auto"/>
              <w:ind w:left="373" w:right="338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五眼科常用中成药</w:t>
            </w:r>
          </w:p>
        </w:tc>
        <w:tc>
          <w:tcPr>
            <w:tcW w:w="1410" w:type="dxa"/>
            <w:vMerge w:val="restart"/>
          </w:tcPr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7"/>
              </w:rPr>
            </w:pPr>
          </w:p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（一</w:t>
            </w:r>
            <w:r>
              <w:rPr>
                <w:rFonts w:ascii="Arial" w:eastAsia="Arial"/>
                <w:sz w:val="21"/>
              </w:rPr>
              <w:t>)</w:t>
            </w:r>
            <w:r>
              <w:rPr>
                <w:sz w:val="21"/>
              </w:rPr>
              <w:t>清热剂</w:t>
            </w:r>
          </w:p>
        </w:tc>
        <w:tc>
          <w:tcPr>
            <w:tcW w:w="2550" w:type="dxa"/>
          </w:tcPr>
          <w:p>
            <w:pPr>
              <w:pStyle w:val="8"/>
              <w:spacing w:before="178" w:line="276" w:lineRule="auto"/>
              <w:ind w:left="14" w:right="-15"/>
              <w:rPr>
                <w:sz w:val="21"/>
              </w:rPr>
            </w:pPr>
            <w:r>
              <w:rPr>
                <w:rFonts w:ascii="Arial" w:eastAsia="Arial"/>
                <w:w w:val="95"/>
                <w:sz w:val="21"/>
              </w:rPr>
              <w:t>1.</w:t>
            </w:r>
            <w:r>
              <w:rPr>
                <w:spacing w:val="4"/>
                <w:w w:val="95"/>
                <w:sz w:val="21"/>
              </w:rPr>
              <w:t>清热散风明目剂：明目</w:t>
            </w:r>
            <w:r>
              <w:fldChar w:fldCharType="begin"/>
            </w:r>
            <w:r>
              <w:instrText xml:space="preserve"> HYPERLINK "http://www.med126.com/mingzu/2009/20090512120711_153275.shtml" \h </w:instrText>
            </w:r>
            <w:r>
              <w:fldChar w:fldCharType="separate"/>
            </w:r>
            <w:r>
              <w:rPr>
                <w:spacing w:val="-12"/>
                <w:w w:val="95"/>
                <w:sz w:val="21"/>
              </w:rPr>
              <w:t>蒺</w:t>
            </w:r>
            <w:r>
              <w:rPr>
                <w:spacing w:val="-12"/>
                <w:w w:val="95"/>
                <w:sz w:val="21"/>
              </w:rPr>
              <w:fldChar w:fldCharType="end"/>
            </w:r>
            <w:r>
              <w:rPr>
                <w:sz w:val="21"/>
              </w:rPr>
              <w:t>藜丸、</w:t>
            </w:r>
            <w:r>
              <w:fldChar w:fldCharType="begin"/>
            </w:r>
            <w:r>
              <w:instrText xml:space="preserve"> HYPERLINK "http://www.med126.com/pharm/2009/20090113062504_97779.shtml" \h </w:instrText>
            </w:r>
            <w:r>
              <w:fldChar w:fldCharType="separate"/>
            </w:r>
            <w:r>
              <w:rPr>
                <w:sz w:val="21"/>
              </w:rPr>
              <w:t>明目上清片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spacing w:before="20" w:line="278" w:lineRule="auto"/>
              <w:ind w:left="13" w:right="-29"/>
              <w:rPr>
                <w:sz w:val="21"/>
              </w:rPr>
            </w:pPr>
            <w:r>
              <w:rPr>
                <w:sz w:val="21"/>
              </w:rPr>
              <w:t>各成药的功能、主治、用法用量、使用注意，与各单元功能相似成药的鉴别应</w:t>
            </w:r>
          </w:p>
          <w:p>
            <w:pPr>
              <w:pStyle w:val="8"/>
              <w:spacing w:line="269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>
            <w:pPr>
              <w:pStyle w:val="8"/>
              <w:spacing w:before="177" w:line="278" w:lineRule="auto"/>
              <w:ind w:left="14" w:right="-29"/>
              <w:rPr>
                <w:sz w:val="21"/>
              </w:rPr>
            </w:pPr>
            <w:r>
              <w:rPr>
                <w:rFonts w:ascii="Arial" w:eastAsia="Arial"/>
                <w:w w:val="95"/>
                <w:sz w:val="21"/>
              </w:rPr>
              <w:t>2.</w:t>
            </w:r>
            <w:r>
              <w:rPr>
                <w:spacing w:val="4"/>
                <w:w w:val="95"/>
                <w:sz w:val="21"/>
              </w:rPr>
              <w:t>清热泻火明目剂：</w:t>
            </w:r>
            <w:r>
              <w:fldChar w:fldCharType="begin"/>
            </w:r>
            <w:r>
              <w:instrText xml:space="preserve"> HYPERLINK "http://www.med126.com/pharm/2009/20090113070529_101631.shtml" \h </w:instrText>
            </w:r>
            <w:r>
              <w:fldChar w:fldCharType="separate"/>
            </w:r>
            <w:r>
              <w:rPr>
                <w:spacing w:val="3"/>
                <w:w w:val="95"/>
                <w:sz w:val="21"/>
              </w:rPr>
              <w:t>八宝眼</w:t>
            </w:r>
            <w:r>
              <w:rPr>
                <w:spacing w:val="3"/>
                <w:w w:val="95"/>
                <w:sz w:val="21"/>
              </w:rPr>
              <w:fldChar w:fldCharType="end"/>
            </w:r>
            <w:r>
              <w:rPr>
                <w:spacing w:val="3"/>
                <w:sz w:val="21"/>
              </w:rPr>
              <w:t>药散、黄连</w:t>
            </w:r>
            <w:r>
              <w:fldChar w:fldCharType="begin"/>
            </w:r>
            <w:r>
              <w:instrText xml:space="preserve"> HYPERLINK "http://www.med126.com/pharm/2009/20090113051728_91361.shtml" \h </w:instrText>
            </w:r>
            <w:r>
              <w:fldChar w:fldCharType="separate"/>
            </w:r>
            <w:r>
              <w:rPr>
                <w:spacing w:val="3"/>
                <w:sz w:val="21"/>
              </w:rPr>
              <w:t>羊肝</w:t>
            </w:r>
            <w:r>
              <w:rPr>
                <w:spacing w:val="3"/>
                <w:sz w:val="21"/>
              </w:rPr>
              <w:fldChar w:fldCharType="end"/>
            </w:r>
            <w:r>
              <w:rPr>
                <w:spacing w:val="3"/>
                <w:sz w:val="21"/>
              </w:rPr>
              <w:t>丸</w:t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spacing w:before="21" w:line="278" w:lineRule="auto"/>
              <w:ind w:left="13" w:right="-29"/>
              <w:rPr>
                <w:sz w:val="21"/>
              </w:rPr>
            </w:pPr>
            <w:r>
              <w:rPr>
                <w:sz w:val="21"/>
              </w:rPr>
              <w:t>各成药的功能、主治、用法用量、使用注意，与各单元功能相似成药的鉴别应</w:t>
            </w:r>
          </w:p>
          <w:p>
            <w:pPr>
              <w:pStyle w:val="8"/>
              <w:spacing w:line="269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 w:val="restart"/>
          </w:tcPr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rPr>
                <w:rFonts w:ascii="Times New Roman"/>
                <w:sz w:val="27"/>
              </w:rPr>
            </w:pPr>
          </w:p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（二</w:t>
            </w:r>
            <w:r>
              <w:rPr>
                <w:rFonts w:ascii="Arial" w:eastAsia="Arial"/>
                <w:sz w:val="21"/>
              </w:rPr>
              <w:t>)</w:t>
            </w:r>
            <w:r>
              <w:rPr>
                <w:sz w:val="21"/>
              </w:rPr>
              <w:t>扶正剂</w:t>
            </w:r>
          </w:p>
        </w:tc>
        <w:tc>
          <w:tcPr>
            <w:tcW w:w="2550" w:type="dxa"/>
          </w:tcPr>
          <w:p>
            <w:pPr>
              <w:pStyle w:val="8"/>
              <w:spacing w:before="22"/>
              <w:ind w:left="14" w:right="-58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pacing w:val="4"/>
                <w:sz w:val="21"/>
              </w:rPr>
              <w:t>滋阴养肝明目剂：</w:t>
            </w:r>
            <w:r>
              <w:fldChar w:fldCharType="begin"/>
            </w:r>
            <w:r>
              <w:instrText xml:space="preserve"> HYPERLINK "http://www.med126.com/pharm/2009/20090113062922_98169.shtml" \h </w:instrText>
            </w:r>
            <w:r>
              <w:fldChar w:fldCharType="separate"/>
            </w:r>
            <w:r>
              <w:rPr>
                <w:spacing w:val="3"/>
                <w:sz w:val="21"/>
              </w:rPr>
              <w:t>明目地</w:t>
            </w:r>
            <w:r>
              <w:rPr>
                <w:spacing w:val="3"/>
                <w:sz w:val="21"/>
              </w:rPr>
              <w:fldChar w:fldCharType="end"/>
            </w:r>
          </w:p>
          <w:p>
            <w:pPr>
              <w:pStyle w:val="8"/>
              <w:spacing w:before="2" w:line="310" w:lineRule="atLeast"/>
              <w:ind w:left="14" w:right="-58"/>
              <w:rPr>
                <w:sz w:val="21"/>
              </w:rPr>
            </w:pPr>
            <w:r>
              <w:rPr>
                <w:sz w:val="21"/>
              </w:rPr>
              <w:t>黄丸、石斛夜光颗粒（丸</w:t>
            </w:r>
            <w:r>
              <w:rPr>
                <w:rFonts w:ascii="Arial" w:eastAsia="Arial"/>
                <w:sz w:val="21"/>
              </w:rPr>
              <w:t>)</w:t>
            </w:r>
            <w:r>
              <w:rPr>
                <w:spacing w:val="-34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"http://www.med126.com/pharm/2009/20090113063951_99165.shtml" \h </w:instrText>
            </w:r>
            <w:r>
              <w:fldChar w:fldCharType="separate"/>
            </w:r>
            <w:r>
              <w:rPr>
                <w:sz w:val="21"/>
              </w:rPr>
              <w:t>障眼明片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spacing w:before="20" w:line="278" w:lineRule="auto"/>
              <w:ind w:left="13" w:right="-29"/>
              <w:rPr>
                <w:sz w:val="21"/>
              </w:rPr>
            </w:pPr>
            <w:r>
              <w:rPr>
                <w:sz w:val="21"/>
              </w:rPr>
              <w:t>各成药的功能、主治、用法用量、使用</w:t>
            </w:r>
            <w:r>
              <w:rPr>
                <w:spacing w:val="-12"/>
                <w:sz w:val="21"/>
              </w:rPr>
              <w:t>注 意，与各单元功能相似成药的鉴别应</w:t>
            </w:r>
          </w:p>
          <w:p>
            <w:pPr>
              <w:pStyle w:val="8"/>
              <w:spacing w:line="269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>
            <w:pPr>
              <w:pStyle w:val="8"/>
              <w:spacing w:before="177" w:line="278" w:lineRule="auto"/>
              <w:ind w:left="14" w:right="-15"/>
              <w:rPr>
                <w:sz w:val="21"/>
              </w:rPr>
            </w:pPr>
            <w:r>
              <w:rPr>
                <w:rFonts w:ascii="Arial" w:eastAsia="Arial"/>
                <w:w w:val="95"/>
                <w:sz w:val="21"/>
              </w:rPr>
              <w:t>2.</w:t>
            </w:r>
            <w:r>
              <w:rPr>
                <w:spacing w:val="2"/>
                <w:w w:val="95"/>
                <w:sz w:val="21"/>
              </w:rPr>
              <w:t>益气养阴化瘀明目剂：复</w:t>
            </w:r>
            <w:r>
              <w:rPr>
                <w:sz w:val="21"/>
              </w:rPr>
              <w:t>方</w:t>
            </w:r>
            <w:r>
              <w:fldChar w:fldCharType="begin"/>
            </w:r>
            <w:r>
              <w:instrText xml:space="preserve"> HYPERLINK "http://www.med126.com/pharm/2009/20090107143541_50310.shtml" \h </w:instrText>
            </w:r>
            <w:r>
              <w:fldChar w:fldCharType="separate"/>
            </w:r>
            <w:r>
              <w:rPr>
                <w:sz w:val="21"/>
              </w:rPr>
              <w:t>血栓通</w:t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t>胶囊</w:t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spacing w:before="21"/>
              <w:ind w:left="13" w:right="-29"/>
              <w:rPr>
                <w:sz w:val="21"/>
              </w:rPr>
            </w:pPr>
            <w:r>
              <w:rPr>
                <w:sz w:val="21"/>
              </w:rPr>
              <w:t>该成药的功能、主治、用法用量、使用</w:t>
            </w:r>
          </w:p>
          <w:p>
            <w:pPr>
              <w:pStyle w:val="8"/>
              <w:spacing w:before="2" w:line="310" w:lineRule="atLeast"/>
              <w:ind w:left="13" w:right="-29"/>
              <w:rPr>
                <w:sz w:val="21"/>
              </w:rPr>
            </w:pPr>
            <w:r>
              <w:rPr>
                <w:sz w:val="21"/>
              </w:rPr>
              <w:t>注意，与各单元功能相似成药的鉴别应用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53" w:type="dxa"/>
            <w:vMerge w:val="restart"/>
            <w:tcBorders>
              <w:bottom w:val="single" w:color="C4D3DF" w:sz="12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62" w:line="278" w:lineRule="auto"/>
              <w:ind w:left="267" w:right="23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六 耳 鼻 </w:t>
            </w:r>
            <w:r>
              <w:rPr>
                <w:b/>
                <w:spacing w:val="-8"/>
                <w:sz w:val="21"/>
              </w:rPr>
              <w:t>喉、</w:t>
            </w:r>
            <w:r>
              <w:rPr>
                <w:b/>
                <w:sz w:val="21"/>
              </w:rPr>
              <w:t>口 腔 科 常 用 中 成 药</w:t>
            </w:r>
          </w:p>
        </w:tc>
        <w:tc>
          <w:tcPr>
            <w:tcW w:w="1410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23"/>
              </w:rPr>
            </w:pPr>
          </w:p>
          <w:p>
            <w:pPr>
              <w:pStyle w:val="8"/>
              <w:spacing w:line="278" w:lineRule="auto"/>
              <w:ind w:left="13" w:right="-15"/>
              <w:rPr>
                <w:sz w:val="21"/>
              </w:rPr>
            </w:pPr>
            <w:r>
              <w:rPr>
                <w:spacing w:val="9"/>
                <w:sz w:val="21"/>
              </w:rPr>
              <w:t>（</w:t>
            </w:r>
            <w:r>
              <w:rPr>
                <w:spacing w:val="11"/>
                <w:sz w:val="21"/>
              </w:rPr>
              <w:t>一</w:t>
            </w:r>
            <w:r>
              <w:rPr>
                <w:rFonts w:ascii="Arial" w:eastAsia="Arial"/>
                <w:spacing w:val="11"/>
                <w:sz w:val="21"/>
              </w:rPr>
              <w:t>)</w:t>
            </w:r>
            <w:r>
              <w:rPr>
                <w:spacing w:val="9"/>
                <w:sz w:val="21"/>
              </w:rPr>
              <w:t>治</w:t>
            </w:r>
            <w:r>
              <w:fldChar w:fldCharType="begin"/>
            </w:r>
            <w:r>
              <w:instrText xml:space="preserve"> HYPERLINK "http://www.med126.com/tcm/2009/20090113020038_74750.shtml" \h </w:instrText>
            </w:r>
            <w:r>
              <w:fldChar w:fldCharType="separate"/>
            </w:r>
            <w:r>
              <w:rPr>
                <w:spacing w:val="10"/>
                <w:sz w:val="21"/>
              </w:rPr>
              <w:t>耳聋</w:t>
            </w:r>
            <w:r>
              <w:rPr>
                <w:spacing w:val="10"/>
                <w:sz w:val="21"/>
              </w:rPr>
              <w:fldChar w:fldCharType="end"/>
            </w:r>
            <w:r>
              <w:fldChar w:fldCharType="begin"/>
            </w:r>
            <w:r>
              <w:instrText xml:space="preserve"> HYPERLINK "http://www.med126.com/tcm/2009/20090113020038_74751.shtml" \h </w:instrText>
            </w:r>
            <w:r>
              <w:fldChar w:fldCharType="separate"/>
            </w:r>
            <w:r>
              <w:rPr>
                <w:spacing w:val="-16"/>
                <w:sz w:val="21"/>
              </w:rPr>
              <w:t>耳</w:t>
            </w:r>
            <w:r>
              <w:rPr>
                <w:spacing w:val="-16"/>
                <w:sz w:val="21"/>
              </w:rPr>
              <w:fldChar w:fldCharType="end"/>
            </w:r>
            <w:r>
              <w:rPr>
                <w:sz w:val="21"/>
              </w:rPr>
              <w:t>鸣</w:t>
            </w:r>
          </w:p>
          <w:p>
            <w:pPr>
              <w:pStyle w:val="8"/>
              <w:spacing w:line="269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剂</w:t>
            </w:r>
          </w:p>
        </w:tc>
        <w:tc>
          <w:tcPr>
            <w:tcW w:w="2550" w:type="dxa"/>
          </w:tcPr>
          <w:p>
            <w:pPr>
              <w:pStyle w:val="8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8"/>
              <w:ind w:left="1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清肝利耳剂：</w:t>
            </w:r>
            <w:r>
              <w:fldChar w:fldCharType="begin"/>
            </w:r>
            <w:r>
              <w:instrText xml:space="preserve"> HYPERLINK "http://www.med126.com/pharm/2009/20090113064652_99867.shtml" \h </w:instrText>
            </w:r>
            <w:r>
              <w:fldChar w:fldCharType="separate"/>
            </w:r>
            <w:r>
              <w:rPr>
                <w:sz w:val="21"/>
              </w:rPr>
              <w:t>耳聋丸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spacing w:before="20" w:line="278" w:lineRule="auto"/>
              <w:ind w:left="13" w:right="-29"/>
              <w:rPr>
                <w:sz w:val="21"/>
              </w:rPr>
            </w:pPr>
            <w:r>
              <w:rPr>
                <w:sz w:val="21"/>
              </w:rPr>
              <w:t>该成药的功能、主治、用法用量、使用注意，与各单元功能相似成药的鉴别应</w:t>
            </w:r>
          </w:p>
          <w:p>
            <w:pPr>
              <w:pStyle w:val="8"/>
              <w:spacing w:line="269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>
            <w:pPr>
              <w:pStyle w:val="8"/>
              <w:spacing w:before="11"/>
              <w:rPr>
                <w:rFonts w:ascii="Times New Roman"/>
                <w:sz w:val="28"/>
              </w:rPr>
            </w:pPr>
          </w:p>
          <w:p>
            <w:pPr>
              <w:pStyle w:val="8"/>
              <w:ind w:left="1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益肾聪耳剂：</w:t>
            </w:r>
            <w:r>
              <w:fldChar w:fldCharType="begin"/>
            </w:r>
            <w:r>
              <w:instrText xml:space="preserve"> HYPERLINK "http://www.med126.com/pharm/2009/20090113062409_97693.shtml" \h </w:instrText>
            </w:r>
            <w:r>
              <w:fldChar w:fldCharType="separate"/>
            </w:r>
            <w:r>
              <w:rPr>
                <w:sz w:val="21"/>
              </w:rPr>
              <w:t>耳聋左慈丸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spacing w:before="21"/>
              <w:ind w:left="13" w:right="-29"/>
              <w:rPr>
                <w:sz w:val="21"/>
              </w:rPr>
            </w:pPr>
            <w:r>
              <w:rPr>
                <w:sz w:val="21"/>
              </w:rPr>
              <w:t>该成药的功能、主治、用法用量、使用</w:t>
            </w:r>
          </w:p>
          <w:p>
            <w:pPr>
              <w:pStyle w:val="8"/>
              <w:spacing w:before="2" w:line="310" w:lineRule="atLeast"/>
              <w:ind w:left="13" w:right="-29"/>
              <w:rPr>
                <w:sz w:val="21"/>
              </w:rPr>
            </w:pPr>
            <w:r>
              <w:rPr>
                <w:sz w:val="21"/>
              </w:rPr>
              <w:t>注意，与各单元功能相似成药的鉴别应用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 w:val="restart"/>
            <w:tcBorders>
              <w:bottom w:val="single" w:color="C4D3DF" w:sz="12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8"/>
              <w:spacing w:before="1" w:line="278" w:lineRule="auto"/>
              <w:ind w:left="13" w:right="-15"/>
              <w:rPr>
                <w:sz w:val="21"/>
              </w:rPr>
            </w:pPr>
            <w:r>
              <w:rPr>
                <w:spacing w:val="9"/>
                <w:sz w:val="21"/>
              </w:rPr>
              <w:t>（</w:t>
            </w:r>
            <w:r>
              <w:rPr>
                <w:spacing w:val="11"/>
                <w:sz w:val="21"/>
              </w:rPr>
              <w:t>二</w:t>
            </w:r>
            <w:r>
              <w:rPr>
                <w:rFonts w:ascii="Arial" w:eastAsia="Arial"/>
                <w:spacing w:val="11"/>
                <w:sz w:val="21"/>
              </w:rPr>
              <w:t>)</w:t>
            </w:r>
            <w:r>
              <w:rPr>
                <w:spacing w:val="9"/>
                <w:sz w:val="21"/>
              </w:rPr>
              <w:t>治鼻鼽</w:t>
            </w:r>
            <w:r>
              <w:fldChar w:fldCharType="begin"/>
            </w:r>
            <w:r>
              <w:instrText xml:space="preserve"> HYPERLINK "http://www.med126.com/tcm/2009/20090113023501_77633.shtml" \h </w:instrText>
            </w:r>
            <w:r>
              <w:fldChar w:fldCharType="separate"/>
            </w:r>
            <w:r>
              <w:rPr>
                <w:spacing w:val="-16"/>
                <w:sz w:val="21"/>
              </w:rPr>
              <w:t>鼻</w:t>
            </w:r>
            <w:r>
              <w:rPr>
                <w:spacing w:val="-16"/>
                <w:sz w:val="21"/>
              </w:rPr>
              <w:fldChar w:fldCharType="end"/>
            </w:r>
            <w:r>
              <w:rPr>
                <w:sz w:val="21"/>
              </w:rPr>
              <w:t>渊剂</w:t>
            </w:r>
          </w:p>
        </w:tc>
        <w:tc>
          <w:tcPr>
            <w:tcW w:w="2550" w:type="dxa"/>
          </w:tcPr>
          <w:p>
            <w:pPr>
              <w:pStyle w:val="8"/>
              <w:spacing w:before="178" w:line="276" w:lineRule="auto"/>
              <w:ind w:left="14" w:right="-15"/>
              <w:rPr>
                <w:sz w:val="21"/>
              </w:rPr>
            </w:pPr>
            <w:r>
              <w:rPr>
                <w:rFonts w:ascii="Arial" w:eastAsia="Arial"/>
                <w:w w:val="95"/>
                <w:sz w:val="21"/>
              </w:rPr>
              <w:t>1.</w:t>
            </w:r>
            <w:r>
              <w:rPr>
                <w:spacing w:val="4"/>
                <w:w w:val="95"/>
                <w:sz w:val="21"/>
              </w:rPr>
              <w:t>清宣通窍剂：</w:t>
            </w:r>
            <w:r>
              <w:fldChar w:fldCharType="begin"/>
            </w:r>
            <w:r>
              <w:instrText xml:space="preserve"> HYPERLINK "http://www.med126.com/pharm/2009/20090113063248_98515.shtml" \h </w:instrText>
            </w:r>
            <w:r>
              <w:fldChar w:fldCharType="separate"/>
            </w:r>
            <w:r>
              <w:rPr>
                <w:spacing w:val="4"/>
                <w:w w:val="95"/>
                <w:sz w:val="21"/>
              </w:rPr>
              <w:t>鼻炎康片</w:t>
            </w:r>
            <w:r>
              <w:rPr>
                <w:spacing w:val="4"/>
                <w:w w:val="95"/>
                <w:sz w:val="21"/>
              </w:rPr>
              <w:fldChar w:fldCharType="end"/>
            </w:r>
            <w:r>
              <w:rPr>
                <w:spacing w:val="-12"/>
                <w:w w:val="95"/>
                <w:sz w:val="21"/>
              </w:rPr>
              <w:t>、</w:t>
            </w:r>
            <w:r>
              <w:rPr>
                <w:sz w:val="21"/>
              </w:rPr>
              <w:t>千柏</w:t>
            </w:r>
            <w:r>
              <w:fldChar w:fldCharType="begin"/>
            </w:r>
            <w:r>
              <w:instrText xml:space="preserve"> HYPERLINK "http://www.med126.com/pharm/2009/20090113032239_80257.shtml" \h </w:instrText>
            </w:r>
            <w:r>
              <w:fldChar w:fldCharType="separate"/>
            </w:r>
            <w:r>
              <w:rPr>
                <w:sz w:val="21"/>
              </w:rPr>
              <w:t>鼻炎片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spacing w:before="20" w:line="278" w:lineRule="auto"/>
              <w:ind w:left="13" w:right="-29"/>
              <w:rPr>
                <w:sz w:val="21"/>
              </w:rPr>
            </w:pPr>
            <w:r>
              <w:rPr>
                <w:sz w:val="21"/>
              </w:rPr>
              <w:t>各成药的功能、主治、用法用量、使用注意，与各单元功能相似成药的鉴别应</w:t>
            </w:r>
          </w:p>
          <w:p>
            <w:pPr>
              <w:pStyle w:val="8"/>
              <w:spacing w:line="269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>
            <w:pPr>
              <w:pStyle w:val="8"/>
              <w:spacing w:before="11"/>
              <w:rPr>
                <w:rFonts w:ascii="Times New Roman"/>
                <w:sz w:val="28"/>
              </w:rPr>
            </w:pPr>
          </w:p>
          <w:p>
            <w:pPr>
              <w:pStyle w:val="8"/>
              <w:ind w:left="1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2.</w:t>
            </w:r>
            <w:r>
              <w:rPr>
                <w:sz w:val="21"/>
              </w:rPr>
              <w:t>清化通窍剂：</w:t>
            </w:r>
            <w:r>
              <w:fldChar w:fldCharType="begin"/>
            </w:r>
            <w:r>
              <w:instrText xml:space="preserve"> HYPERLINK "http://www.med126.com/pharm/2009/20090113061642_97016.shtml" \h </w:instrText>
            </w:r>
            <w:r>
              <w:fldChar w:fldCharType="separate"/>
            </w:r>
            <w:r>
              <w:rPr>
                <w:sz w:val="21"/>
              </w:rPr>
              <w:t>藿胆丸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spacing w:before="21" w:line="278" w:lineRule="auto"/>
              <w:ind w:left="13" w:right="-29"/>
              <w:rPr>
                <w:sz w:val="21"/>
              </w:rPr>
            </w:pPr>
            <w:r>
              <w:rPr>
                <w:sz w:val="21"/>
              </w:rPr>
              <w:t>该成药的功能、主治、用法用量、使用注意，与各单元功能相似成药的鉴别应</w:t>
            </w:r>
          </w:p>
          <w:p>
            <w:pPr>
              <w:pStyle w:val="8"/>
              <w:spacing w:line="269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bottom w:val="single" w:color="C4D3DF" w:sz="12" w:space="0"/>
            </w:tcBorders>
          </w:tcPr>
          <w:p>
            <w:pPr>
              <w:pStyle w:val="8"/>
              <w:spacing w:before="22"/>
              <w:ind w:left="14" w:right="-15"/>
              <w:rPr>
                <w:sz w:val="21"/>
              </w:rPr>
            </w:pPr>
            <w:r>
              <w:rPr>
                <w:rFonts w:ascii="Arial" w:eastAsia="Arial"/>
                <w:w w:val="95"/>
                <w:sz w:val="21"/>
              </w:rPr>
              <w:t>3.</w:t>
            </w:r>
            <w:r>
              <w:rPr>
                <w:spacing w:val="2"/>
                <w:w w:val="95"/>
                <w:sz w:val="21"/>
              </w:rPr>
              <w:t>散风通窍剂：鼻渊舒胶囊</w:t>
            </w:r>
          </w:p>
          <w:p>
            <w:pPr>
              <w:pStyle w:val="8"/>
              <w:spacing w:before="43" w:line="268" w:lineRule="exact"/>
              <w:ind w:left="14"/>
              <w:rPr>
                <w:sz w:val="21"/>
              </w:rPr>
            </w:pPr>
            <w:r>
              <w:rPr>
                <w:sz w:val="21"/>
              </w:rPr>
              <w:t>（口服液</w:t>
            </w:r>
            <w:r>
              <w:rPr>
                <w:rFonts w:ascii="Arial" w:eastAsia="Arial"/>
                <w:sz w:val="21"/>
              </w:rPr>
              <w:t>)</w:t>
            </w:r>
            <w:r>
              <w:rPr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"http://www.med126.com/pharm/2009/20090113074000_104899.shtml" \h </w:instrText>
            </w:r>
            <w:r>
              <w:fldChar w:fldCharType="separate"/>
            </w:r>
            <w:r>
              <w:rPr>
                <w:sz w:val="21"/>
              </w:rPr>
              <w:t>辛芩颗粒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3593" w:type="dxa"/>
            <w:tcBorders>
              <w:bottom w:val="single" w:color="C4D3DF" w:sz="12" w:space="0"/>
              <w:right w:val="single" w:color="C4D3DF" w:sz="12" w:space="0"/>
            </w:tcBorders>
          </w:tcPr>
          <w:p>
            <w:pPr>
              <w:pStyle w:val="8"/>
              <w:spacing w:before="20"/>
              <w:ind w:left="13" w:right="-29"/>
              <w:rPr>
                <w:sz w:val="21"/>
              </w:rPr>
            </w:pPr>
            <w:r>
              <w:rPr>
                <w:w w:val="95"/>
                <w:sz w:val="21"/>
              </w:rPr>
              <w:t>各成药的功能、主治、用法用量、使用</w:t>
            </w:r>
          </w:p>
          <w:p>
            <w:pPr>
              <w:pStyle w:val="8"/>
              <w:spacing w:before="43"/>
              <w:ind w:left="13" w:right="-29"/>
              <w:rPr>
                <w:sz w:val="21"/>
              </w:rPr>
            </w:pPr>
            <w:r>
              <w:rPr>
                <w:w w:val="95"/>
                <w:sz w:val="21"/>
              </w:rPr>
              <w:t>注意，与各单元功能相似成药的鉴别应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top="680" w:right="1460" w:bottom="280" w:left="1600" w:header="720" w:footer="720" w:gutter="0"/>
        </w:sectPr>
      </w:pPr>
    </w:p>
    <w:p>
      <w:pPr>
        <w:pStyle w:val="3"/>
        <w:rPr>
          <w:rFonts w:ascii="Times New Roman"/>
          <w:sz w:val="20"/>
        </w:rPr>
      </w:pPr>
      <w:bookmarkStart w:id="2" w:name="_GoBack"/>
      <w:bookmarkEnd w:id="2"/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9"/>
        <w:rPr>
          <w:rFonts w:ascii="Times New Roman"/>
          <w:sz w:val="29"/>
        </w:rPr>
      </w:pPr>
    </w:p>
    <w:tbl>
      <w:tblPr>
        <w:tblStyle w:val="4"/>
        <w:tblW w:w="0" w:type="auto"/>
        <w:tblInd w:w="215" w:type="dxa"/>
        <w:tblBorders>
          <w:top w:val="single" w:color="616A6F" w:sz="12" w:space="0"/>
          <w:left w:val="single" w:color="616A6F" w:sz="12" w:space="0"/>
          <w:bottom w:val="single" w:color="616A6F" w:sz="12" w:space="0"/>
          <w:right w:val="single" w:color="616A6F" w:sz="12" w:space="0"/>
          <w:insideH w:val="single" w:color="616A6F" w:sz="12" w:space="0"/>
          <w:insideV w:val="single" w:color="616A6F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3"/>
        <w:gridCol w:w="1410"/>
        <w:gridCol w:w="2550"/>
        <w:gridCol w:w="3593"/>
      </w:tblGrid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53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spacing w:before="5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 w:val="restart"/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8"/>
              <w:spacing w:line="278" w:lineRule="auto"/>
              <w:ind w:left="13" w:right="-15"/>
              <w:rPr>
                <w:sz w:val="21"/>
              </w:rPr>
            </w:pPr>
            <w:r>
              <w:rPr>
                <w:spacing w:val="9"/>
                <w:sz w:val="21"/>
              </w:rPr>
              <w:t>（</w:t>
            </w:r>
            <w:r>
              <w:rPr>
                <w:spacing w:val="11"/>
                <w:sz w:val="21"/>
              </w:rPr>
              <w:t>三</w:t>
            </w:r>
            <w:r>
              <w:rPr>
                <w:rFonts w:ascii="Arial" w:eastAsia="Arial"/>
                <w:spacing w:val="11"/>
                <w:sz w:val="21"/>
              </w:rPr>
              <w:t>)</w:t>
            </w:r>
            <w:r>
              <w:rPr>
                <w:spacing w:val="2"/>
                <w:sz w:val="21"/>
              </w:rPr>
              <w:t>治咽肿声</w:t>
            </w:r>
            <w:r>
              <w:rPr>
                <w:sz w:val="21"/>
              </w:rPr>
              <w:t>哑剂</w:t>
            </w:r>
          </w:p>
        </w:tc>
        <w:tc>
          <w:tcPr>
            <w:tcW w:w="2550" w:type="dxa"/>
          </w:tcPr>
          <w:p>
            <w:pPr>
              <w:pStyle w:val="8"/>
              <w:spacing w:before="21" w:line="278" w:lineRule="auto"/>
              <w:ind w:left="14" w:right="-29"/>
              <w:rPr>
                <w:sz w:val="21"/>
              </w:rPr>
            </w:pPr>
            <w:r>
              <w:rPr>
                <w:rFonts w:ascii="Arial" w:eastAsia="Arial"/>
                <w:w w:val="95"/>
                <w:sz w:val="21"/>
              </w:rPr>
              <w:t>1.</w:t>
            </w:r>
            <w:r>
              <w:rPr>
                <w:spacing w:val="4"/>
                <w:w w:val="95"/>
                <w:sz w:val="21"/>
              </w:rPr>
              <w:t>清解利咽剂：</w:t>
            </w:r>
            <w:r>
              <w:fldChar w:fldCharType="begin"/>
            </w:r>
            <w:r>
              <w:instrText xml:space="preserve"> HYPERLINK "http://www.med126.com/pharm/2009/20090113025815_78198.shtml" \h </w:instrText>
            </w:r>
            <w:r>
              <w:fldChar w:fldCharType="separate"/>
            </w:r>
            <w:r>
              <w:rPr>
                <w:spacing w:val="5"/>
                <w:w w:val="95"/>
                <w:sz w:val="21"/>
              </w:rPr>
              <w:t>冰硼散</w:t>
            </w:r>
            <w:r>
              <w:rPr>
                <w:spacing w:val="5"/>
                <w:w w:val="95"/>
                <w:sz w:val="21"/>
              </w:rPr>
              <w:fldChar w:fldCharType="end"/>
            </w:r>
            <w:r>
              <w:rPr>
                <w:spacing w:val="2"/>
                <w:w w:val="95"/>
                <w:sz w:val="21"/>
              </w:rPr>
              <w:t>、桂林</w:t>
            </w:r>
            <w:r>
              <w:fldChar w:fldCharType="begin"/>
            </w:r>
            <w:r>
              <w:instrText xml:space="preserve"> HYPERLINK "http://www.med126.com/pharm/2009/20090113053532_93077.shtml" \h </w:instrText>
            </w:r>
            <w:r>
              <w:fldChar w:fldCharType="separate"/>
            </w:r>
            <w:r>
              <w:rPr>
                <w:spacing w:val="2"/>
                <w:w w:val="95"/>
                <w:sz w:val="21"/>
              </w:rPr>
              <w:t>西瓜</w:t>
            </w:r>
            <w:r>
              <w:rPr>
                <w:spacing w:val="2"/>
                <w:w w:val="95"/>
                <w:sz w:val="21"/>
              </w:rPr>
              <w:fldChar w:fldCharType="end"/>
            </w:r>
            <w:r>
              <w:rPr>
                <w:spacing w:val="-20"/>
                <w:w w:val="95"/>
                <w:sz w:val="21"/>
              </w:rPr>
              <w:t>霜</w:t>
            </w:r>
            <w:r>
              <w:rPr>
                <w:w w:val="95"/>
                <w:sz w:val="21"/>
              </w:rPr>
              <w:t>（</w:t>
            </w:r>
            <w:r>
              <w:rPr>
                <w:spacing w:val="-5"/>
                <w:w w:val="95"/>
                <w:sz w:val="21"/>
              </w:rPr>
              <w:t>胶囊、含片</w:t>
            </w:r>
            <w:r>
              <w:rPr>
                <w:rFonts w:ascii="Arial" w:eastAsia="Arial"/>
                <w:w w:val="95"/>
                <w:sz w:val="21"/>
              </w:rPr>
              <w:t>)</w:t>
            </w:r>
            <w:r>
              <w:rPr>
                <w:spacing w:val="-17"/>
                <w:w w:val="95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"http://www.med126.com/pharm/2009/20090113062430_97724.shtml" \h </w:instrText>
            </w:r>
            <w:r>
              <w:fldChar w:fldCharType="separate"/>
            </w:r>
            <w:r>
              <w:rPr>
                <w:w w:val="95"/>
                <w:sz w:val="21"/>
              </w:rPr>
              <w:t>复</w:t>
            </w:r>
            <w:r>
              <w:rPr>
                <w:w w:val="95"/>
                <w:sz w:val="21"/>
              </w:rPr>
              <w:fldChar w:fldCharType="end"/>
            </w:r>
          </w:p>
          <w:p>
            <w:pPr>
              <w:pStyle w:val="8"/>
              <w:spacing w:line="269" w:lineRule="exact"/>
              <w:ind w:left="14"/>
              <w:rPr>
                <w:sz w:val="21"/>
              </w:rPr>
            </w:pPr>
            <w:r>
              <w:rPr>
                <w:sz w:val="21"/>
              </w:rPr>
              <w:t>方鱼腥草片、</w:t>
            </w:r>
            <w:r>
              <w:fldChar w:fldCharType="begin"/>
            </w:r>
            <w:r>
              <w:instrText xml:space="preserve"> HYPERLINK "http://www.med126.com/pharm/2009/20090113064014_99202.shtml" \h </w:instrText>
            </w:r>
            <w:r>
              <w:fldChar w:fldCharType="separate"/>
            </w:r>
            <w:r>
              <w:rPr>
                <w:sz w:val="21"/>
              </w:rPr>
              <w:t>六神丸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spacing w:before="21" w:line="278" w:lineRule="auto"/>
              <w:ind w:left="13" w:right="-29"/>
              <w:rPr>
                <w:sz w:val="21"/>
              </w:rPr>
            </w:pPr>
            <w:r>
              <w:rPr>
                <w:sz w:val="21"/>
              </w:rPr>
              <w:t>各成药的功能、主治、用法用量、使用注意，与各单元功能相似成药的鉴别应</w:t>
            </w:r>
          </w:p>
          <w:p>
            <w:pPr>
              <w:pStyle w:val="8"/>
              <w:spacing w:line="269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>
            <w:pPr>
              <w:pStyle w:val="8"/>
              <w:spacing w:before="178" w:line="278" w:lineRule="auto"/>
              <w:ind w:left="14" w:right="-15"/>
              <w:rPr>
                <w:sz w:val="21"/>
              </w:rPr>
            </w:pPr>
            <w:r>
              <w:rPr>
                <w:rFonts w:ascii="Arial" w:eastAsia="Arial"/>
                <w:w w:val="95"/>
                <w:sz w:val="21"/>
              </w:rPr>
              <w:t>2.</w:t>
            </w:r>
            <w:r>
              <w:rPr>
                <w:spacing w:val="4"/>
                <w:w w:val="95"/>
                <w:sz w:val="21"/>
              </w:rPr>
              <w:t>滋润利咽剂：</w:t>
            </w:r>
            <w:r>
              <w:fldChar w:fldCharType="begin"/>
            </w:r>
            <w:r>
              <w:instrText xml:space="preserve"> HYPERLINK "http://www.med126.com/pharm/2009/20090113061110_96442.shtml" \h </w:instrText>
            </w:r>
            <w:r>
              <w:fldChar w:fldCharType="separate"/>
            </w:r>
            <w:r>
              <w:rPr>
                <w:w w:val="95"/>
                <w:sz w:val="21"/>
              </w:rPr>
              <w:t>玄麦甘桔含</w:t>
            </w:r>
            <w:r>
              <w:rPr>
                <w:w w:val="95"/>
                <w:sz w:val="21"/>
              </w:rPr>
              <w:fldChar w:fldCharType="end"/>
            </w:r>
            <w:r>
              <w:rPr>
                <w:sz w:val="21"/>
              </w:rPr>
              <w:t>片（颗粒</w:t>
            </w:r>
            <w:r>
              <w:rPr>
                <w:rFonts w:ascii="Arial" w:eastAsia="Arial"/>
                <w:sz w:val="21"/>
              </w:rPr>
              <w:t>)</w:t>
            </w:r>
            <w:r>
              <w:rPr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"http://www.med126.com/pharm/2009/20090113072715_103727.shtml" \h </w:instrText>
            </w:r>
            <w:r>
              <w:fldChar w:fldCharType="separate"/>
            </w:r>
            <w:r>
              <w:rPr>
                <w:sz w:val="21"/>
              </w:rPr>
              <w:t>清音丸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spacing w:before="20" w:line="278" w:lineRule="auto"/>
              <w:ind w:left="13" w:right="-29"/>
              <w:rPr>
                <w:sz w:val="21"/>
              </w:rPr>
            </w:pPr>
            <w:r>
              <w:rPr>
                <w:sz w:val="21"/>
              </w:rPr>
              <w:t>各成药的功能、主治、用法用量、使用注意，与各单元功能相似成药的鉴别应</w:t>
            </w:r>
          </w:p>
          <w:p>
            <w:pPr>
              <w:pStyle w:val="8"/>
              <w:spacing w:line="269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>
            <w:pPr>
              <w:pStyle w:val="8"/>
              <w:spacing w:before="177" w:line="278" w:lineRule="auto"/>
              <w:ind w:left="14" w:right="-15"/>
              <w:rPr>
                <w:sz w:val="21"/>
              </w:rPr>
            </w:pPr>
            <w:r>
              <w:rPr>
                <w:rFonts w:ascii="Arial" w:eastAsia="Arial"/>
                <w:w w:val="95"/>
                <w:sz w:val="21"/>
              </w:rPr>
              <w:t>3.</w:t>
            </w:r>
            <w:r>
              <w:rPr>
                <w:spacing w:val="4"/>
                <w:w w:val="95"/>
                <w:sz w:val="21"/>
              </w:rPr>
              <w:t>化腐利咽剂：</w:t>
            </w:r>
            <w:r>
              <w:fldChar w:fldCharType="begin"/>
            </w:r>
            <w:r>
              <w:instrText xml:space="preserve"> HYPERLINK "http://www.med126.com/pharm/2009/20090113072406_103412.shtml" \h </w:instrText>
            </w:r>
            <w:r>
              <w:fldChar w:fldCharType="separate"/>
            </w:r>
            <w:r>
              <w:rPr>
                <w:spacing w:val="5"/>
                <w:w w:val="95"/>
                <w:sz w:val="21"/>
              </w:rPr>
              <w:t>锡类散</w:t>
            </w:r>
            <w:r>
              <w:rPr>
                <w:spacing w:val="5"/>
                <w:w w:val="95"/>
                <w:sz w:val="21"/>
              </w:rPr>
              <w:fldChar w:fldCharType="end"/>
            </w:r>
            <w:r>
              <w:rPr>
                <w:spacing w:val="4"/>
                <w:w w:val="95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"http://www.med126.com/pharm/2009/20090113070840_101906.shtml" \h </w:instrText>
            </w:r>
            <w:r>
              <w:fldChar w:fldCharType="separate"/>
            </w:r>
            <w:r>
              <w:rPr>
                <w:spacing w:val="-12"/>
                <w:w w:val="95"/>
                <w:sz w:val="21"/>
              </w:rPr>
              <w:t>珠</w:t>
            </w:r>
            <w:r>
              <w:rPr>
                <w:spacing w:val="-12"/>
                <w:w w:val="95"/>
                <w:sz w:val="21"/>
              </w:rPr>
              <w:fldChar w:fldCharType="end"/>
            </w:r>
            <w:r>
              <w:rPr>
                <w:sz w:val="21"/>
              </w:rPr>
              <w:t>黄散</w:t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spacing w:before="21"/>
              <w:ind w:left="13" w:right="-29"/>
              <w:rPr>
                <w:sz w:val="21"/>
              </w:rPr>
            </w:pPr>
            <w:r>
              <w:rPr>
                <w:sz w:val="21"/>
              </w:rPr>
              <w:t>各成药的功能、主治、用法用量、使用</w:t>
            </w:r>
          </w:p>
          <w:p>
            <w:pPr>
              <w:pStyle w:val="8"/>
              <w:spacing w:before="2" w:line="310" w:lineRule="atLeast"/>
              <w:ind w:left="13" w:right="-29"/>
              <w:rPr>
                <w:sz w:val="21"/>
              </w:rPr>
            </w:pPr>
            <w:r>
              <w:rPr>
                <w:sz w:val="21"/>
              </w:rPr>
              <w:t>注意，与各单元功能相似成药的鉴别应用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>
            <w:pPr>
              <w:pStyle w:val="8"/>
              <w:spacing w:before="178" w:line="276" w:lineRule="auto"/>
              <w:ind w:left="14" w:right="88"/>
              <w:rPr>
                <w:sz w:val="21"/>
              </w:rPr>
            </w:pPr>
            <w:r>
              <w:rPr>
                <w:rFonts w:ascii="Arial" w:eastAsia="Arial"/>
                <w:w w:val="95"/>
                <w:sz w:val="21"/>
              </w:rPr>
              <w:t>4.</w:t>
            </w:r>
            <w:r>
              <w:rPr>
                <w:w w:val="95"/>
                <w:sz w:val="21"/>
              </w:rPr>
              <w:t>开音利咽剂：</w:t>
            </w:r>
            <w:r>
              <w:fldChar w:fldCharType="begin"/>
            </w:r>
            <w:r>
              <w:instrText xml:space="preserve"> HYPERLINK "http://www.med126.com/pharm/2009/20090113063303_98528.shtml" \h </w:instrText>
            </w:r>
            <w:r>
              <w:fldChar w:fldCharType="separate"/>
            </w:r>
            <w:r>
              <w:rPr>
                <w:w w:val="95"/>
                <w:sz w:val="21"/>
              </w:rPr>
              <w:t>黄氏响声丸</w:t>
            </w:r>
            <w:r>
              <w:rPr>
                <w:w w:val="95"/>
                <w:sz w:val="21"/>
              </w:rPr>
              <w:fldChar w:fldCharType="end"/>
            </w:r>
            <w:r>
              <w:fldChar w:fldCharType="begin"/>
            </w:r>
            <w:r>
              <w:instrText xml:space="preserve"> HYPERLINK "http://www.med126.com/pharm/2009/20090113061837_97147.shtml" \h </w:instrText>
            </w:r>
            <w:r>
              <w:fldChar w:fldCharType="separate"/>
            </w:r>
            <w:r>
              <w:rPr>
                <w:sz w:val="21"/>
              </w:rPr>
              <w:t>清咽滴丸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spacing w:before="20" w:line="213" w:lineRule="exact"/>
              <w:ind w:left="13" w:right="-29"/>
              <w:rPr>
                <w:sz w:val="21"/>
              </w:rPr>
            </w:pPr>
            <w:r>
              <w:rPr>
                <w:w w:val="95"/>
                <w:sz w:val="21"/>
              </w:rPr>
              <w:t>各成药的功能、主治、用法用量、使用</w:t>
            </w:r>
          </w:p>
          <w:p>
            <w:pPr>
              <w:pStyle w:val="8"/>
              <w:spacing w:line="156" w:lineRule="exact"/>
              <w:ind w:left="-122"/>
              <w:rPr>
                <w:sz w:val="21"/>
              </w:rPr>
            </w:pPr>
            <w:r>
              <w:rPr>
                <w:w w:val="99"/>
                <w:sz w:val="21"/>
              </w:rPr>
              <w:t>、</w:t>
            </w:r>
          </w:p>
          <w:p>
            <w:pPr>
              <w:pStyle w:val="8"/>
              <w:spacing w:line="213" w:lineRule="exact"/>
              <w:ind w:left="13" w:right="-29"/>
              <w:rPr>
                <w:sz w:val="21"/>
              </w:rPr>
            </w:pPr>
            <w:r>
              <w:rPr>
                <w:w w:val="95"/>
                <w:sz w:val="21"/>
              </w:rPr>
              <w:t>注意，与各单元功能相似成药的鉴别应</w:t>
            </w:r>
          </w:p>
          <w:p>
            <w:pPr>
              <w:pStyle w:val="8"/>
              <w:spacing w:before="43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9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</w:tcPr>
          <w:p>
            <w:pPr>
              <w:pStyle w:val="8"/>
              <w:spacing w:before="11"/>
              <w:rPr>
                <w:rFonts w:ascii="Times New Roman"/>
                <w:sz w:val="28"/>
              </w:rPr>
            </w:pPr>
          </w:p>
          <w:p>
            <w:pPr>
              <w:pStyle w:val="8"/>
              <w:ind w:left="13"/>
              <w:rPr>
                <w:sz w:val="21"/>
              </w:rPr>
            </w:pPr>
            <w:r>
              <w:rPr>
                <w:sz w:val="21"/>
              </w:rPr>
              <w:t>（四</w:t>
            </w:r>
            <w:r>
              <w:rPr>
                <w:rFonts w:ascii="Arial" w:eastAsia="Arial"/>
                <w:sz w:val="21"/>
              </w:rPr>
              <w:t>)</w:t>
            </w:r>
            <w:r>
              <w:rPr>
                <w:sz w:val="21"/>
              </w:rPr>
              <w:t>治口疮剂</w:t>
            </w:r>
          </w:p>
        </w:tc>
        <w:tc>
          <w:tcPr>
            <w:tcW w:w="2550" w:type="dxa"/>
          </w:tcPr>
          <w:p>
            <w:pPr>
              <w:pStyle w:val="8"/>
              <w:spacing w:before="177" w:line="278" w:lineRule="auto"/>
              <w:ind w:left="14" w:right="-15"/>
              <w:rPr>
                <w:sz w:val="21"/>
              </w:rPr>
            </w:pPr>
            <w:r>
              <w:rPr>
                <w:sz w:val="21"/>
              </w:rPr>
              <w:t>清解消肿剂：</w:t>
            </w:r>
            <w:r>
              <w:fldChar w:fldCharType="begin"/>
            </w:r>
            <w:r>
              <w:instrText xml:space="preserve"> HYPERLINK "http://www.med126.com/pharm/2009/20090113032415_80408.shtml" \h </w:instrText>
            </w:r>
            <w:r>
              <w:fldChar w:fldCharType="separate"/>
            </w:r>
            <w:r>
              <w:rPr>
                <w:sz w:val="21"/>
              </w:rPr>
              <w:t>栀子金花丸</w:t>
            </w:r>
            <w:r>
              <w:rPr>
                <w:sz w:val="21"/>
              </w:rPr>
              <w:fldChar w:fldCharType="end"/>
            </w:r>
            <w:r>
              <w:rPr>
                <w:spacing w:val="-11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"http://www.med126.com/pharm/2009/20090113064238_99448.shtml" \h </w:instrText>
            </w:r>
            <w:r>
              <w:fldChar w:fldCharType="separate"/>
            </w:r>
            <w:r>
              <w:rPr>
                <w:sz w:val="21"/>
              </w:rPr>
              <w:t>口炎清颗粒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3593" w:type="dxa"/>
            <w:tcBorders>
              <w:right w:val="single" w:color="C4D3DF" w:sz="12" w:space="0"/>
            </w:tcBorders>
          </w:tcPr>
          <w:p>
            <w:pPr>
              <w:pStyle w:val="8"/>
              <w:spacing w:before="21" w:line="278" w:lineRule="auto"/>
              <w:ind w:left="13" w:right="-29"/>
              <w:rPr>
                <w:sz w:val="21"/>
              </w:rPr>
            </w:pPr>
            <w:r>
              <w:rPr>
                <w:sz w:val="21"/>
              </w:rPr>
              <w:t>各成药的功能、主治、用法用量、使用注意，与各单元功能相似成药的鉴别应</w:t>
            </w:r>
          </w:p>
          <w:p>
            <w:pPr>
              <w:pStyle w:val="8"/>
              <w:spacing w:line="269" w:lineRule="exact"/>
              <w:ind w:left="13"/>
              <w:rPr>
                <w:sz w:val="21"/>
              </w:rPr>
            </w:pPr>
            <w:r>
              <w:rPr>
                <w:w w:val="99"/>
                <w:sz w:val="21"/>
              </w:rPr>
              <w:t>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953" w:type="dxa"/>
            <w:vMerge w:val="restart"/>
            <w:tcBorders>
              <w:bottom w:val="single" w:color="C4D3DF" w:sz="12" w:space="0"/>
            </w:tcBorders>
          </w:tcPr>
          <w:p>
            <w:pPr>
              <w:pStyle w:val="8"/>
              <w:spacing w:before="20" w:line="278" w:lineRule="auto"/>
              <w:ind w:left="373" w:right="338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七骨伤科常用中成</w:t>
            </w:r>
          </w:p>
          <w:p>
            <w:pPr>
              <w:pStyle w:val="8"/>
              <w:spacing w:line="268" w:lineRule="exact"/>
              <w:ind w:left="33"/>
              <w:jc w:val="center"/>
              <w:rPr>
                <w:b/>
                <w:sz w:val="21"/>
              </w:rPr>
            </w:pPr>
            <w:r>
              <w:rPr>
                <w:b/>
                <w:w w:val="99"/>
                <w:sz w:val="21"/>
              </w:rPr>
              <w:t>药</w:t>
            </w:r>
          </w:p>
        </w:tc>
        <w:tc>
          <w:tcPr>
            <w:tcW w:w="1410" w:type="dxa"/>
            <w:vMerge w:val="restart"/>
            <w:tcBorders>
              <w:bottom w:val="single" w:color="C4D3DF" w:sz="12" w:space="0"/>
            </w:tcBorders>
          </w:tcPr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8"/>
              <w:spacing w:line="276" w:lineRule="auto"/>
              <w:ind w:left="13" w:right="-15"/>
              <w:rPr>
                <w:sz w:val="21"/>
              </w:rPr>
            </w:pPr>
            <w:r>
              <w:rPr>
                <w:spacing w:val="9"/>
                <w:sz w:val="21"/>
              </w:rPr>
              <w:t>（</w:t>
            </w:r>
            <w:r>
              <w:rPr>
                <w:spacing w:val="11"/>
                <w:sz w:val="21"/>
              </w:rPr>
              <w:t>一</w:t>
            </w:r>
            <w:r>
              <w:rPr>
                <w:rFonts w:ascii="Arial" w:eastAsia="Arial"/>
                <w:spacing w:val="11"/>
                <w:sz w:val="21"/>
              </w:rPr>
              <w:t>)</w:t>
            </w:r>
            <w:r>
              <w:rPr>
                <w:spacing w:val="2"/>
                <w:sz w:val="21"/>
              </w:rPr>
              <w:t>接骨疗伤</w:t>
            </w:r>
            <w:r>
              <w:rPr>
                <w:sz w:val="21"/>
              </w:rPr>
              <w:t>剂</w:t>
            </w:r>
          </w:p>
        </w:tc>
        <w:tc>
          <w:tcPr>
            <w:tcW w:w="2550" w:type="dxa"/>
          </w:tcPr>
          <w:p>
            <w:pPr>
              <w:pStyle w:val="8"/>
              <w:spacing w:before="22"/>
              <w:ind w:left="14"/>
              <w:rPr>
                <w:sz w:val="21"/>
              </w:rPr>
            </w:pPr>
            <w:r>
              <w:rPr>
                <w:rFonts w:ascii="Arial" w:eastAsia="Arial"/>
                <w:sz w:val="21"/>
              </w:rPr>
              <w:t>1.</w:t>
            </w:r>
            <w:r>
              <w:rPr>
                <w:sz w:val="21"/>
              </w:rPr>
              <w:t>接骨续伤剂：</w:t>
            </w:r>
            <w:r>
              <w:fldChar w:fldCharType="begin"/>
            </w:r>
            <w:r>
              <w:instrText xml:space="preserve"> HYPERLINK "http://www.med126.com/pharm/2009/20090113071019_102075.shtml" \h </w:instrText>
            </w:r>
            <w:r>
              <w:fldChar w:fldCharType="separate"/>
            </w:r>
            <w:r>
              <w:rPr>
                <w:sz w:val="21"/>
              </w:rPr>
              <w:t>接骨七厘片</w:t>
            </w:r>
            <w:r>
              <w:rPr>
                <w:sz w:val="21"/>
              </w:rPr>
              <w:fldChar w:fldCharType="end"/>
            </w:r>
          </w:p>
          <w:p>
            <w:pPr>
              <w:pStyle w:val="8"/>
              <w:spacing w:before="41"/>
              <w:ind w:left="14"/>
              <w:rPr>
                <w:sz w:val="21"/>
              </w:rPr>
            </w:pPr>
            <w:r>
              <w:fldChar w:fldCharType="begin"/>
            </w:r>
            <w:r>
              <w:instrText xml:space="preserve"> HYPERLINK "http://www.med126.com/pharm/2009/20090113071412_102474.shtml" \h </w:instrText>
            </w:r>
            <w:r>
              <w:fldChar w:fldCharType="separate"/>
            </w:r>
            <w:r>
              <w:rPr>
                <w:sz w:val="21"/>
              </w:rPr>
              <w:t>接骨丸</w:t>
            </w:r>
            <w:r>
              <w:rPr>
                <w:sz w:val="21"/>
              </w:rPr>
              <w:fldChar w:fldCharType="end"/>
            </w:r>
          </w:p>
        </w:tc>
        <w:tc>
          <w:tcPr>
            <w:tcW w:w="3593" w:type="dxa"/>
            <w:vMerge w:val="restart"/>
            <w:tcBorders>
              <w:bottom w:val="single" w:color="C4D3DF" w:sz="12" w:space="0"/>
              <w:right w:val="single" w:color="C4D3DF" w:sz="12" w:space="0"/>
            </w:tcBorders>
          </w:tcPr>
          <w:p>
            <w:pPr>
              <w:pStyle w:val="8"/>
              <w:spacing w:before="20"/>
              <w:ind w:left="-122"/>
              <w:rPr>
                <w:sz w:val="21"/>
              </w:rPr>
            </w:pPr>
            <w:r>
              <w:rPr>
                <w:w w:val="99"/>
                <w:sz w:val="21"/>
              </w:rPr>
              <w:t>、</w:t>
            </w: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20"/>
              </w:rPr>
            </w:pPr>
          </w:p>
          <w:p>
            <w:pPr>
              <w:pStyle w:val="8"/>
              <w:rPr>
                <w:rFonts w:ascii="Times New Roman"/>
                <w:sz w:val="18"/>
              </w:rPr>
            </w:pPr>
          </w:p>
          <w:p>
            <w:pPr>
              <w:pStyle w:val="8"/>
              <w:spacing w:line="278" w:lineRule="auto"/>
              <w:ind w:left="13" w:right="-29"/>
              <w:jc w:val="both"/>
              <w:rPr>
                <w:sz w:val="21"/>
              </w:rPr>
            </w:pPr>
            <w:r>
              <w:rPr>
                <w:sz w:val="21"/>
              </w:rPr>
              <w:t>各成药的功能、主治、用法用量、使用注意，与各单元功能相似成药的鉴别应用</w:t>
            </w:r>
          </w:p>
        </w:tc>
      </w:tr>
      <w:tr>
        <w:tblPrEx>
          <w:tblBorders>
            <w:top w:val="single" w:color="616A6F" w:sz="12" w:space="0"/>
            <w:left w:val="single" w:color="616A6F" w:sz="12" w:space="0"/>
            <w:bottom w:val="single" w:color="616A6F" w:sz="12" w:space="0"/>
            <w:right w:val="single" w:color="616A6F" w:sz="12" w:space="0"/>
            <w:insideH w:val="single" w:color="616A6F" w:sz="12" w:space="0"/>
            <w:insideV w:val="single" w:color="616A6F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atLeast"/>
        </w:trPr>
        <w:tc>
          <w:tcPr>
            <w:tcW w:w="953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 w:val="continue"/>
            <w:tcBorders>
              <w:top w:val="nil"/>
              <w:bottom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tcBorders>
              <w:bottom w:val="single" w:color="C4D3DF" w:sz="12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  <w:p>
            <w:pPr>
              <w:pStyle w:val="8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8"/>
              <w:spacing w:line="278" w:lineRule="auto"/>
              <w:ind w:left="14" w:right="-29"/>
              <w:jc w:val="both"/>
              <w:rPr>
                <w:rFonts w:ascii="Arial" w:eastAsia="Arial"/>
                <w:sz w:val="21"/>
              </w:rPr>
            </w:pPr>
            <w:r>
              <w:rPr>
                <w:rFonts w:ascii="Arial" w:eastAsia="Arial"/>
                <w:w w:val="95"/>
                <w:sz w:val="21"/>
              </w:rPr>
              <w:t>2.</w:t>
            </w:r>
            <w:r>
              <w:rPr>
                <w:w w:val="95"/>
                <w:sz w:val="21"/>
              </w:rPr>
              <w:t>化瘀消肿剂：七厘散（胶囊</w:t>
            </w:r>
            <w:r>
              <w:rPr>
                <w:rFonts w:ascii="Arial" w:eastAsia="Arial"/>
                <w:w w:val="95"/>
                <w:sz w:val="21"/>
              </w:rPr>
              <w:t>)</w:t>
            </w:r>
            <w:r>
              <w:rPr>
                <w:w w:val="95"/>
                <w:sz w:val="21"/>
              </w:rPr>
              <w:t>云南</w:t>
            </w:r>
            <w:r>
              <w:fldChar w:fldCharType="begin"/>
            </w:r>
            <w:r>
              <w:instrText xml:space="preserve"> HYPERLINK "http://www.med126.com/pharm/2009/20090113044130_87896.shtml" \h </w:instrText>
            </w:r>
            <w:r>
              <w:fldChar w:fldCharType="separate"/>
            </w:r>
            <w:r>
              <w:rPr>
                <w:w w:val="95"/>
                <w:sz w:val="21"/>
              </w:rPr>
              <w:t>白药</w:t>
            </w:r>
            <w:r>
              <w:rPr>
                <w:w w:val="95"/>
                <w:sz w:val="21"/>
              </w:rPr>
              <w:fldChar w:fldCharType="end"/>
            </w:r>
            <w:r>
              <w:rPr>
                <w:w w:val="95"/>
                <w:sz w:val="21"/>
              </w:rPr>
              <w:t>（胶囊、片</w:t>
            </w:r>
            <w:r>
              <w:rPr>
                <w:rFonts w:ascii="Arial" w:eastAsia="Arial"/>
                <w:w w:val="95"/>
                <w:sz w:val="21"/>
              </w:rPr>
              <w:t>)</w:t>
            </w:r>
            <w:r>
              <w:rPr>
                <w:w w:val="95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"http://www.med126.com/pharm/2009/20090113034146_82031.shtml" \h </w:instrText>
            </w:r>
            <w:r>
              <w:fldChar w:fldCharType="separate"/>
            </w:r>
            <w:r>
              <w:rPr>
                <w:w w:val="95"/>
                <w:sz w:val="21"/>
              </w:rPr>
              <w:t>跌打丸</w:t>
            </w:r>
            <w:r>
              <w:rPr>
                <w:w w:val="95"/>
                <w:sz w:val="21"/>
              </w:rPr>
              <w:fldChar w:fldCharType="end"/>
            </w:r>
            <w:r>
              <w:rPr>
                <w:w w:val="95"/>
                <w:sz w:val="21"/>
              </w:rPr>
              <w:t>、</w:t>
            </w:r>
            <w:r>
              <w:fldChar w:fldCharType="begin"/>
            </w:r>
            <w:r>
              <w:instrText xml:space="preserve"> HYPERLINK "http://www.med126.com/pharm/2009/20090113064532_99745.shtml" \h </w:instrText>
            </w:r>
            <w:r>
              <w:fldChar w:fldCharType="separate"/>
            </w:r>
            <w:r>
              <w:rPr>
                <w:w w:val="95"/>
                <w:sz w:val="21"/>
              </w:rPr>
              <w:t>舒筋活血片</w:t>
            </w:r>
            <w:r>
              <w:rPr>
                <w:w w:val="95"/>
                <w:sz w:val="21"/>
              </w:rPr>
              <w:fldChar w:fldCharType="end"/>
            </w:r>
            <w:r>
              <w:rPr>
                <w:w w:val="95"/>
                <w:sz w:val="21"/>
              </w:rPr>
              <w:t>（胶囊</w:t>
            </w:r>
            <w:r>
              <w:rPr>
                <w:rFonts w:ascii="Arial" w:eastAsia="Arial"/>
                <w:w w:val="95"/>
                <w:sz w:val="21"/>
              </w:rPr>
              <w:t xml:space="preserve">) </w:t>
            </w:r>
            <w:r>
              <w:rPr>
                <w:sz w:val="21"/>
              </w:rPr>
              <w:t>活血</w:t>
            </w:r>
            <w:r>
              <w:fldChar w:fldCharType="begin"/>
            </w:r>
            <w:r>
              <w:instrText xml:space="preserve"> HYPERLINK "http://www.med126.com/pharm/2009/20090113040259_84111.shtml" \h </w:instrText>
            </w:r>
            <w:r>
              <w:fldChar w:fldCharType="separate"/>
            </w:r>
            <w:r>
              <w:rPr>
                <w:sz w:val="21"/>
              </w:rPr>
              <w:t>止痛散</w:t>
            </w:r>
            <w:r>
              <w:rPr>
                <w:sz w:val="21"/>
              </w:rPr>
              <w:fldChar w:fldCharType="end"/>
            </w:r>
            <w:r>
              <w:rPr>
                <w:sz w:val="21"/>
              </w:rPr>
              <w:t>（胶囊、片</w:t>
            </w:r>
            <w:r>
              <w:rPr>
                <w:rFonts w:ascii="Arial" w:eastAsia="Arial"/>
                <w:sz w:val="21"/>
              </w:rPr>
              <w:t>)</w:t>
            </w:r>
          </w:p>
        </w:tc>
        <w:tc>
          <w:tcPr>
            <w:tcW w:w="3593" w:type="dxa"/>
            <w:vMerge w:val="continue"/>
            <w:tcBorders>
              <w:top w:val="nil"/>
              <w:bottom w:val="single" w:color="C4D3DF" w:sz="12" w:space="0"/>
              <w:right w:val="single" w:color="C4D3DF" w:sz="12" w:space="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/>
    <w:sectPr>
      <w:pgSz w:w="11910" w:h="16840"/>
      <w:pgMar w:top="680" w:right="1460" w:bottom="280" w:left="160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Segoe U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3A4B87"/>
    <w:multiLevelType w:val="multilevel"/>
    <w:tmpl w:val="813A4B87"/>
    <w:lvl w:ilvl="0" w:tentative="0">
      <w:start w:val="1"/>
      <w:numFmt w:val="decimal"/>
      <w:lvlText w:val="(%1)"/>
      <w:lvlJc w:val="left"/>
      <w:pPr>
        <w:ind w:left="13" w:hanging="233"/>
        <w:jc w:val="left"/>
      </w:pPr>
      <w:rPr>
        <w:rFonts w:hint="default" w:ascii="Arial" w:hAnsi="Arial" w:eastAsia="Arial" w:cs="Arial"/>
        <w:spacing w:val="-1"/>
        <w:w w:val="9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74" w:hanging="23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28" w:hanging="23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82" w:hanging="23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37" w:hanging="23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91" w:hanging="23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45" w:hanging="23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0" w:hanging="23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54" w:hanging="233"/>
      </w:pPr>
      <w:rPr>
        <w:rFonts w:hint="default"/>
        <w:lang w:val="zh-CN" w:eastAsia="zh-CN" w:bidi="zh-CN"/>
      </w:rPr>
    </w:lvl>
  </w:abstractNum>
  <w:abstractNum w:abstractNumId="1">
    <w:nsid w:val="8461FADE"/>
    <w:multiLevelType w:val="multilevel"/>
    <w:tmpl w:val="8461FADE"/>
    <w:lvl w:ilvl="0" w:tentative="0">
      <w:start w:val="1"/>
      <w:numFmt w:val="decimal"/>
      <w:lvlText w:val="(%1)"/>
      <w:lvlJc w:val="left"/>
      <w:pPr>
        <w:ind w:left="13" w:hanging="233"/>
        <w:jc w:val="left"/>
      </w:pPr>
      <w:rPr>
        <w:rFonts w:hint="default" w:ascii="Arial" w:hAnsi="Arial" w:eastAsia="Arial" w:cs="Arial"/>
        <w:spacing w:val="-1"/>
        <w:w w:val="9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74" w:hanging="23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28" w:hanging="23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82" w:hanging="23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37" w:hanging="23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91" w:hanging="23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45" w:hanging="23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0" w:hanging="23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54" w:hanging="233"/>
      </w:pPr>
      <w:rPr>
        <w:rFonts w:hint="default"/>
        <w:lang w:val="zh-CN" w:eastAsia="zh-CN" w:bidi="zh-CN"/>
      </w:rPr>
    </w:lvl>
  </w:abstractNum>
  <w:abstractNum w:abstractNumId="2">
    <w:nsid w:val="9239341B"/>
    <w:multiLevelType w:val="multilevel"/>
    <w:tmpl w:val="9239341B"/>
    <w:lvl w:ilvl="0" w:tentative="0">
      <w:start w:val="1"/>
      <w:numFmt w:val="decimal"/>
      <w:lvlText w:val="(%1)"/>
      <w:lvlJc w:val="left"/>
      <w:pPr>
        <w:ind w:left="13" w:hanging="233"/>
        <w:jc w:val="left"/>
      </w:pPr>
      <w:rPr>
        <w:rFonts w:hint="default" w:ascii="Arial" w:hAnsi="Arial" w:eastAsia="Arial" w:cs="Arial"/>
        <w:spacing w:val="-1"/>
        <w:w w:val="9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23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19" w:hanging="23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19" w:hanging="23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18" w:hanging="23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18" w:hanging="23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418" w:hanging="23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17" w:hanging="23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17" w:hanging="233"/>
      </w:pPr>
      <w:rPr>
        <w:rFonts w:hint="default"/>
        <w:lang w:val="zh-CN" w:eastAsia="zh-CN" w:bidi="zh-CN"/>
      </w:rPr>
    </w:lvl>
  </w:abstractNum>
  <w:abstractNum w:abstractNumId="3">
    <w:nsid w:val="9288B902"/>
    <w:multiLevelType w:val="multilevel"/>
    <w:tmpl w:val="9288B902"/>
    <w:lvl w:ilvl="0" w:tentative="0">
      <w:start w:val="1"/>
      <w:numFmt w:val="decimal"/>
      <w:lvlText w:val="(%1)"/>
      <w:lvlJc w:val="left"/>
      <w:pPr>
        <w:ind w:left="246" w:hanging="233"/>
        <w:jc w:val="left"/>
      </w:pPr>
      <w:rPr>
        <w:rFonts w:hint="default" w:ascii="Arial" w:hAnsi="Arial" w:eastAsia="Arial" w:cs="Arial"/>
        <w:spacing w:val="-1"/>
        <w:w w:val="9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72" w:hanging="23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04" w:hanging="23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36" w:hanging="23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69" w:hanging="23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01" w:hanging="23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33" w:hanging="23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66" w:hanging="23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98" w:hanging="233"/>
      </w:pPr>
      <w:rPr>
        <w:rFonts w:hint="default"/>
        <w:lang w:val="zh-CN" w:eastAsia="zh-CN" w:bidi="zh-CN"/>
      </w:rPr>
    </w:lvl>
  </w:abstractNum>
  <w:abstractNum w:abstractNumId="4">
    <w:nsid w:val="9C8AC8EF"/>
    <w:multiLevelType w:val="multilevel"/>
    <w:tmpl w:val="9C8AC8EF"/>
    <w:lvl w:ilvl="0" w:tentative="0">
      <w:start w:val="1"/>
      <w:numFmt w:val="decimal"/>
      <w:lvlText w:val="(%1)"/>
      <w:lvlJc w:val="left"/>
      <w:pPr>
        <w:ind w:left="13" w:hanging="240"/>
        <w:jc w:val="left"/>
      </w:pPr>
      <w:rPr>
        <w:rFonts w:hint="default" w:ascii="Arial" w:hAnsi="Arial" w:eastAsia="Arial" w:cs="Arial"/>
        <w:spacing w:val="-1"/>
        <w:w w:val="9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6" w:hanging="24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92" w:hanging="24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78" w:hanging="24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64" w:hanging="24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1" w:hanging="24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37" w:hanging="24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723" w:hanging="24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09" w:hanging="240"/>
      </w:pPr>
      <w:rPr>
        <w:rFonts w:hint="default"/>
        <w:lang w:val="zh-CN" w:eastAsia="zh-CN" w:bidi="zh-CN"/>
      </w:rPr>
    </w:lvl>
  </w:abstractNum>
  <w:abstractNum w:abstractNumId="5">
    <w:nsid w:val="B0F1ACD9"/>
    <w:multiLevelType w:val="multilevel"/>
    <w:tmpl w:val="B0F1ACD9"/>
    <w:lvl w:ilvl="0" w:tentative="0">
      <w:start w:val="1"/>
      <w:numFmt w:val="decimal"/>
      <w:lvlText w:val="(%1)"/>
      <w:lvlJc w:val="left"/>
      <w:pPr>
        <w:ind w:left="13" w:hanging="236"/>
        <w:jc w:val="left"/>
      </w:pPr>
      <w:rPr>
        <w:rFonts w:hint="default" w:ascii="Arial" w:hAnsi="Arial" w:eastAsia="Arial" w:cs="Arial"/>
        <w:spacing w:val="-1"/>
        <w:w w:val="9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1" w:hanging="23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83" w:hanging="23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65" w:hanging="23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46" w:hanging="23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28" w:hanging="23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10" w:hanging="23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91" w:hanging="23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073" w:hanging="236"/>
      </w:pPr>
      <w:rPr>
        <w:rFonts w:hint="default"/>
        <w:lang w:val="zh-CN" w:eastAsia="zh-CN" w:bidi="zh-CN"/>
      </w:rPr>
    </w:lvl>
  </w:abstractNum>
  <w:abstractNum w:abstractNumId="6">
    <w:nsid w:val="B5E306ED"/>
    <w:multiLevelType w:val="multilevel"/>
    <w:tmpl w:val="B5E306ED"/>
    <w:lvl w:ilvl="0" w:tentative="0">
      <w:start w:val="2"/>
      <w:numFmt w:val="decimal"/>
      <w:lvlText w:val="(%1)"/>
      <w:lvlJc w:val="left"/>
      <w:pPr>
        <w:ind w:left="246" w:hanging="233"/>
        <w:jc w:val="left"/>
      </w:pPr>
      <w:rPr>
        <w:rFonts w:hint="default" w:ascii="Arial" w:hAnsi="Arial" w:eastAsia="Arial" w:cs="Arial"/>
        <w:spacing w:val="-1"/>
        <w:w w:val="9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23" w:hanging="23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07" w:hanging="23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91" w:hanging="23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74" w:hanging="23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158" w:hanging="23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42" w:hanging="23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25" w:hanging="23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09" w:hanging="233"/>
      </w:pPr>
      <w:rPr>
        <w:rFonts w:hint="default"/>
        <w:lang w:val="zh-CN" w:eastAsia="zh-CN" w:bidi="zh-CN"/>
      </w:rPr>
    </w:lvl>
  </w:abstractNum>
  <w:abstractNum w:abstractNumId="7">
    <w:nsid w:val="BE923771"/>
    <w:multiLevelType w:val="multilevel"/>
    <w:tmpl w:val="BE923771"/>
    <w:lvl w:ilvl="0" w:tentative="0">
      <w:start w:val="1"/>
      <w:numFmt w:val="decimal"/>
      <w:lvlText w:val="(%1)"/>
      <w:lvlJc w:val="left"/>
      <w:pPr>
        <w:ind w:left="248" w:hanging="236"/>
        <w:jc w:val="left"/>
      </w:pPr>
      <w:rPr>
        <w:rFonts w:hint="default" w:ascii="Arial" w:hAnsi="Arial" w:eastAsia="Arial" w:cs="Arial"/>
        <w:spacing w:val="-1"/>
        <w:w w:val="9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8" w:hanging="23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56" w:hanging="23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14" w:hanging="23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2" w:hanging="23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31" w:hanging="23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89" w:hanging="23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747" w:hanging="23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05" w:hanging="236"/>
      </w:pPr>
      <w:rPr>
        <w:rFonts w:hint="default"/>
        <w:lang w:val="zh-CN" w:eastAsia="zh-CN" w:bidi="zh-CN"/>
      </w:rPr>
    </w:lvl>
  </w:abstractNum>
  <w:abstractNum w:abstractNumId="8">
    <w:nsid w:val="BF205925"/>
    <w:multiLevelType w:val="multilevel"/>
    <w:tmpl w:val="BF205925"/>
    <w:lvl w:ilvl="0" w:tentative="0">
      <w:start w:val="1"/>
      <w:numFmt w:val="decimal"/>
      <w:lvlText w:val="(%1)"/>
      <w:lvlJc w:val="left"/>
      <w:pPr>
        <w:ind w:left="13" w:hanging="233"/>
        <w:jc w:val="left"/>
      </w:pPr>
      <w:rPr>
        <w:rFonts w:hint="default" w:ascii="Arial" w:hAnsi="Arial" w:eastAsia="Arial" w:cs="Arial"/>
        <w:spacing w:val="-1"/>
        <w:w w:val="9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5" w:hanging="23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31" w:hanging="23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36" w:hanging="23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42" w:hanging="23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48" w:hanging="23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453" w:hanging="23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59" w:hanging="23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64" w:hanging="233"/>
      </w:pPr>
      <w:rPr>
        <w:rFonts w:hint="default"/>
        <w:lang w:val="zh-CN" w:eastAsia="zh-CN" w:bidi="zh-CN"/>
      </w:rPr>
    </w:lvl>
  </w:abstractNum>
  <w:abstractNum w:abstractNumId="9">
    <w:nsid w:val="C8879AEF"/>
    <w:multiLevelType w:val="multilevel"/>
    <w:tmpl w:val="C8879AEF"/>
    <w:lvl w:ilvl="0" w:tentative="0">
      <w:start w:val="1"/>
      <w:numFmt w:val="decimal"/>
      <w:lvlText w:val="(%1)"/>
      <w:lvlJc w:val="left"/>
      <w:pPr>
        <w:ind w:left="13" w:hanging="233"/>
        <w:jc w:val="left"/>
      </w:pPr>
      <w:rPr>
        <w:rFonts w:hint="default" w:ascii="Arial" w:hAnsi="Arial" w:eastAsia="Arial" w:cs="Arial"/>
        <w:spacing w:val="-1"/>
        <w:w w:val="9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8" w:hanging="23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16" w:hanging="23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14" w:hanging="23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12" w:hanging="23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10" w:hanging="23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408" w:hanging="23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06" w:hanging="23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04" w:hanging="233"/>
      </w:pPr>
      <w:rPr>
        <w:rFonts w:hint="default"/>
        <w:lang w:val="zh-CN" w:eastAsia="zh-CN" w:bidi="zh-CN"/>
      </w:rPr>
    </w:lvl>
  </w:abstractNum>
  <w:abstractNum w:abstractNumId="10">
    <w:nsid w:val="CF092B84"/>
    <w:multiLevelType w:val="multilevel"/>
    <w:tmpl w:val="CF092B84"/>
    <w:lvl w:ilvl="0" w:tentative="0">
      <w:start w:val="2"/>
      <w:numFmt w:val="decimal"/>
      <w:lvlText w:val="(%1)"/>
      <w:lvlJc w:val="left"/>
      <w:pPr>
        <w:ind w:left="247" w:hanging="233"/>
        <w:jc w:val="left"/>
      </w:pPr>
      <w:rPr>
        <w:rFonts w:hint="default" w:ascii="Arial" w:hAnsi="Arial" w:eastAsia="Arial" w:cs="Arial"/>
        <w:spacing w:val="-1"/>
        <w:w w:val="9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25" w:hanging="23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10" w:hanging="23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95" w:hanging="23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80" w:hanging="23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166" w:hanging="23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51" w:hanging="23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36" w:hanging="23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21" w:hanging="233"/>
      </w:pPr>
      <w:rPr>
        <w:rFonts w:hint="default"/>
        <w:lang w:val="zh-CN" w:eastAsia="zh-CN" w:bidi="zh-CN"/>
      </w:rPr>
    </w:lvl>
  </w:abstractNum>
  <w:abstractNum w:abstractNumId="11">
    <w:nsid w:val="D7F9FE59"/>
    <w:multiLevelType w:val="multilevel"/>
    <w:tmpl w:val="D7F9FE59"/>
    <w:lvl w:ilvl="0" w:tentative="0">
      <w:start w:val="1"/>
      <w:numFmt w:val="decimal"/>
      <w:lvlText w:val="(%1)"/>
      <w:lvlJc w:val="left"/>
      <w:pPr>
        <w:ind w:left="13" w:hanging="240"/>
        <w:jc w:val="left"/>
      </w:pPr>
      <w:rPr>
        <w:rFonts w:hint="default" w:ascii="Arial" w:hAnsi="Arial" w:eastAsia="Arial" w:cs="Arial"/>
        <w:spacing w:val="-1"/>
        <w:w w:val="9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6" w:hanging="24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92" w:hanging="24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78" w:hanging="24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64" w:hanging="24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51" w:hanging="24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37" w:hanging="24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723" w:hanging="24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09" w:hanging="240"/>
      </w:pPr>
      <w:rPr>
        <w:rFonts w:hint="default"/>
        <w:lang w:val="zh-CN" w:eastAsia="zh-CN" w:bidi="zh-CN"/>
      </w:rPr>
    </w:lvl>
  </w:abstractNum>
  <w:abstractNum w:abstractNumId="12">
    <w:nsid w:val="DCBA6B53"/>
    <w:multiLevelType w:val="multilevel"/>
    <w:tmpl w:val="DCBA6B53"/>
    <w:lvl w:ilvl="0" w:tentative="0">
      <w:start w:val="1"/>
      <w:numFmt w:val="decimal"/>
      <w:lvlText w:val="(%1)"/>
      <w:lvlJc w:val="left"/>
      <w:pPr>
        <w:ind w:left="15" w:hanging="238"/>
        <w:jc w:val="left"/>
      </w:pPr>
      <w:rPr>
        <w:rFonts w:hint="default" w:ascii="Arial" w:hAnsi="Arial" w:eastAsia="Arial" w:cs="Arial"/>
        <w:spacing w:val="-1"/>
        <w:w w:val="9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4" w:hanging="23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89" w:hanging="23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74" w:hanging="23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8" w:hanging="23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3" w:hanging="23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28" w:hanging="23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712" w:hanging="23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097" w:hanging="238"/>
      </w:pPr>
      <w:rPr>
        <w:rFonts w:hint="default"/>
        <w:lang w:val="zh-CN" w:eastAsia="zh-CN" w:bidi="zh-CN"/>
      </w:rPr>
    </w:lvl>
  </w:abstractNum>
  <w:abstractNum w:abstractNumId="13">
    <w:nsid w:val="F4B5D9F5"/>
    <w:multiLevelType w:val="multilevel"/>
    <w:tmpl w:val="F4B5D9F5"/>
    <w:lvl w:ilvl="0" w:tentative="0">
      <w:start w:val="1"/>
      <w:numFmt w:val="decimal"/>
      <w:lvlText w:val="(%1)"/>
      <w:lvlJc w:val="left"/>
      <w:pPr>
        <w:ind w:left="15" w:hanging="238"/>
        <w:jc w:val="left"/>
      </w:pPr>
      <w:rPr>
        <w:rFonts w:hint="default" w:ascii="Arial" w:hAnsi="Arial" w:eastAsia="Arial" w:cs="Arial"/>
        <w:spacing w:val="-1"/>
        <w:w w:val="9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4" w:hanging="23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89" w:hanging="23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74" w:hanging="23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58" w:hanging="23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43" w:hanging="23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28" w:hanging="23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712" w:hanging="23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097" w:hanging="238"/>
      </w:pPr>
      <w:rPr>
        <w:rFonts w:hint="default"/>
        <w:lang w:val="zh-CN" w:eastAsia="zh-CN" w:bidi="zh-CN"/>
      </w:rPr>
    </w:lvl>
  </w:abstractNum>
  <w:abstractNum w:abstractNumId="14">
    <w:nsid w:val="0053208E"/>
    <w:multiLevelType w:val="multilevel"/>
    <w:tmpl w:val="0053208E"/>
    <w:lvl w:ilvl="0" w:tentative="0">
      <w:start w:val="1"/>
      <w:numFmt w:val="decimal"/>
      <w:lvlText w:val="(%1)"/>
      <w:lvlJc w:val="left"/>
      <w:pPr>
        <w:ind w:left="14" w:hanging="233"/>
        <w:jc w:val="left"/>
      </w:pPr>
      <w:rPr>
        <w:rFonts w:hint="default" w:ascii="Arial" w:hAnsi="Arial" w:eastAsia="Arial" w:cs="Arial"/>
        <w:spacing w:val="-1"/>
        <w:w w:val="9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7" w:hanging="23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34" w:hanging="23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41" w:hanging="23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48" w:hanging="23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56" w:hanging="23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463" w:hanging="23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70" w:hanging="23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77" w:hanging="233"/>
      </w:pPr>
      <w:rPr>
        <w:rFonts w:hint="default"/>
        <w:lang w:val="zh-CN" w:eastAsia="zh-CN" w:bidi="zh-CN"/>
      </w:rPr>
    </w:lvl>
  </w:abstractNum>
  <w:abstractNum w:abstractNumId="15">
    <w:nsid w:val="0248C179"/>
    <w:multiLevelType w:val="multilevel"/>
    <w:tmpl w:val="0248C179"/>
    <w:lvl w:ilvl="0" w:tentative="0">
      <w:start w:val="2"/>
      <w:numFmt w:val="decimal"/>
      <w:lvlText w:val="(%1)"/>
      <w:lvlJc w:val="left"/>
      <w:pPr>
        <w:ind w:left="246" w:hanging="233"/>
        <w:jc w:val="left"/>
      </w:pPr>
      <w:rPr>
        <w:rFonts w:hint="default" w:ascii="Arial" w:hAnsi="Arial" w:eastAsia="Arial" w:cs="Arial"/>
        <w:spacing w:val="-1"/>
        <w:w w:val="9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16" w:hanging="23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92" w:hanging="23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68" w:hanging="23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44" w:hanging="23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121" w:hanging="23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497" w:hanging="23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73" w:hanging="23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49" w:hanging="233"/>
      </w:pPr>
      <w:rPr>
        <w:rFonts w:hint="default"/>
        <w:lang w:val="zh-CN" w:eastAsia="zh-CN" w:bidi="zh-CN"/>
      </w:rPr>
    </w:lvl>
  </w:abstractNum>
  <w:abstractNum w:abstractNumId="16">
    <w:nsid w:val="03D62ECE"/>
    <w:multiLevelType w:val="multilevel"/>
    <w:tmpl w:val="03D62ECE"/>
    <w:lvl w:ilvl="0" w:tentative="0">
      <w:start w:val="1"/>
      <w:numFmt w:val="decimal"/>
      <w:lvlText w:val="(%1)"/>
      <w:lvlJc w:val="left"/>
      <w:pPr>
        <w:ind w:left="13" w:hanging="339"/>
        <w:jc w:val="left"/>
      </w:pPr>
      <w:rPr>
        <w:rFonts w:hint="default" w:ascii="Arial" w:hAnsi="Arial" w:eastAsia="Arial" w:cs="Arial"/>
        <w:spacing w:val="-1"/>
        <w:w w:val="9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5" w:hanging="33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31" w:hanging="33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37" w:hanging="33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42" w:hanging="33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48" w:hanging="33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454" w:hanging="33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59" w:hanging="33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65" w:hanging="339"/>
      </w:pPr>
      <w:rPr>
        <w:rFonts w:hint="default"/>
        <w:lang w:val="zh-CN" w:eastAsia="zh-CN" w:bidi="zh-CN"/>
      </w:rPr>
    </w:lvl>
  </w:abstractNum>
  <w:abstractNum w:abstractNumId="17">
    <w:nsid w:val="0E640482"/>
    <w:multiLevelType w:val="multilevel"/>
    <w:tmpl w:val="0E640482"/>
    <w:lvl w:ilvl="0" w:tentative="0">
      <w:start w:val="2"/>
      <w:numFmt w:val="decimal"/>
      <w:lvlText w:val="(%1)"/>
      <w:lvlJc w:val="left"/>
      <w:pPr>
        <w:ind w:left="246" w:hanging="233"/>
        <w:jc w:val="left"/>
      </w:pPr>
      <w:rPr>
        <w:rFonts w:hint="default" w:ascii="Arial" w:hAnsi="Arial" w:eastAsia="Arial" w:cs="Arial"/>
        <w:spacing w:val="-1"/>
        <w:w w:val="9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9" w:hanging="23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59" w:hanging="23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19" w:hanging="23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8" w:hanging="23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38" w:hanging="23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98" w:hanging="23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757" w:hanging="23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17" w:hanging="233"/>
      </w:pPr>
      <w:rPr>
        <w:rFonts w:hint="default"/>
        <w:lang w:val="zh-CN" w:eastAsia="zh-CN" w:bidi="zh-CN"/>
      </w:rPr>
    </w:lvl>
  </w:abstractNum>
  <w:abstractNum w:abstractNumId="18">
    <w:nsid w:val="243FCF68"/>
    <w:multiLevelType w:val="multilevel"/>
    <w:tmpl w:val="243FCF68"/>
    <w:lvl w:ilvl="0" w:tentative="0">
      <w:start w:val="1"/>
      <w:numFmt w:val="decimal"/>
      <w:lvlText w:val="(%1)"/>
      <w:lvlJc w:val="left"/>
      <w:pPr>
        <w:ind w:left="246" w:hanging="233"/>
        <w:jc w:val="left"/>
      </w:pPr>
      <w:rPr>
        <w:rFonts w:hint="default" w:ascii="Arial" w:hAnsi="Arial" w:eastAsia="Arial" w:cs="Arial"/>
        <w:spacing w:val="-1"/>
        <w:w w:val="9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72" w:hanging="23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04" w:hanging="23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36" w:hanging="23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69" w:hanging="23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01" w:hanging="23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33" w:hanging="23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66" w:hanging="23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98" w:hanging="233"/>
      </w:pPr>
      <w:rPr>
        <w:rFonts w:hint="default"/>
        <w:lang w:val="zh-CN" w:eastAsia="zh-CN" w:bidi="zh-CN"/>
      </w:rPr>
    </w:lvl>
  </w:abstractNum>
  <w:abstractNum w:abstractNumId="19">
    <w:nsid w:val="2470EC97"/>
    <w:multiLevelType w:val="multilevel"/>
    <w:tmpl w:val="2470EC97"/>
    <w:lvl w:ilvl="0" w:tentative="0">
      <w:start w:val="1"/>
      <w:numFmt w:val="decimal"/>
      <w:lvlText w:val="(%1)"/>
      <w:lvlJc w:val="left"/>
      <w:pPr>
        <w:ind w:left="252" w:hanging="238"/>
        <w:jc w:val="left"/>
      </w:pPr>
      <w:rPr>
        <w:rFonts w:hint="default" w:ascii="Arial" w:hAnsi="Arial" w:eastAsia="Arial" w:cs="Arial"/>
        <w:spacing w:val="-1"/>
        <w:w w:val="9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20" w:hanging="238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81" w:hanging="238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42" w:hanging="238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02" w:hanging="238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63" w:hanging="238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424" w:hanging="238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784" w:hanging="238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45" w:hanging="238"/>
      </w:pPr>
      <w:rPr>
        <w:rFonts w:hint="default"/>
        <w:lang w:val="zh-CN" w:eastAsia="zh-CN" w:bidi="zh-CN"/>
      </w:rPr>
    </w:lvl>
  </w:abstractNum>
  <w:abstractNum w:abstractNumId="20">
    <w:nsid w:val="25B654F3"/>
    <w:multiLevelType w:val="multilevel"/>
    <w:tmpl w:val="25B654F3"/>
    <w:lvl w:ilvl="0" w:tentative="0">
      <w:start w:val="1"/>
      <w:numFmt w:val="decimal"/>
      <w:lvlText w:val="(%1)"/>
      <w:lvlJc w:val="left"/>
      <w:pPr>
        <w:ind w:left="13" w:hanging="233"/>
        <w:jc w:val="left"/>
      </w:pPr>
      <w:rPr>
        <w:rFonts w:hint="default" w:ascii="Arial" w:hAnsi="Arial" w:eastAsia="Arial" w:cs="Arial"/>
        <w:spacing w:val="-1"/>
        <w:w w:val="9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24" w:hanging="23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28" w:hanging="23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32" w:hanging="23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36" w:hanging="23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40" w:hanging="23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444" w:hanging="23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48" w:hanging="23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52" w:hanging="233"/>
      </w:pPr>
      <w:rPr>
        <w:rFonts w:hint="default"/>
        <w:lang w:val="zh-CN" w:eastAsia="zh-CN" w:bidi="zh-CN"/>
      </w:rPr>
    </w:lvl>
  </w:abstractNum>
  <w:abstractNum w:abstractNumId="21">
    <w:nsid w:val="2A8F537B"/>
    <w:multiLevelType w:val="multilevel"/>
    <w:tmpl w:val="2A8F537B"/>
    <w:lvl w:ilvl="0" w:tentative="0">
      <w:start w:val="1"/>
      <w:numFmt w:val="decimal"/>
      <w:lvlText w:val="(%1)"/>
      <w:lvlJc w:val="left"/>
      <w:pPr>
        <w:ind w:left="13" w:hanging="236"/>
        <w:jc w:val="left"/>
      </w:pPr>
      <w:rPr>
        <w:rFonts w:hint="default" w:ascii="Arial" w:hAnsi="Arial" w:eastAsia="Arial" w:cs="Arial"/>
        <w:spacing w:val="-1"/>
        <w:w w:val="9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23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19" w:hanging="23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19" w:hanging="23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18" w:hanging="23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18" w:hanging="23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418" w:hanging="23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17" w:hanging="23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17" w:hanging="236"/>
      </w:pPr>
      <w:rPr>
        <w:rFonts w:hint="default"/>
        <w:lang w:val="zh-CN" w:eastAsia="zh-CN" w:bidi="zh-CN"/>
      </w:rPr>
    </w:lvl>
  </w:abstractNum>
  <w:abstractNum w:abstractNumId="22">
    <w:nsid w:val="39A0D9AC"/>
    <w:multiLevelType w:val="multilevel"/>
    <w:tmpl w:val="39A0D9AC"/>
    <w:lvl w:ilvl="0" w:tentative="0">
      <w:start w:val="1"/>
      <w:numFmt w:val="decimal"/>
      <w:lvlText w:val="(%1)"/>
      <w:lvlJc w:val="left"/>
      <w:pPr>
        <w:ind w:left="13" w:hanging="233"/>
        <w:jc w:val="left"/>
      </w:pPr>
      <w:rPr>
        <w:rFonts w:hint="default" w:ascii="Arial" w:hAnsi="Arial" w:eastAsia="Arial" w:cs="Arial"/>
        <w:spacing w:val="-1"/>
        <w:w w:val="9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74" w:hanging="23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28" w:hanging="23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82" w:hanging="23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37" w:hanging="23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91" w:hanging="23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45" w:hanging="23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0" w:hanging="23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54" w:hanging="233"/>
      </w:pPr>
      <w:rPr>
        <w:rFonts w:hint="default"/>
        <w:lang w:val="zh-CN" w:eastAsia="zh-CN" w:bidi="zh-CN"/>
      </w:rPr>
    </w:lvl>
  </w:abstractNum>
  <w:abstractNum w:abstractNumId="23">
    <w:nsid w:val="46A08BB8"/>
    <w:multiLevelType w:val="multilevel"/>
    <w:tmpl w:val="46A08BB8"/>
    <w:lvl w:ilvl="0" w:tentative="0">
      <w:start w:val="1"/>
      <w:numFmt w:val="decimal"/>
      <w:lvlText w:val="(%1)"/>
      <w:lvlJc w:val="left"/>
      <w:pPr>
        <w:ind w:left="13" w:hanging="236"/>
        <w:jc w:val="left"/>
      </w:pPr>
      <w:rPr>
        <w:rFonts w:hint="default" w:ascii="Arial" w:hAnsi="Arial" w:eastAsia="Arial" w:cs="Arial"/>
        <w:spacing w:val="-1"/>
        <w:w w:val="9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1" w:hanging="23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83" w:hanging="23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65" w:hanging="23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46" w:hanging="23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28" w:hanging="23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10" w:hanging="23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91" w:hanging="23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073" w:hanging="236"/>
      </w:pPr>
      <w:rPr>
        <w:rFonts w:hint="default"/>
        <w:lang w:val="zh-CN" w:eastAsia="zh-CN" w:bidi="zh-CN"/>
      </w:rPr>
    </w:lvl>
  </w:abstractNum>
  <w:abstractNum w:abstractNumId="24">
    <w:nsid w:val="4C1BAE26"/>
    <w:multiLevelType w:val="multilevel"/>
    <w:tmpl w:val="4C1BAE26"/>
    <w:lvl w:ilvl="0" w:tentative="0">
      <w:start w:val="2"/>
      <w:numFmt w:val="decimal"/>
      <w:lvlText w:val="(%1)"/>
      <w:lvlJc w:val="left"/>
      <w:pPr>
        <w:ind w:left="247" w:hanging="233"/>
        <w:jc w:val="left"/>
      </w:pPr>
      <w:rPr>
        <w:rFonts w:hint="default" w:ascii="Arial" w:hAnsi="Arial" w:eastAsia="Arial" w:cs="Arial"/>
        <w:spacing w:val="-1"/>
        <w:w w:val="9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02" w:hanging="23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65" w:hanging="23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28" w:hanging="23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90" w:hanging="23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53" w:hanging="23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416" w:hanging="23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778" w:hanging="23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41" w:hanging="233"/>
      </w:pPr>
      <w:rPr>
        <w:rFonts w:hint="default"/>
        <w:lang w:val="zh-CN" w:eastAsia="zh-CN" w:bidi="zh-CN"/>
      </w:rPr>
    </w:lvl>
  </w:abstractNum>
  <w:abstractNum w:abstractNumId="25">
    <w:nsid w:val="4D4DC07F"/>
    <w:multiLevelType w:val="multilevel"/>
    <w:tmpl w:val="4D4DC07F"/>
    <w:lvl w:ilvl="0" w:tentative="0">
      <w:start w:val="1"/>
      <w:numFmt w:val="decimal"/>
      <w:lvlText w:val="(%1)"/>
      <w:lvlJc w:val="left"/>
      <w:pPr>
        <w:ind w:left="15" w:hanging="233"/>
        <w:jc w:val="left"/>
      </w:pPr>
      <w:rPr>
        <w:rFonts w:hint="default" w:ascii="Arial" w:hAnsi="Arial" w:eastAsia="Arial" w:cs="Arial"/>
        <w:spacing w:val="-1"/>
        <w:w w:val="9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6" w:hanging="23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13" w:hanging="23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09" w:hanging="23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06" w:hanging="23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03" w:hanging="23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99" w:hanging="23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796" w:hanging="23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92" w:hanging="233"/>
      </w:pPr>
      <w:rPr>
        <w:rFonts w:hint="default"/>
        <w:lang w:val="zh-CN" w:eastAsia="zh-CN" w:bidi="zh-CN"/>
      </w:rPr>
    </w:lvl>
  </w:abstractNum>
  <w:abstractNum w:abstractNumId="26">
    <w:nsid w:val="58765686"/>
    <w:multiLevelType w:val="multilevel"/>
    <w:tmpl w:val="58765686"/>
    <w:lvl w:ilvl="0" w:tentative="0">
      <w:start w:val="1"/>
      <w:numFmt w:val="decimal"/>
      <w:lvlText w:val="(%1)"/>
      <w:lvlJc w:val="left"/>
      <w:pPr>
        <w:ind w:left="246" w:hanging="233"/>
        <w:jc w:val="left"/>
      </w:pPr>
      <w:rPr>
        <w:rFonts w:hint="default" w:ascii="Arial" w:hAnsi="Arial" w:eastAsia="Arial" w:cs="Arial"/>
        <w:spacing w:val="-1"/>
        <w:w w:val="9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72" w:hanging="23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04" w:hanging="23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36" w:hanging="23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69" w:hanging="23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01" w:hanging="23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233" w:hanging="23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66" w:hanging="23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98" w:hanging="233"/>
      </w:pPr>
      <w:rPr>
        <w:rFonts w:hint="default"/>
        <w:lang w:val="zh-CN" w:eastAsia="zh-CN" w:bidi="zh-CN"/>
      </w:rPr>
    </w:lvl>
  </w:abstractNum>
  <w:abstractNum w:abstractNumId="27">
    <w:nsid w:val="59ADCABA"/>
    <w:multiLevelType w:val="multilevel"/>
    <w:tmpl w:val="59ADCABA"/>
    <w:lvl w:ilvl="0" w:tentative="0">
      <w:start w:val="2"/>
      <w:numFmt w:val="decimal"/>
      <w:lvlText w:val="(%1)"/>
      <w:lvlJc w:val="left"/>
      <w:pPr>
        <w:ind w:left="247" w:hanging="233"/>
        <w:jc w:val="left"/>
      </w:pPr>
      <w:rPr>
        <w:rFonts w:hint="default" w:ascii="Arial" w:hAnsi="Arial" w:eastAsia="Arial" w:cs="Arial"/>
        <w:spacing w:val="-1"/>
        <w:w w:val="9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25" w:hanging="23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10" w:hanging="23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95" w:hanging="23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780" w:hanging="23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166" w:hanging="23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51" w:hanging="23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36" w:hanging="23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321" w:hanging="233"/>
      </w:pPr>
      <w:rPr>
        <w:rFonts w:hint="default"/>
        <w:lang w:val="zh-CN" w:eastAsia="zh-CN" w:bidi="zh-CN"/>
      </w:rPr>
    </w:lvl>
  </w:abstractNum>
  <w:abstractNum w:abstractNumId="28">
    <w:nsid w:val="5A241D34"/>
    <w:multiLevelType w:val="multilevel"/>
    <w:tmpl w:val="5A241D34"/>
    <w:lvl w:ilvl="0" w:tentative="0">
      <w:start w:val="1"/>
      <w:numFmt w:val="decimal"/>
      <w:lvlText w:val="(%1)"/>
      <w:lvlJc w:val="left"/>
      <w:pPr>
        <w:ind w:left="13" w:hanging="339"/>
        <w:jc w:val="left"/>
      </w:pPr>
      <w:rPr>
        <w:rFonts w:hint="default" w:ascii="Arial" w:hAnsi="Arial" w:eastAsia="Arial" w:cs="Arial"/>
        <w:spacing w:val="-1"/>
        <w:w w:val="9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19" w:hanging="33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19" w:hanging="33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218" w:hanging="33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18" w:hanging="33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18" w:hanging="33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417" w:hanging="33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817" w:hanging="33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16" w:hanging="339"/>
      </w:pPr>
      <w:rPr>
        <w:rFonts w:hint="default"/>
        <w:lang w:val="zh-CN" w:eastAsia="zh-CN" w:bidi="zh-CN"/>
      </w:rPr>
    </w:lvl>
  </w:abstractNum>
  <w:abstractNum w:abstractNumId="29">
    <w:nsid w:val="60382F6E"/>
    <w:multiLevelType w:val="multilevel"/>
    <w:tmpl w:val="60382F6E"/>
    <w:lvl w:ilvl="0" w:tentative="0">
      <w:start w:val="1"/>
      <w:numFmt w:val="decimal"/>
      <w:lvlText w:val="(%1)"/>
      <w:lvlJc w:val="left"/>
      <w:pPr>
        <w:ind w:left="13" w:hanging="236"/>
        <w:jc w:val="left"/>
      </w:pPr>
      <w:rPr>
        <w:rFonts w:hint="default" w:ascii="Arial" w:hAnsi="Arial" w:eastAsia="Arial" w:cs="Arial"/>
        <w:spacing w:val="-1"/>
        <w:w w:val="9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1" w:hanging="23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83" w:hanging="23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65" w:hanging="23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46" w:hanging="23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28" w:hanging="23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10" w:hanging="23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91" w:hanging="23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073" w:hanging="236"/>
      </w:pPr>
      <w:rPr>
        <w:rFonts w:hint="default"/>
        <w:lang w:val="zh-CN" w:eastAsia="zh-CN" w:bidi="zh-CN"/>
      </w:rPr>
    </w:lvl>
  </w:abstractNum>
  <w:abstractNum w:abstractNumId="30">
    <w:nsid w:val="629F7852"/>
    <w:multiLevelType w:val="multilevel"/>
    <w:tmpl w:val="629F7852"/>
    <w:lvl w:ilvl="0" w:tentative="0">
      <w:start w:val="1"/>
      <w:numFmt w:val="decimal"/>
      <w:lvlText w:val="(%1)"/>
      <w:lvlJc w:val="left"/>
      <w:pPr>
        <w:ind w:left="13" w:hanging="236"/>
        <w:jc w:val="left"/>
      </w:pPr>
      <w:rPr>
        <w:rFonts w:hint="default" w:ascii="Arial" w:hAnsi="Arial" w:eastAsia="Arial" w:cs="Arial"/>
        <w:spacing w:val="-1"/>
        <w:w w:val="9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0" w:hanging="23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80" w:hanging="23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60" w:hanging="23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40" w:hanging="23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21" w:hanging="23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01" w:hanging="23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81" w:hanging="23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061" w:hanging="236"/>
      </w:pPr>
      <w:rPr>
        <w:rFonts w:hint="default"/>
        <w:lang w:val="zh-CN" w:eastAsia="zh-CN" w:bidi="zh-CN"/>
      </w:rPr>
    </w:lvl>
  </w:abstractNum>
  <w:abstractNum w:abstractNumId="31">
    <w:nsid w:val="72183CF9"/>
    <w:multiLevelType w:val="multilevel"/>
    <w:tmpl w:val="72183CF9"/>
    <w:lvl w:ilvl="0" w:tentative="0">
      <w:start w:val="1"/>
      <w:numFmt w:val="decimal"/>
      <w:lvlText w:val="(%1)"/>
      <w:lvlJc w:val="left"/>
      <w:pPr>
        <w:ind w:left="352" w:hanging="339"/>
        <w:jc w:val="left"/>
      </w:pPr>
      <w:rPr>
        <w:rFonts w:hint="default" w:ascii="Arial" w:hAnsi="Arial" w:eastAsia="Arial" w:cs="Arial"/>
        <w:spacing w:val="-1"/>
        <w:w w:val="90"/>
        <w:sz w:val="21"/>
        <w:szCs w:val="21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725" w:hanging="33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091" w:hanging="33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457" w:hanging="33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822" w:hanging="33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188" w:hanging="33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554" w:hanging="33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919" w:hanging="33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285" w:hanging="339"/>
      </w:pPr>
      <w:rPr>
        <w:rFonts w:hint="default"/>
        <w:lang w:val="zh-CN" w:eastAsia="zh-CN" w:bidi="zh-CN"/>
      </w:rPr>
    </w:lvl>
  </w:abstractNum>
  <w:abstractNum w:abstractNumId="32">
    <w:nsid w:val="77ECEA79"/>
    <w:multiLevelType w:val="multilevel"/>
    <w:tmpl w:val="77ECEA79"/>
    <w:lvl w:ilvl="0" w:tentative="0">
      <w:start w:val="1"/>
      <w:numFmt w:val="decimal"/>
      <w:lvlText w:val="(%1)"/>
      <w:lvlJc w:val="left"/>
      <w:pPr>
        <w:ind w:left="13" w:hanging="236"/>
        <w:jc w:val="left"/>
      </w:pPr>
      <w:rPr>
        <w:rFonts w:hint="default" w:ascii="Arial" w:hAnsi="Arial" w:eastAsia="Arial" w:cs="Arial"/>
        <w:spacing w:val="-1"/>
        <w:w w:val="9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00" w:hanging="23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80" w:hanging="23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160" w:hanging="23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540" w:hanging="23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921" w:hanging="23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01" w:hanging="23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681" w:hanging="23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061" w:hanging="236"/>
      </w:pPr>
      <w:rPr>
        <w:rFonts w:hint="default"/>
        <w:lang w:val="zh-CN" w:eastAsia="zh-CN" w:bidi="zh-CN"/>
      </w:rPr>
    </w:lvl>
  </w:abstractNum>
  <w:abstractNum w:abstractNumId="33">
    <w:nsid w:val="7C246926"/>
    <w:multiLevelType w:val="multilevel"/>
    <w:tmpl w:val="7C246926"/>
    <w:lvl w:ilvl="0" w:tentative="0">
      <w:start w:val="1"/>
      <w:numFmt w:val="decimal"/>
      <w:lvlText w:val="(%1)"/>
      <w:lvlJc w:val="left"/>
      <w:pPr>
        <w:ind w:left="249" w:hanging="236"/>
        <w:jc w:val="left"/>
      </w:pPr>
      <w:rPr>
        <w:rFonts w:hint="default" w:ascii="Arial" w:hAnsi="Arial" w:eastAsia="Arial" w:cs="Arial"/>
        <w:spacing w:val="-1"/>
        <w:w w:val="9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99" w:hanging="23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959" w:hanging="23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319" w:hanging="23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678" w:hanging="23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038" w:hanging="23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398" w:hanging="23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757" w:hanging="23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117" w:hanging="236"/>
      </w:pPr>
      <w:rPr>
        <w:rFonts w:hint="default"/>
        <w:lang w:val="zh-CN" w:eastAsia="zh-CN" w:bidi="zh-CN"/>
      </w:rPr>
    </w:lvl>
  </w:abstractNum>
  <w:abstractNum w:abstractNumId="34">
    <w:nsid w:val="7DEC2089"/>
    <w:multiLevelType w:val="multilevel"/>
    <w:tmpl w:val="7DEC2089"/>
    <w:lvl w:ilvl="0" w:tentative="0">
      <w:start w:val="1"/>
      <w:numFmt w:val="decimal"/>
      <w:lvlText w:val="(%1)"/>
      <w:lvlJc w:val="left"/>
      <w:pPr>
        <w:ind w:left="13" w:hanging="233"/>
        <w:jc w:val="left"/>
      </w:pPr>
      <w:rPr>
        <w:rFonts w:hint="default" w:ascii="Arial" w:hAnsi="Arial" w:eastAsia="Arial" w:cs="Arial"/>
        <w:spacing w:val="-1"/>
        <w:w w:val="90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374" w:hanging="23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728" w:hanging="23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82" w:hanging="23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437" w:hanging="23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791" w:hanging="23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2145" w:hanging="23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500" w:hanging="23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854" w:hanging="233"/>
      </w:pPr>
      <w:rPr>
        <w:rFonts w:hint="default"/>
        <w:lang w:val="zh-CN" w:eastAsia="zh-CN" w:bidi="zh-CN"/>
      </w:rPr>
    </w:lvl>
  </w:abstractNum>
  <w:num w:numId="1">
    <w:abstractNumId w:val="14"/>
  </w:num>
  <w:num w:numId="2">
    <w:abstractNumId w:val="10"/>
  </w:num>
  <w:num w:numId="3">
    <w:abstractNumId w:val="27"/>
  </w:num>
  <w:num w:numId="4">
    <w:abstractNumId w:val="8"/>
  </w:num>
  <w:num w:numId="5">
    <w:abstractNumId w:val="6"/>
  </w:num>
  <w:num w:numId="6">
    <w:abstractNumId w:val="16"/>
  </w:num>
  <w:num w:numId="7">
    <w:abstractNumId w:val="20"/>
  </w:num>
  <w:num w:numId="8">
    <w:abstractNumId w:val="31"/>
  </w:num>
  <w:num w:numId="9">
    <w:abstractNumId w:val="15"/>
  </w:num>
  <w:num w:numId="10">
    <w:abstractNumId w:val="2"/>
  </w:num>
  <w:num w:numId="11">
    <w:abstractNumId w:val="21"/>
  </w:num>
  <w:num w:numId="12">
    <w:abstractNumId w:val="28"/>
  </w:num>
  <w:num w:numId="13">
    <w:abstractNumId w:val="9"/>
  </w:num>
  <w:num w:numId="14">
    <w:abstractNumId w:val="25"/>
  </w:num>
  <w:num w:numId="15">
    <w:abstractNumId w:val="13"/>
  </w:num>
  <w:num w:numId="16">
    <w:abstractNumId w:val="19"/>
  </w:num>
  <w:num w:numId="17">
    <w:abstractNumId w:val="12"/>
  </w:num>
  <w:num w:numId="18">
    <w:abstractNumId w:val="11"/>
  </w:num>
  <w:num w:numId="19">
    <w:abstractNumId w:val="4"/>
  </w:num>
  <w:num w:numId="20">
    <w:abstractNumId w:val="24"/>
  </w:num>
  <w:num w:numId="21">
    <w:abstractNumId w:val="29"/>
  </w:num>
  <w:num w:numId="22">
    <w:abstractNumId w:val="17"/>
  </w:num>
  <w:num w:numId="23">
    <w:abstractNumId w:val="23"/>
  </w:num>
  <w:num w:numId="24">
    <w:abstractNumId w:val="5"/>
  </w:num>
  <w:num w:numId="25">
    <w:abstractNumId w:val="33"/>
  </w:num>
  <w:num w:numId="26">
    <w:abstractNumId w:val="32"/>
  </w:num>
  <w:num w:numId="27">
    <w:abstractNumId w:val="7"/>
  </w:num>
  <w:num w:numId="28">
    <w:abstractNumId w:val="30"/>
  </w:num>
  <w:num w:numId="29">
    <w:abstractNumId w:val="3"/>
  </w:num>
  <w:num w:numId="30">
    <w:abstractNumId w:val="22"/>
  </w:num>
  <w:num w:numId="31">
    <w:abstractNumId w:val="1"/>
  </w:num>
  <w:num w:numId="32">
    <w:abstractNumId w:val="26"/>
  </w:num>
  <w:num w:numId="33">
    <w:abstractNumId w:val="34"/>
  </w:num>
  <w:num w:numId="34">
    <w:abstractNumId w:val="0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000000"/>
    <w:rsid w:val="006C53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61"/>
      <w:ind w:left="2368" w:right="2505"/>
      <w:jc w:val="center"/>
      <w:outlineLvl w:val="1"/>
    </w:pPr>
    <w:rPr>
      <w:rFonts w:ascii="黑体" w:hAnsi="黑体" w:eastAsia="黑体" w:cs="黑体"/>
      <w:b/>
      <w:bCs/>
      <w:sz w:val="28"/>
      <w:szCs w:val="28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9"/>
    <customShpInfo spid="_x0000_s1033"/>
    <customShpInfo spid="_x0000_s1037"/>
    <customShpInfo spid="_x0000_s1038"/>
    <customShpInfo spid="_x0000_s1045"/>
    <customShpInfo spid="_x0000_s1046"/>
    <customShpInfo spid="_x0000_s1050"/>
    <customShpInfo spid="_x0000_s1051"/>
    <customShpInfo spid="_x0000_s1055"/>
    <customShpInfo spid="_x0000_s1056"/>
    <customShpInfo spid="_x0000_s1057"/>
    <customShpInfo spid="_x0000_s1061"/>
    <customShpInfo spid="_x0000_s1062"/>
    <customShpInfo spid="_x0000_s1066"/>
    <customShpInfo spid="_x0000_s1067"/>
    <customShpInfo spid="_x0000_s1071"/>
    <customShpInfo spid="_x0000_s1072"/>
    <customShpInfo spid="_x0000_s1076"/>
    <customShpInfo spid="_x0000_s1080"/>
    <customShpInfo spid="_x0000_s1081"/>
    <customShpInfo spid="_x0000_s1085"/>
    <customShpInfo spid="_x0000_s1089"/>
    <customShpInfo spid="_x0000_s1093"/>
    <customShpInfo spid="_x0000_s1097"/>
    <customShpInfo spid="_x0000_s1101"/>
    <customShpInfo spid="_x0000_s1102"/>
    <customShpInfo spid="_x0000_s1106"/>
    <customShpInfo spid="_x0000_s111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2020-04-25T12:52:00Z</dcterms:created>
  <dc:creator>ibm</dc:creator>
  <cp:lastModifiedBy>mi.c</cp:lastModifiedBy>
  <dcterms:modified xsi:type="dcterms:W3CDTF">2020-04-25T12:53:50Z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2020-04-25T00:00:00Z</vt:filetime>
  </property>
  <property fmtid="{D5CDD505-2E9C-101B-9397-08002B2CF9AE}" pid="5" name="KSOProductBuildVer">
    <vt:lpwstr>2052-11.1.0.9584</vt:lpwstr>
  </property>
</Properties>
</file>